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D0" w:rsidRDefault="00E16C4B" w:rsidP="00BA4C2E">
      <w:pPr>
        <w:pStyle w:val="BasistekstGGNet"/>
      </w:pPr>
      <w:r>
        <w:rPr>
          <w:noProof/>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-383540</wp:posOffset>
                </wp:positionV>
                <wp:extent cx="6129654" cy="15217139"/>
                <wp:effectExtent l="0" t="0" r="0" b="4445"/>
                <wp:wrapNone/>
                <wp:docPr id="1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4" cy="15217139"/>
                        </a:xfrm>
                        <a:prstGeom prst="rect">
                          <a:avLst/>
                        </a:prstGeom>
                        <a:noFill/>
                        <a:ln w="9525">
                          <a:noFill/>
                          <a:miter lim="800000"/>
                          <a:headEnd/>
                          <a:tailEnd/>
                        </a:ln>
                      </wps:spPr>
                      <wps:txbx>
                        <w:txbxContent>
                          <w:p w:rsidR="00F476F7" w:rsidRPr="00F476F7" w:rsidRDefault="00F476F7" w:rsidP="00F476F7">
                            <w:pPr>
                              <w:spacing w:line="360" w:lineRule="auto"/>
                              <w:jc w:val="center"/>
                              <w:rPr>
                                <w:rFonts w:cstheme="minorHAnsi"/>
                                <w:b/>
                                <w:sz w:val="36"/>
                                <w:szCs w:val="36"/>
                              </w:rPr>
                            </w:pPr>
                            <w:r w:rsidRPr="00F476F7">
                              <w:rPr>
                                <w:rFonts w:cstheme="minorHAnsi"/>
                                <w:b/>
                                <w:sz w:val="36"/>
                                <w:szCs w:val="36"/>
                              </w:rPr>
                              <w:t xml:space="preserve">Personen met verward gedrag </w:t>
                            </w:r>
                          </w:p>
                          <w:p w:rsidR="00F476F7" w:rsidRPr="00F476F7" w:rsidRDefault="00F476F7" w:rsidP="00F476F7">
                            <w:pPr>
                              <w:spacing w:line="360" w:lineRule="auto"/>
                              <w:jc w:val="center"/>
                              <w:rPr>
                                <w:rFonts w:cstheme="minorHAnsi"/>
                                <w:b/>
                                <w:sz w:val="36"/>
                                <w:szCs w:val="36"/>
                              </w:rPr>
                            </w:pPr>
                            <w:r w:rsidRPr="00F476F7">
                              <w:rPr>
                                <w:rFonts w:cstheme="minorHAnsi"/>
                                <w:b/>
                                <w:sz w:val="36"/>
                                <w:szCs w:val="36"/>
                              </w:rPr>
                              <w:t>in de geestelijke gezondheidszorg</w:t>
                            </w:r>
                          </w:p>
                          <w:p w:rsidR="00F476F7" w:rsidRPr="00847E14" w:rsidRDefault="00F476F7" w:rsidP="00F476F7">
                            <w:pPr>
                              <w:spacing w:line="360" w:lineRule="auto"/>
                              <w:rPr>
                                <w:rFonts w:cstheme="minorHAnsi"/>
                                <w:lang w:eastAsia="de-DE"/>
                              </w:rPr>
                            </w:pPr>
                          </w:p>
                          <w:p w:rsidR="00F476F7" w:rsidRPr="00F476F7" w:rsidRDefault="00F476F7" w:rsidP="00F476F7">
                            <w:pPr>
                              <w:spacing w:line="360" w:lineRule="auto"/>
                              <w:jc w:val="both"/>
                              <w:rPr>
                                <w:rFonts w:cstheme="minorHAnsi"/>
                                <w:sz w:val="20"/>
                                <w:szCs w:val="20"/>
                              </w:rPr>
                            </w:pPr>
                            <w:r w:rsidRPr="00F476F7">
                              <w:rPr>
                                <w:rFonts w:cstheme="minorHAnsi"/>
                                <w:sz w:val="20"/>
                                <w:szCs w:val="20"/>
                              </w:rPr>
                              <w:t>In het kader van Nascholing vindt op 30 oktober een middag plaats waarin vanuit verschillende invalshoeken over personen met verward gedrag in de GGz in relatie tot de Wvggz wordt besproken. personen met verward gedrag zijn de af</w:t>
                            </w:r>
                            <w:bookmarkStart w:id="0" w:name="_GoBack"/>
                            <w:bookmarkEnd w:id="0"/>
                            <w:r w:rsidRPr="00F476F7">
                              <w:rPr>
                                <w:rFonts w:cstheme="minorHAnsi"/>
                                <w:sz w:val="20"/>
                                <w:szCs w:val="20"/>
                              </w:rPr>
                              <w:t xml:space="preserve">gelopen jaren veel in beeld geweest in de media en in het beleid op landelijk, regionaal en lokaal niveau. Ondanks de aandacht in de media, is er weinig bekend over het werkelijke aantal en de kenmerken van personen met verward gedrag. In de regio Doetinchem is in 2017 met financiering ZonMW in samenwerking met politie, verslavingszorg, gemeente en sociale partners een jaar samengewerkt om personen met verward gedrag beter in beeld te krijgen. We wilden weten wat de kenmerken waren van deze personen en in hoeverre deze bekend waren in psychiatrie. </w:t>
                            </w:r>
                            <w:r w:rsidRPr="00F476F7">
                              <w:rPr>
                                <w:rFonts w:cstheme="minorHAnsi"/>
                                <w:sz w:val="20"/>
                                <w:szCs w:val="20"/>
                                <w:lang w:eastAsia="de-DE"/>
                              </w:rPr>
                              <w:t xml:space="preserve">Personen besproken in het Veiligheidshuis werden door een team coördinator in een schema bijgehouden. Binnen de GGz en de verslavingszorginstellingen uit de regio werd nagegaan welke mensen actueel of ooit in zorg waren of zijn geweest. De aard van het verwarde gedrag, leeftijd, geslacht en  hoofdiagnose werden in een verzamelbestand opgenomen en in het ketenpartner overleg besproken. </w:t>
                            </w:r>
                          </w:p>
                          <w:p w:rsidR="00F476F7" w:rsidRPr="00F476F7" w:rsidRDefault="00F476F7" w:rsidP="00F476F7">
                            <w:pPr>
                              <w:spacing w:line="360" w:lineRule="auto"/>
                              <w:jc w:val="both"/>
                              <w:rPr>
                                <w:rFonts w:cstheme="minorHAnsi"/>
                                <w:sz w:val="20"/>
                                <w:szCs w:val="20"/>
                              </w:rPr>
                            </w:pPr>
                            <w:r w:rsidRPr="00F476F7">
                              <w:rPr>
                                <w:rFonts w:cstheme="minorHAnsi"/>
                                <w:sz w:val="20"/>
                                <w:szCs w:val="20"/>
                                <w:lang w:eastAsia="de-DE"/>
                              </w:rPr>
                              <w:t xml:space="preserve">De Wvggz is erop gericht om meer handvatten te bieden om personen met verward gedrag te kunnen behandelen. Waar de Bopz vaak pas in een laat stadium mogelijkheden biedt om te kunnen behandelen is de hoop en verwachting van beleidsmakers dat de Wvggz eerder ingrijpen toestaat. De middag is vooral gericht op de praktijk, aangevuld met ervaringen vanuit onderzoek in de eigen regio. Wat is uw rol als psychiater in de omgang met deze groep? Hoe ziet deze groep eruit? Welk deel van de groep verwarde personen is in zorg? Wat zijn hun kenmerken? Wat zijn uw mogelijkheden nu en wat zijn de mogelijkheden na 2021? Wat is de rol van andere partijen, zoals gemeente en politie?  In deze middag wordt aan de hand van vier lezingen ingegaan op deze thematiek. </w:t>
                            </w:r>
                            <w:r w:rsidRPr="00F476F7">
                              <w:rPr>
                                <w:rFonts w:cstheme="minorHAnsi"/>
                                <w:sz w:val="20"/>
                                <w:szCs w:val="20"/>
                              </w:rPr>
                              <w:t xml:space="preserve"> </w:t>
                            </w:r>
                          </w:p>
                          <w:p w:rsidR="00F476F7" w:rsidRDefault="00F476F7" w:rsidP="00F476F7">
                            <w:pPr>
                              <w:rPr>
                                <w:rFonts w:cstheme="minorHAnsi"/>
                                <w:sz w:val="20"/>
                                <w:szCs w:val="20"/>
                              </w:rPr>
                            </w:pPr>
                          </w:p>
                          <w:p w:rsidR="00F476F7" w:rsidRDefault="00F476F7" w:rsidP="00F476F7">
                            <w:pPr>
                              <w:pStyle w:val="BasistekstGGNet"/>
                            </w:pPr>
                          </w:p>
                          <w:p w:rsidR="00F476F7" w:rsidRDefault="00F476F7" w:rsidP="00F476F7">
                            <w:pPr>
                              <w:pStyle w:val="BasistekstGGNet"/>
                            </w:pPr>
                          </w:p>
                          <w:p w:rsidR="00F476F7" w:rsidRDefault="00F476F7" w:rsidP="00F476F7">
                            <w:pPr>
                              <w:pStyle w:val="BasistekstGGNet"/>
                            </w:pPr>
                          </w:p>
                          <w:p w:rsidR="00F476F7" w:rsidRDefault="00F476F7" w:rsidP="00F476F7">
                            <w:pPr>
                              <w:pStyle w:val="BasistekstGGNet"/>
                            </w:pPr>
                          </w:p>
                          <w:p w:rsidR="00F476F7" w:rsidRPr="00F476F7" w:rsidRDefault="00F476F7" w:rsidP="00F476F7">
                            <w:pPr>
                              <w:ind w:left="708" w:hanging="708"/>
                              <w:rPr>
                                <w:rFonts w:cstheme="minorHAnsi"/>
                                <w:sz w:val="20"/>
                                <w:szCs w:val="20"/>
                              </w:rPr>
                            </w:pPr>
                            <w:r w:rsidRPr="00F476F7">
                              <w:rPr>
                                <w:rFonts w:cstheme="minorHAnsi"/>
                                <w:sz w:val="20"/>
                                <w:szCs w:val="20"/>
                              </w:rPr>
                              <w:t>13.00-14.00u</w:t>
                            </w:r>
                            <w:r w:rsidRPr="00F476F7">
                              <w:rPr>
                                <w:rFonts w:cstheme="minorHAnsi"/>
                                <w:sz w:val="20"/>
                                <w:szCs w:val="20"/>
                              </w:rPr>
                              <w:tab/>
                              <w:t>Eddy Adolfsen</w:t>
                            </w:r>
                            <w:r w:rsidRPr="00F476F7">
                              <w:rPr>
                                <w:rFonts w:cstheme="minorHAnsi"/>
                                <w:sz w:val="20"/>
                                <w:szCs w:val="20"/>
                              </w:rPr>
                              <w:tab/>
                            </w:r>
                            <w:r w:rsidRPr="00F476F7">
                              <w:rPr>
                                <w:rFonts w:cstheme="minorHAnsi"/>
                                <w:sz w:val="20"/>
                                <w:szCs w:val="20"/>
                              </w:rPr>
                              <w:tab/>
                              <w:t xml:space="preserve">Het belang van de gemeente, hun ervaringen in de huidige </w:t>
                            </w:r>
                            <w:r w:rsidRPr="00F476F7">
                              <w:rPr>
                                <w:rFonts w:cstheme="minorHAnsi"/>
                                <w:sz w:val="20"/>
                                <w:szCs w:val="20"/>
                              </w:rPr>
                              <w:tab/>
                            </w:r>
                            <w:r w:rsidRPr="00F476F7">
                              <w:rPr>
                                <w:rFonts w:cstheme="minorHAnsi"/>
                                <w:sz w:val="20"/>
                                <w:szCs w:val="20"/>
                              </w:rPr>
                              <w:tab/>
                            </w:r>
                            <w:r w:rsidRPr="00F476F7">
                              <w:rPr>
                                <w:rFonts w:cstheme="minorHAnsi"/>
                                <w:sz w:val="20"/>
                                <w:szCs w:val="20"/>
                              </w:rPr>
                              <w:tab/>
                            </w:r>
                            <w:r w:rsidRPr="00F476F7">
                              <w:rPr>
                                <w:rFonts w:cstheme="minorHAnsi"/>
                                <w:sz w:val="20"/>
                                <w:szCs w:val="20"/>
                              </w:rPr>
                              <w:tab/>
                            </w:r>
                            <w:r>
                              <w:rPr>
                                <w:rFonts w:cstheme="minorHAnsi"/>
                                <w:sz w:val="20"/>
                                <w:szCs w:val="20"/>
                              </w:rPr>
                              <w:tab/>
                            </w:r>
                            <w:r>
                              <w:rPr>
                                <w:rFonts w:cstheme="minorHAnsi"/>
                                <w:sz w:val="20"/>
                                <w:szCs w:val="20"/>
                              </w:rPr>
                              <w:tab/>
                            </w:r>
                            <w:r w:rsidRPr="00F476F7">
                              <w:rPr>
                                <w:rFonts w:cstheme="minorHAnsi"/>
                                <w:sz w:val="20"/>
                                <w:szCs w:val="20"/>
                              </w:rPr>
                              <w:t>wet en de verwachting voor de toekomst</w:t>
                            </w:r>
                          </w:p>
                          <w:p w:rsidR="00F476F7" w:rsidRPr="00F476F7" w:rsidRDefault="00F476F7" w:rsidP="00F476F7">
                            <w:pPr>
                              <w:rPr>
                                <w:rFonts w:cstheme="minorHAnsi"/>
                                <w:sz w:val="20"/>
                                <w:szCs w:val="20"/>
                              </w:rPr>
                            </w:pPr>
                            <w:r w:rsidRPr="00F476F7">
                              <w:rPr>
                                <w:rFonts w:cstheme="minorHAnsi"/>
                                <w:sz w:val="20"/>
                                <w:szCs w:val="20"/>
                              </w:rPr>
                              <w:t xml:space="preserve">14.00-14.45u    </w:t>
                            </w:r>
                            <w:r w:rsidRPr="00F476F7">
                              <w:rPr>
                                <w:rFonts w:cstheme="minorHAnsi"/>
                                <w:sz w:val="20"/>
                                <w:szCs w:val="20"/>
                              </w:rPr>
                              <w:tab/>
                              <w:t>Stephan Gemsa</w:t>
                            </w:r>
                            <w:r w:rsidRPr="00F476F7">
                              <w:rPr>
                                <w:rFonts w:cstheme="minorHAnsi"/>
                                <w:sz w:val="20"/>
                                <w:szCs w:val="20"/>
                              </w:rPr>
                              <w:tab/>
                            </w:r>
                            <w:r w:rsidRPr="00F476F7">
                              <w:rPr>
                                <w:rFonts w:cstheme="minorHAnsi"/>
                                <w:sz w:val="20"/>
                                <w:szCs w:val="20"/>
                              </w:rPr>
                              <w:tab/>
                              <w:t xml:space="preserve">Schets van de huidige problematiek vanuit het perspectief </w:t>
                            </w:r>
                            <w:r w:rsidRPr="00F476F7">
                              <w:rPr>
                                <w:rFonts w:cstheme="minorHAnsi"/>
                                <w:sz w:val="20"/>
                                <w:szCs w:val="20"/>
                              </w:rPr>
                              <w:tab/>
                            </w:r>
                            <w:r w:rsidRPr="00F476F7">
                              <w:rPr>
                                <w:rFonts w:cstheme="minorHAnsi"/>
                                <w:sz w:val="20"/>
                                <w:szCs w:val="20"/>
                              </w:rPr>
                              <w:tab/>
                            </w:r>
                            <w:r w:rsidRPr="00F476F7">
                              <w:rPr>
                                <w:rFonts w:cstheme="minorHAnsi"/>
                                <w:sz w:val="20"/>
                                <w:szCs w:val="20"/>
                              </w:rPr>
                              <w:tab/>
                            </w:r>
                            <w:r w:rsidRPr="00F476F7">
                              <w:rPr>
                                <w:rFonts w:cstheme="minorHAnsi"/>
                                <w:sz w:val="20"/>
                                <w:szCs w:val="20"/>
                              </w:rPr>
                              <w:tab/>
                            </w:r>
                            <w:r w:rsidRPr="00F476F7">
                              <w:rPr>
                                <w:rFonts w:cstheme="minorHAnsi"/>
                                <w:sz w:val="20"/>
                                <w:szCs w:val="20"/>
                              </w:rPr>
                              <w:tab/>
                            </w:r>
                            <w:r>
                              <w:rPr>
                                <w:rFonts w:cstheme="minorHAnsi"/>
                                <w:sz w:val="20"/>
                                <w:szCs w:val="20"/>
                              </w:rPr>
                              <w:tab/>
                            </w:r>
                            <w:r w:rsidRPr="00F476F7">
                              <w:rPr>
                                <w:rFonts w:cstheme="minorHAnsi"/>
                                <w:sz w:val="20"/>
                                <w:szCs w:val="20"/>
                              </w:rPr>
                              <w:t xml:space="preserve">van de patiënt, de behandelaar en de geneesheer directeur           </w:t>
                            </w:r>
                          </w:p>
                          <w:p w:rsidR="00F476F7" w:rsidRPr="00F476F7" w:rsidRDefault="00F476F7" w:rsidP="00F476F7">
                            <w:pPr>
                              <w:rPr>
                                <w:rFonts w:cstheme="minorHAnsi"/>
                                <w:sz w:val="20"/>
                                <w:szCs w:val="20"/>
                              </w:rPr>
                            </w:pPr>
                            <w:r w:rsidRPr="00F476F7">
                              <w:rPr>
                                <w:rFonts w:cstheme="minorHAnsi"/>
                                <w:sz w:val="20"/>
                                <w:szCs w:val="20"/>
                              </w:rPr>
                              <w:t>14.45-15.00u     Pauze</w:t>
                            </w:r>
                          </w:p>
                          <w:p w:rsidR="00F476F7" w:rsidRPr="00F476F7" w:rsidRDefault="00F476F7" w:rsidP="00F476F7">
                            <w:pPr>
                              <w:rPr>
                                <w:rFonts w:cstheme="minorHAnsi"/>
                                <w:sz w:val="20"/>
                                <w:szCs w:val="20"/>
                              </w:rPr>
                            </w:pPr>
                            <w:r w:rsidRPr="00F476F7">
                              <w:rPr>
                                <w:rFonts w:cstheme="minorHAnsi"/>
                                <w:sz w:val="20"/>
                                <w:szCs w:val="20"/>
                              </w:rPr>
                              <w:t xml:space="preserve">15.00-16.00u    </w:t>
                            </w:r>
                            <w:r w:rsidRPr="00F476F7">
                              <w:rPr>
                                <w:rFonts w:cstheme="minorHAnsi"/>
                                <w:sz w:val="20"/>
                                <w:szCs w:val="20"/>
                              </w:rPr>
                              <w:tab/>
                              <w:t>Eric Noorthoorn</w:t>
                            </w:r>
                            <w:r w:rsidRPr="00F476F7">
                              <w:rPr>
                                <w:rFonts w:cstheme="minorHAnsi"/>
                                <w:sz w:val="20"/>
                                <w:szCs w:val="20"/>
                              </w:rPr>
                              <w:tab/>
                            </w:r>
                            <w:r>
                              <w:rPr>
                                <w:rFonts w:cstheme="minorHAnsi"/>
                                <w:sz w:val="20"/>
                                <w:szCs w:val="20"/>
                              </w:rPr>
                              <w:tab/>
                            </w:r>
                            <w:r w:rsidRPr="00F476F7">
                              <w:rPr>
                                <w:rFonts w:cstheme="minorHAnsi"/>
                                <w:sz w:val="20"/>
                                <w:szCs w:val="20"/>
                              </w:rPr>
                              <w:t>Bevindingen van de evaluatiestudie</w:t>
                            </w:r>
                          </w:p>
                          <w:p w:rsidR="00F476F7" w:rsidRPr="00F476F7" w:rsidRDefault="00F476F7" w:rsidP="00F476F7">
                            <w:pPr>
                              <w:rPr>
                                <w:rFonts w:cstheme="minorHAnsi"/>
                                <w:sz w:val="20"/>
                                <w:szCs w:val="20"/>
                              </w:rPr>
                            </w:pPr>
                            <w:r w:rsidRPr="00F476F7">
                              <w:rPr>
                                <w:rFonts w:cstheme="minorHAnsi"/>
                                <w:sz w:val="20"/>
                                <w:szCs w:val="20"/>
                              </w:rPr>
                              <w:t xml:space="preserve">16.00 -17.00u   </w:t>
                            </w:r>
                            <w:r w:rsidRPr="00F476F7">
                              <w:rPr>
                                <w:rFonts w:cstheme="minorHAnsi"/>
                                <w:sz w:val="20"/>
                                <w:szCs w:val="20"/>
                              </w:rPr>
                              <w:tab/>
                              <w:t>Siebrand Schreurs</w:t>
                            </w:r>
                            <w:r w:rsidRPr="00F476F7">
                              <w:rPr>
                                <w:rFonts w:cstheme="minorHAnsi"/>
                                <w:sz w:val="20"/>
                                <w:szCs w:val="20"/>
                              </w:rPr>
                              <w:tab/>
                              <w:t xml:space="preserve">Wat heeft de Wvggz verwarde personen te bieden anders </w:t>
                            </w:r>
                            <w:r w:rsidRPr="00F476F7">
                              <w:rPr>
                                <w:rFonts w:cstheme="minorHAnsi"/>
                                <w:sz w:val="20"/>
                                <w:szCs w:val="20"/>
                              </w:rPr>
                              <w:tab/>
                            </w:r>
                            <w:r w:rsidRPr="00F476F7">
                              <w:rPr>
                                <w:rFonts w:cstheme="minorHAnsi"/>
                                <w:sz w:val="20"/>
                                <w:szCs w:val="20"/>
                              </w:rPr>
                              <w:tab/>
                            </w:r>
                            <w:r w:rsidRPr="00F476F7">
                              <w:rPr>
                                <w:rFonts w:cstheme="minorHAnsi"/>
                                <w:sz w:val="20"/>
                                <w:szCs w:val="20"/>
                              </w:rPr>
                              <w:tab/>
                            </w:r>
                            <w:r w:rsidRPr="00F476F7">
                              <w:rPr>
                                <w:rFonts w:cstheme="minorHAnsi"/>
                                <w:sz w:val="20"/>
                                <w:szCs w:val="20"/>
                              </w:rPr>
                              <w:tab/>
                            </w:r>
                            <w:r w:rsidRPr="00F476F7">
                              <w:rPr>
                                <w:rFonts w:cstheme="minorHAnsi"/>
                                <w:sz w:val="20"/>
                                <w:szCs w:val="20"/>
                              </w:rPr>
                              <w:tab/>
                            </w:r>
                            <w:r>
                              <w:rPr>
                                <w:rFonts w:cstheme="minorHAnsi"/>
                                <w:sz w:val="20"/>
                                <w:szCs w:val="20"/>
                              </w:rPr>
                              <w:tab/>
                            </w:r>
                            <w:r w:rsidRPr="00F476F7">
                              <w:rPr>
                                <w:rFonts w:cstheme="minorHAnsi"/>
                                <w:sz w:val="20"/>
                                <w:szCs w:val="20"/>
                              </w:rPr>
                              <w:t xml:space="preserve">dan de Bopz mogelijk maakt  </w:t>
                            </w:r>
                          </w:p>
                          <w:p w:rsidR="00F476F7" w:rsidRPr="00F476F7" w:rsidRDefault="00F476F7" w:rsidP="00F476F7">
                            <w:pPr>
                              <w:rPr>
                                <w:rFonts w:cstheme="minorHAnsi"/>
                                <w:sz w:val="20"/>
                                <w:szCs w:val="20"/>
                              </w:rPr>
                            </w:pPr>
                            <w:r w:rsidRPr="00F476F7">
                              <w:rPr>
                                <w:rFonts w:cstheme="minorHAnsi"/>
                                <w:sz w:val="20"/>
                                <w:szCs w:val="20"/>
                              </w:rPr>
                              <w:t xml:space="preserve">17.00-1730u     </w:t>
                            </w:r>
                            <w:r w:rsidRPr="00F476F7">
                              <w:rPr>
                                <w:rFonts w:cstheme="minorHAnsi"/>
                                <w:sz w:val="20"/>
                                <w:szCs w:val="20"/>
                              </w:rPr>
                              <w:tab/>
                              <w:t>Hapje en Drankje</w:t>
                            </w:r>
                          </w:p>
                          <w:p w:rsidR="00E16C4B" w:rsidRPr="00E16C4B" w:rsidRDefault="00E16C4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30.2pt;width:482.65pt;height:1198.2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" filled="f" stroked="f">
                <v:textbox>
                  <w:txbxContent>
                    <w:p w:rsidR="00F476F7" w:rsidRPr="00F476F7" w:rsidRDefault="00F476F7" w:rsidP="00F476F7">
                      <w:pPr>
                        <w:spacing w:line="360" w:lineRule="auto"/>
                        <w:jc w:val="center"/>
                        <w:rPr>
                          <w:rFonts w:cstheme="minorHAnsi"/>
                          <w:b/>
                          <w:sz w:val="36"/>
                          <w:szCs w:val="36"/>
                        </w:rPr>
                      </w:pPr>
                      <w:r w:rsidRPr="00F476F7">
                        <w:rPr>
                          <w:rFonts w:cstheme="minorHAnsi"/>
                          <w:b/>
                          <w:sz w:val="36"/>
                          <w:szCs w:val="36"/>
                        </w:rPr>
                        <w:t xml:space="preserve">Personen met verward gedrag </w:t>
                      </w:r>
                    </w:p>
                    <w:p w:rsidR="00F476F7" w:rsidRPr="00F476F7" w:rsidRDefault="00F476F7" w:rsidP="00F476F7">
                      <w:pPr>
                        <w:spacing w:line="360" w:lineRule="auto"/>
                        <w:jc w:val="center"/>
                        <w:rPr>
                          <w:rFonts w:cstheme="minorHAnsi"/>
                          <w:b/>
                          <w:sz w:val="36"/>
                          <w:szCs w:val="36"/>
                        </w:rPr>
                      </w:pPr>
                      <w:r w:rsidRPr="00F476F7">
                        <w:rPr>
                          <w:rFonts w:cstheme="minorHAnsi"/>
                          <w:b/>
                          <w:sz w:val="36"/>
                          <w:szCs w:val="36"/>
                        </w:rPr>
                        <w:t>in de geestelijke gezondheidszorg</w:t>
                      </w:r>
                    </w:p>
                    <w:p w:rsidR="00F476F7" w:rsidRPr="00847E14" w:rsidRDefault="00F476F7" w:rsidP="00F476F7">
                      <w:pPr>
                        <w:spacing w:line="360" w:lineRule="auto"/>
                        <w:rPr>
                          <w:rFonts w:cstheme="minorHAnsi"/>
                          <w:lang w:eastAsia="de-DE"/>
                        </w:rPr>
                      </w:pPr>
                    </w:p>
                    <w:p w:rsidR="00F476F7" w:rsidRPr="00F476F7" w:rsidRDefault="00F476F7" w:rsidP="00F476F7">
                      <w:pPr>
                        <w:spacing w:line="360" w:lineRule="auto"/>
                        <w:jc w:val="both"/>
                        <w:rPr>
                          <w:rFonts w:cstheme="minorHAnsi"/>
                          <w:sz w:val="20"/>
                          <w:szCs w:val="20"/>
                        </w:rPr>
                      </w:pPr>
                      <w:r w:rsidRPr="00F476F7">
                        <w:rPr>
                          <w:rFonts w:cstheme="minorHAnsi"/>
                          <w:sz w:val="20"/>
                          <w:szCs w:val="20"/>
                        </w:rPr>
                        <w:t>In het kader van Nascholing vindt op 30 oktober een middag plaats waarin vanuit verschillende invalshoeken over personen met verward gedrag in de GGz in relatie tot de Wvggz wordt besproken. personen met verward gedrag zijn de af</w:t>
                      </w:r>
                      <w:bookmarkStart w:id="1" w:name="_GoBack"/>
                      <w:bookmarkEnd w:id="1"/>
                      <w:r w:rsidRPr="00F476F7">
                        <w:rPr>
                          <w:rFonts w:cstheme="minorHAnsi"/>
                          <w:sz w:val="20"/>
                          <w:szCs w:val="20"/>
                        </w:rPr>
                        <w:t xml:space="preserve">gelopen jaren veel in beeld geweest in de media en in het beleid op landelijk, regionaal en lokaal niveau. Ondanks de aandacht in de media, is er weinig bekend over het werkelijke aantal en de kenmerken van personen met verward gedrag. In de regio Doetinchem is in 2017 met financiering ZonMW in samenwerking met politie, verslavingszorg, gemeente en sociale partners een jaar samengewerkt om personen met verward gedrag beter in beeld te krijgen. We wilden weten wat de kenmerken waren van deze personen en in hoeverre deze bekend waren in psychiatrie. </w:t>
                      </w:r>
                      <w:r w:rsidRPr="00F476F7">
                        <w:rPr>
                          <w:rFonts w:cstheme="minorHAnsi"/>
                          <w:sz w:val="20"/>
                          <w:szCs w:val="20"/>
                          <w:lang w:eastAsia="de-DE"/>
                        </w:rPr>
                        <w:t xml:space="preserve">Personen besproken in het Veiligheidshuis werden door een team coördinator in een schema bijgehouden. Binnen de GGz en de verslavingszorginstellingen uit de regio werd nagegaan welke mensen actueel of ooit in zorg waren of zijn geweest. De aard van het verwarde gedrag, leeftijd, geslacht en  hoofdiagnose werden in een verzamelbestand opgenomen en in het ketenpartner overleg besproken. </w:t>
                      </w:r>
                    </w:p>
                    <w:p w:rsidR="00F476F7" w:rsidRPr="00F476F7" w:rsidRDefault="00F476F7" w:rsidP="00F476F7">
                      <w:pPr>
                        <w:spacing w:line="360" w:lineRule="auto"/>
                        <w:jc w:val="both"/>
                        <w:rPr>
                          <w:rFonts w:cstheme="minorHAnsi"/>
                          <w:sz w:val="20"/>
                          <w:szCs w:val="20"/>
                        </w:rPr>
                      </w:pPr>
                      <w:r w:rsidRPr="00F476F7">
                        <w:rPr>
                          <w:rFonts w:cstheme="minorHAnsi"/>
                          <w:sz w:val="20"/>
                          <w:szCs w:val="20"/>
                          <w:lang w:eastAsia="de-DE"/>
                        </w:rPr>
                        <w:t xml:space="preserve">De Wvggz is erop gericht om meer handvatten te bieden om personen met verward gedrag te kunnen behandelen. Waar de Bopz vaak pas in een laat stadium mogelijkheden biedt om te kunnen behandelen is de hoop en verwachting van beleidsmakers dat de Wvggz eerder ingrijpen toestaat. De middag is vooral gericht op de praktijk, aangevuld met ervaringen vanuit onderzoek in de eigen regio. Wat is uw rol als psychiater in de omgang met deze groep? Hoe ziet deze groep eruit? Welk deel van de groep verwarde personen is in zorg? Wat zijn hun kenmerken? Wat zijn uw mogelijkheden nu en wat zijn de mogelijkheden na 2021? Wat is de rol van andere partijen, zoals gemeente en politie?  In deze middag wordt aan de hand van vier lezingen ingegaan op deze thematiek. </w:t>
                      </w:r>
                      <w:r w:rsidRPr="00F476F7">
                        <w:rPr>
                          <w:rFonts w:cstheme="minorHAnsi"/>
                          <w:sz w:val="20"/>
                          <w:szCs w:val="20"/>
                        </w:rPr>
                        <w:t xml:space="preserve"> </w:t>
                      </w:r>
                    </w:p>
                    <w:p w:rsidR="00F476F7" w:rsidRDefault="00F476F7" w:rsidP="00F476F7">
                      <w:pPr>
                        <w:rPr>
                          <w:rFonts w:cstheme="minorHAnsi"/>
                          <w:sz w:val="20"/>
                          <w:szCs w:val="20"/>
                        </w:rPr>
                      </w:pPr>
                    </w:p>
                    <w:p w:rsidR="00F476F7" w:rsidRDefault="00F476F7" w:rsidP="00F476F7">
                      <w:pPr>
                        <w:pStyle w:val="BasistekstGGNet"/>
                      </w:pPr>
                    </w:p>
                    <w:p w:rsidR="00F476F7" w:rsidRDefault="00F476F7" w:rsidP="00F476F7">
                      <w:pPr>
                        <w:pStyle w:val="BasistekstGGNet"/>
                      </w:pPr>
                    </w:p>
                    <w:p w:rsidR="00F476F7" w:rsidRDefault="00F476F7" w:rsidP="00F476F7">
                      <w:pPr>
                        <w:pStyle w:val="BasistekstGGNet"/>
                      </w:pPr>
                    </w:p>
                    <w:p w:rsidR="00F476F7" w:rsidRDefault="00F476F7" w:rsidP="00F476F7">
                      <w:pPr>
                        <w:pStyle w:val="BasistekstGGNet"/>
                      </w:pPr>
                    </w:p>
                    <w:p w:rsidR="00F476F7" w:rsidRPr="00F476F7" w:rsidRDefault="00F476F7" w:rsidP="00F476F7">
                      <w:pPr>
                        <w:ind w:left="708" w:hanging="708"/>
                        <w:rPr>
                          <w:rFonts w:cstheme="minorHAnsi"/>
                          <w:sz w:val="20"/>
                          <w:szCs w:val="20"/>
                        </w:rPr>
                      </w:pPr>
                      <w:r w:rsidRPr="00F476F7">
                        <w:rPr>
                          <w:rFonts w:cstheme="minorHAnsi"/>
                          <w:sz w:val="20"/>
                          <w:szCs w:val="20"/>
                        </w:rPr>
                        <w:t>13.00-14.00u</w:t>
                      </w:r>
                      <w:r w:rsidRPr="00F476F7">
                        <w:rPr>
                          <w:rFonts w:cstheme="minorHAnsi"/>
                          <w:sz w:val="20"/>
                          <w:szCs w:val="20"/>
                        </w:rPr>
                        <w:tab/>
                        <w:t>Eddy Adolfsen</w:t>
                      </w:r>
                      <w:r w:rsidRPr="00F476F7">
                        <w:rPr>
                          <w:rFonts w:cstheme="minorHAnsi"/>
                          <w:sz w:val="20"/>
                          <w:szCs w:val="20"/>
                        </w:rPr>
                        <w:tab/>
                      </w:r>
                      <w:r w:rsidRPr="00F476F7">
                        <w:rPr>
                          <w:rFonts w:cstheme="minorHAnsi"/>
                          <w:sz w:val="20"/>
                          <w:szCs w:val="20"/>
                        </w:rPr>
                        <w:tab/>
                        <w:t xml:space="preserve">Het belang van de gemeente, hun ervaringen in de huidige </w:t>
                      </w:r>
                      <w:r w:rsidRPr="00F476F7">
                        <w:rPr>
                          <w:rFonts w:cstheme="minorHAnsi"/>
                          <w:sz w:val="20"/>
                          <w:szCs w:val="20"/>
                        </w:rPr>
                        <w:tab/>
                      </w:r>
                      <w:r w:rsidRPr="00F476F7">
                        <w:rPr>
                          <w:rFonts w:cstheme="minorHAnsi"/>
                          <w:sz w:val="20"/>
                          <w:szCs w:val="20"/>
                        </w:rPr>
                        <w:tab/>
                      </w:r>
                      <w:r w:rsidRPr="00F476F7">
                        <w:rPr>
                          <w:rFonts w:cstheme="minorHAnsi"/>
                          <w:sz w:val="20"/>
                          <w:szCs w:val="20"/>
                        </w:rPr>
                        <w:tab/>
                      </w:r>
                      <w:r w:rsidRPr="00F476F7">
                        <w:rPr>
                          <w:rFonts w:cstheme="minorHAnsi"/>
                          <w:sz w:val="20"/>
                          <w:szCs w:val="20"/>
                        </w:rPr>
                        <w:tab/>
                      </w:r>
                      <w:r>
                        <w:rPr>
                          <w:rFonts w:cstheme="minorHAnsi"/>
                          <w:sz w:val="20"/>
                          <w:szCs w:val="20"/>
                        </w:rPr>
                        <w:tab/>
                      </w:r>
                      <w:r>
                        <w:rPr>
                          <w:rFonts w:cstheme="minorHAnsi"/>
                          <w:sz w:val="20"/>
                          <w:szCs w:val="20"/>
                        </w:rPr>
                        <w:tab/>
                      </w:r>
                      <w:r w:rsidRPr="00F476F7">
                        <w:rPr>
                          <w:rFonts w:cstheme="minorHAnsi"/>
                          <w:sz w:val="20"/>
                          <w:szCs w:val="20"/>
                        </w:rPr>
                        <w:t>wet en de verwachting voor de toekomst</w:t>
                      </w:r>
                    </w:p>
                    <w:p w:rsidR="00F476F7" w:rsidRPr="00F476F7" w:rsidRDefault="00F476F7" w:rsidP="00F476F7">
                      <w:pPr>
                        <w:rPr>
                          <w:rFonts w:cstheme="minorHAnsi"/>
                          <w:sz w:val="20"/>
                          <w:szCs w:val="20"/>
                        </w:rPr>
                      </w:pPr>
                      <w:r w:rsidRPr="00F476F7">
                        <w:rPr>
                          <w:rFonts w:cstheme="minorHAnsi"/>
                          <w:sz w:val="20"/>
                          <w:szCs w:val="20"/>
                        </w:rPr>
                        <w:t xml:space="preserve">14.00-14.45u    </w:t>
                      </w:r>
                      <w:r w:rsidRPr="00F476F7">
                        <w:rPr>
                          <w:rFonts w:cstheme="minorHAnsi"/>
                          <w:sz w:val="20"/>
                          <w:szCs w:val="20"/>
                        </w:rPr>
                        <w:tab/>
                        <w:t>Stephan Gemsa</w:t>
                      </w:r>
                      <w:r w:rsidRPr="00F476F7">
                        <w:rPr>
                          <w:rFonts w:cstheme="minorHAnsi"/>
                          <w:sz w:val="20"/>
                          <w:szCs w:val="20"/>
                        </w:rPr>
                        <w:tab/>
                      </w:r>
                      <w:r w:rsidRPr="00F476F7">
                        <w:rPr>
                          <w:rFonts w:cstheme="minorHAnsi"/>
                          <w:sz w:val="20"/>
                          <w:szCs w:val="20"/>
                        </w:rPr>
                        <w:tab/>
                        <w:t xml:space="preserve">Schets van de huidige problematiek vanuit het perspectief </w:t>
                      </w:r>
                      <w:r w:rsidRPr="00F476F7">
                        <w:rPr>
                          <w:rFonts w:cstheme="minorHAnsi"/>
                          <w:sz w:val="20"/>
                          <w:szCs w:val="20"/>
                        </w:rPr>
                        <w:tab/>
                      </w:r>
                      <w:r w:rsidRPr="00F476F7">
                        <w:rPr>
                          <w:rFonts w:cstheme="minorHAnsi"/>
                          <w:sz w:val="20"/>
                          <w:szCs w:val="20"/>
                        </w:rPr>
                        <w:tab/>
                      </w:r>
                      <w:r w:rsidRPr="00F476F7">
                        <w:rPr>
                          <w:rFonts w:cstheme="minorHAnsi"/>
                          <w:sz w:val="20"/>
                          <w:szCs w:val="20"/>
                        </w:rPr>
                        <w:tab/>
                      </w:r>
                      <w:r w:rsidRPr="00F476F7">
                        <w:rPr>
                          <w:rFonts w:cstheme="minorHAnsi"/>
                          <w:sz w:val="20"/>
                          <w:szCs w:val="20"/>
                        </w:rPr>
                        <w:tab/>
                      </w:r>
                      <w:r w:rsidRPr="00F476F7">
                        <w:rPr>
                          <w:rFonts w:cstheme="minorHAnsi"/>
                          <w:sz w:val="20"/>
                          <w:szCs w:val="20"/>
                        </w:rPr>
                        <w:tab/>
                      </w:r>
                      <w:r>
                        <w:rPr>
                          <w:rFonts w:cstheme="minorHAnsi"/>
                          <w:sz w:val="20"/>
                          <w:szCs w:val="20"/>
                        </w:rPr>
                        <w:tab/>
                      </w:r>
                      <w:r w:rsidRPr="00F476F7">
                        <w:rPr>
                          <w:rFonts w:cstheme="minorHAnsi"/>
                          <w:sz w:val="20"/>
                          <w:szCs w:val="20"/>
                        </w:rPr>
                        <w:t xml:space="preserve">van de patiënt, de behandelaar en de geneesheer directeur           </w:t>
                      </w:r>
                    </w:p>
                    <w:p w:rsidR="00F476F7" w:rsidRPr="00F476F7" w:rsidRDefault="00F476F7" w:rsidP="00F476F7">
                      <w:pPr>
                        <w:rPr>
                          <w:rFonts w:cstheme="minorHAnsi"/>
                          <w:sz w:val="20"/>
                          <w:szCs w:val="20"/>
                        </w:rPr>
                      </w:pPr>
                      <w:r w:rsidRPr="00F476F7">
                        <w:rPr>
                          <w:rFonts w:cstheme="minorHAnsi"/>
                          <w:sz w:val="20"/>
                          <w:szCs w:val="20"/>
                        </w:rPr>
                        <w:t>14.45-15.00u     Pauze</w:t>
                      </w:r>
                    </w:p>
                    <w:p w:rsidR="00F476F7" w:rsidRPr="00F476F7" w:rsidRDefault="00F476F7" w:rsidP="00F476F7">
                      <w:pPr>
                        <w:rPr>
                          <w:rFonts w:cstheme="minorHAnsi"/>
                          <w:sz w:val="20"/>
                          <w:szCs w:val="20"/>
                        </w:rPr>
                      </w:pPr>
                      <w:r w:rsidRPr="00F476F7">
                        <w:rPr>
                          <w:rFonts w:cstheme="minorHAnsi"/>
                          <w:sz w:val="20"/>
                          <w:szCs w:val="20"/>
                        </w:rPr>
                        <w:t xml:space="preserve">15.00-16.00u    </w:t>
                      </w:r>
                      <w:r w:rsidRPr="00F476F7">
                        <w:rPr>
                          <w:rFonts w:cstheme="minorHAnsi"/>
                          <w:sz w:val="20"/>
                          <w:szCs w:val="20"/>
                        </w:rPr>
                        <w:tab/>
                        <w:t>Eric Noorthoorn</w:t>
                      </w:r>
                      <w:r w:rsidRPr="00F476F7">
                        <w:rPr>
                          <w:rFonts w:cstheme="minorHAnsi"/>
                          <w:sz w:val="20"/>
                          <w:szCs w:val="20"/>
                        </w:rPr>
                        <w:tab/>
                      </w:r>
                      <w:r>
                        <w:rPr>
                          <w:rFonts w:cstheme="minorHAnsi"/>
                          <w:sz w:val="20"/>
                          <w:szCs w:val="20"/>
                        </w:rPr>
                        <w:tab/>
                      </w:r>
                      <w:r w:rsidRPr="00F476F7">
                        <w:rPr>
                          <w:rFonts w:cstheme="minorHAnsi"/>
                          <w:sz w:val="20"/>
                          <w:szCs w:val="20"/>
                        </w:rPr>
                        <w:t>Bevindingen van de evaluatiestudie</w:t>
                      </w:r>
                    </w:p>
                    <w:p w:rsidR="00F476F7" w:rsidRPr="00F476F7" w:rsidRDefault="00F476F7" w:rsidP="00F476F7">
                      <w:pPr>
                        <w:rPr>
                          <w:rFonts w:cstheme="minorHAnsi"/>
                          <w:sz w:val="20"/>
                          <w:szCs w:val="20"/>
                        </w:rPr>
                      </w:pPr>
                      <w:r w:rsidRPr="00F476F7">
                        <w:rPr>
                          <w:rFonts w:cstheme="minorHAnsi"/>
                          <w:sz w:val="20"/>
                          <w:szCs w:val="20"/>
                        </w:rPr>
                        <w:t xml:space="preserve">16.00 -17.00u   </w:t>
                      </w:r>
                      <w:r w:rsidRPr="00F476F7">
                        <w:rPr>
                          <w:rFonts w:cstheme="minorHAnsi"/>
                          <w:sz w:val="20"/>
                          <w:szCs w:val="20"/>
                        </w:rPr>
                        <w:tab/>
                        <w:t>Siebrand Schreurs</w:t>
                      </w:r>
                      <w:r w:rsidRPr="00F476F7">
                        <w:rPr>
                          <w:rFonts w:cstheme="minorHAnsi"/>
                          <w:sz w:val="20"/>
                          <w:szCs w:val="20"/>
                        </w:rPr>
                        <w:tab/>
                        <w:t xml:space="preserve">Wat heeft de Wvggz verwarde personen te bieden anders </w:t>
                      </w:r>
                      <w:r w:rsidRPr="00F476F7">
                        <w:rPr>
                          <w:rFonts w:cstheme="minorHAnsi"/>
                          <w:sz w:val="20"/>
                          <w:szCs w:val="20"/>
                        </w:rPr>
                        <w:tab/>
                      </w:r>
                      <w:r w:rsidRPr="00F476F7">
                        <w:rPr>
                          <w:rFonts w:cstheme="minorHAnsi"/>
                          <w:sz w:val="20"/>
                          <w:szCs w:val="20"/>
                        </w:rPr>
                        <w:tab/>
                      </w:r>
                      <w:r w:rsidRPr="00F476F7">
                        <w:rPr>
                          <w:rFonts w:cstheme="minorHAnsi"/>
                          <w:sz w:val="20"/>
                          <w:szCs w:val="20"/>
                        </w:rPr>
                        <w:tab/>
                      </w:r>
                      <w:r w:rsidRPr="00F476F7">
                        <w:rPr>
                          <w:rFonts w:cstheme="minorHAnsi"/>
                          <w:sz w:val="20"/>
                          <w:szCs w:val="20"/>
                        </w:rPr>
                        <w:tab/>
                      </w:r>
                      <w:r w:rsidRPr="00F476F7">
                        <w:rPr>
                          <w:rFonts w:cstheme="minorHAnsi"/>
                          <w:sz w:val="20"/>
                          <w:szCs w:val="20"/>
                        </w:rPr>
                        <w:tab/>
                      </w:r>
                      <w:r>
                        <w:rPr>
                          <w:rFonts w:cstheme="minorHAnsi"/>
                          <w:sz w:val="20"/>
                          <w:szCs w:val="20"/>
                        </w:rPr>
                        <w:tab/>
                      </w:r>
                      <w:r w:rsidRPr="00F476F7">
                        <w:rPr>
                          <w:rFonts w:cstheme="minorHAnsi"/>
                          <w:sz w:val="20"/>
                          <w:szCs w:val="20"/>
                        </w:rPr>
                        <w:t xml:space="preserve">dan de Bopz mogelijk maakt  </w:t>
                      </w:r>
                    </w:p>
                    <w:p w:rsidR="00F476F7" w:rsidRPr="00F476F7" w:rsidRDefault="00F476F7" w:rsidP="00F476F7">
                      <w:pPr>
                        <w:rPr>
                          <w:rFonts w:cstheme="minorHAnsi"/>
                          <w:sz w:val="20"/>
                          <w:szCs w:val="20"/>
                        </w:rPr>
                      </w:pPr>
                      <w:r w:rsidRPr="00F476F7">
                        <w:rPr>
                          <w:rFonts w:cstheme="minorHAnsi"/>
                          <w:sz w:val="20"/>
                          <w:szCs w:val="20"/>
                        </w:rPr>
                        <w:t xml:space="preserve">17.00-1730u     </w:t>
                      </w:r>
                      <w:r w:rsidRPr="00F476F7">
                        <w:rPr>
                          <w:rFonts w:cstheme="minorHAnsi"/>
                          <w:sz w:val="20"/>
                          <w:szCs w:val="20"/>
                        </w:rPr>
                        <w:tab/>
                        <w:t>Hapje en Drankje</w:t>
                      </w:r>
                    </w:p>
                    <w:p w:rsidR="00E16C4B" w:rsidRPr="00E16C4B" w:rsidRDefault="00E16C4B">
                      <w:pPr>
                        <w:rPr>
                          <w:sz w:val="20"/>
                          <w:szCs w:val="20"/>
                        </w:rPr>
                      </w:pPr>
                    </w:p>
                  </w:txbxContent>
                </v:textbox>
                <w10:wrap anchorx="margin"/>
              </v:shape>
            </w:pict>
          </mc:Fallback>
        </mc:AlternateContent>
      </w:r>
    </w:p>
    <w:p w:rsidR="00BA4C2E" w:rsidRDefault="00E9272D" w:rsidP="00BA4C2E">
      <w:pPr>
        <w:pStyle w:val="BasistekstGGNet"/>
      </w:pPr>
      <w:r>
        <w:rPr>
          <w:noProof/>
        </w:rPr>
        <mc:AlternateContent>
          <mc:Choice Requires="wps">
            <w:drawing>
              <wp:anchor distT="0" distB="0" distL="114300" distR="114300" simplePos="0" relativeHeight="251673600" behindDoc="0" locked="1" layoutInCell="1" allowOverlap="1" wp14:anchorId="32099CCC" wp14:editId="1B9474F1">
                <wp:simplePos x="0" y="0"/>
                <wp:positionH relativeFrom="margin">
                  <wp:posOffset>0</wp:posOffset>
                </wp:positionH>
                <wp:positionV relativeFrom="page">
                  <wp:posOffset>1440180</wp:posOffset>
                </wp:positionV>
                <wp:extent cx="6213600" cy="5101200"/>
                <wp:effectExtent l="0" t="0" r="0" b="0"/>
                <wp:wrapNone/>
                <wp:docPr id="1264" name="JU_ontop1"/>
                <wp:cNvGraphicFramePr/>
                <a:graphic xmlns:a="http://schemas.openxmlformats.org/drawingml/2006/main">
                  <a:graphicData uri="http://schemas.microsoft.com/office/word/2010/wordprocessingShape">
                    <wps:wsp>
                      <wps:cNvSpPr txBox="1"/>
                      <wps:spPr>
                        <a:xfrm>
                          <a:off x="0" y="0"/>
                          <a:ext cx="6213600" cy="5101200"/>
                        </a:xfrm>
                        <a:prstGeom prst="rect">
                          <a:avLst/>
                        </a:prstGeom>
                        <a:noFill/>
                        <a:ln w="6350">
                          <a:noFill/>
                        </a:ln>
                      </wps:spPr>
                      <wps:txbx>
                        <w:txbxContent>
                          <w:tbl>
                            <w:tblPr>
                              <w:tblOverlap w:val="never"/>
                              <w:tblW w:w="9933" w:type="dxa"/>
                              <w:tblLayout w:type="fixed"/>
                              <w:tblCellMar>
                                <w:left w:w="0" w:type="dxa"/>
                                <w:right w:w="0" w:type="dxa"/>
                              </w:tblCellMar>
                              <w:tblLook w:val="04A0" w:firstRow="1" w:lastRow="0" w:firstColumn="1" w:lastColumn="0" w:noHBand="0" w:noVBand="1"/>
                            </w:tblPr>
                            <w:tblGrid>
                              <w:gridCol w:w="9933"/>
                            </w:tblGrid>
                            <w:tr w:rsidR="00E9272D" w:rsidRPr="00135FF0" w:rsidTr="00E764A4">
                              <w:trPr>
                                <w:trHeight w:hRule="exact" w:val="898"/>
                              </w:trPr>
                              <w:tc>
                                <w:tcPr>
                                  <w:tcW w:w="9933" w:type="dxa"/>
                                  <w:shd w:val="clear" w:color="auto" w:fill="auto"/>
                                </w:tcPr>
                                <w:p w:rsidR="00E9272D" w:rsidRPr="00556497" w:rsidRDefault="00E9272D" w:rsidP="003F41D5">
                                  <w:pPr>
                                    <w:pStyle w:val="DatumtitelbladGGNet"/>
                                    <w:suppressOverlap/>
                                  </w:pPr>
                                </w:p>
                              </w:tc>
                            </w:tr>
                            <w:tr w:rsidR="00E9272D" w:rsidRPr="00135FF0" w:rsidTr="00E764A4">
                              <w:trPr>
                                <w:trHeight w:hRule="exact" w:val="910"/>
                              </w:trPr>
                              <w:tc>
                                <w:tcPr>
                                  <w:tcW w:w="9933" w:type="dxa"/>
                                  <w:shd w:val="clear" w:color="auto" w:fill="auto"/>
                                </w:tcPr>
                                <w:p w:rsidR="00E9272D" w:rsidRPr="00940FA2" w:rsidRDefault="00E9272D" w:rsidP="003F41D5">
                                  <w:pPr>
                                    <w:pStyle w:val="TitelGGNet"/>
                                    <w:suppressOverlap/>
                                  </w:pPr>
                                </w:p>
                              </w:tc>
                            </w:tr>
                            <w:tr w:rsidR="00E9272D" w:rsidRPr="00135FF0" w:rsidTr="00E764A4">
                              <w:trPr>
                                <w:trHeight w:hRule="exact" w:val="1065"/>
                              </w:trPr>
                              <w:tc>
                                <w:tcPr>
                                  <w:tcW w:w="9933" w:type="dxa"/>
                                  <w:shd w:val="clear" w:color="auto" w:fill="auto"/>
                                </w:tcPr>
                                <w:p w:rsidR="00E9272D" w:rsidRPr="00940FA2" w:rsidRDefault="00E9272D" w:rsidP="003F41D5">
                                  <w:pPr>
                                    <w:pStyle w:val="SubtitelGGNet"/>
                                    <w:tabs>
                                      <w:tab w:val="left" w:pos="1418"/>
                                    </w:tabs>
                                    <w:suppressOverlap/>
                                  </w:pPr>
                                </w:p>
                              </w:tc>
                            </w:tr>
                            <w:tr w:rsidR="00E9272D" w:rsidRPr="00135FF0" w:rsidTr="00E764A4">
                              <w:trPr>
                                <w:trHeight w:hRule="exact" w:val="342"/>
                              </w:trPr>
                              <w:tc>
                                <w:tcPr>
                                  <w:tcW w:w="9933" w:type="dxa"/>
                                  <w:shd w:val="clear" w:color="auto" w:fill="auto"/>
                                </w:tcPr>
                                <w:p w:rsidR="00E9272D" w:rsidRDefault="00E9272D" w:rsidP="003F41D5">
                                  <w:pPr>
                                    <w:pStyle w:val="BasistekstGGNet"/>
                                    <w:suppressOverlap/>
                                  </w:pPr>
                                </w:p>
                              </w:tc>
                            </w:tr>
                            <w:tr w:rsidR="00E9272D" w:rsidRPr="00135FF0" w:rsidTr="00E764A4">
                              <w:trPr>
                                <w:trHeight w:hRule="exact" w:val="4488"/>
                              </w:trPr>
                              <w:tc>
                                <w:tcPr>
                                  <w:tcW w:w="9933" w:type="dxa"/>
                                  <w:shd w:val="clear" w:color="auto" w:fill="auto"/>
                                  <w:tcMar>
                                    <w:right w:w="2268" w:type="dxa"/>
                                  </w:tcMar>
                                </w:tcPr>
                                <w:p w:rsidR="00E9272D" w:rsidRDefault="00E9272D" w:rsidP="003F41D5">
                                  <w:pPr>
                                    <w:pStyle w:val="BasistekstGGNet"/>
                                    <w:suppressOverlap/>
                                  </w:pPr>
                                </w:p>
                              </w:tc>
                            </w:tr>
                          </w:tbl>
                          <w:p w:rsidR="00E9272D" w:rsidRDefault="00E9272D" w:rsidP="007E681E">
                            <w:pPr>
                              <w:pStyle w:val="BasistekstGGNe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099CCC" id="JU_ontop1" o:spid="_x0000_s1027" type="#_x0000_t202" style="position:absolute;margin-left:0;margin-top:113.4pt;width:489.25pt;height:401.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" filled="f" stroked="f" strokeweight=".5pt">
                <v:textbox style="mso-fit-shape-to-text:t" inset="0,0,0,0">
                  <w:txbxContent>
                    <w:tbl>
                      <w:tblPr>
                        <w:tblOverlap w:val="never"/>
                        <w:tblW w:w="9933" w:type="dxa"/>
                        <w:tblLayout w:type="fixed"/>
                        <w:tblCellMar>
                          <w:left w:w="0" w:type="dxa"/>
                          <w:right w:w="0" w:type="dxa"/>
                        </w:tblCellMar>
                        <w:tblLook w:val="04A0" w:firstRow="1" w:lastRow="0" w:firstColumn="1" w:lastColumn="0" w:noHBand="0" w:noVBand="1"/>
                      </w:tblPr>
                      <w:tblGrid>
                        <w:gridCol w:w="9933"/>
                      </w:tblGrid>
                      <w:tr w:rsidR="00E9272D" w:rsidRPr="00135FF0" w:rsidTr="00E764A4">
                        <w:trPr>
                          <w:trHeight w:hRule="exact" w:val="898"/>
                        </w:trPr>
                        <w:tc>
                          <w:tcPr>
                            <w:tcW w:w="9933" w:type="dxa"/>
                            <w:shd w:val="clear" w:color="auto" w:fill="auto"/>
                          </w:tcPr>
                          <w:p w:rsidR="00E9272D" w:rsidRPr="00556497" w:rsidRDefault="00E9272D" w:rsidP="003F41D5">
                            <w:pPr>
                              <w:pStyle w:val="DatumtitelbladGGNet"/>
                              <w:suppressOverlap/>
                            </w:pPr>
                          </w:p>
                        </w:tc>
                      </w:tr>
                      <w:tr w:rsidR="00E9272D" w:rsidRPr="00135FF0" w:rsidTr="00E764A4">
                        <w:trPr>
                          <w:trHeight w:hRule="exact" w:val="910"/>
                        </w:trPr>
                        <w:tc>
                          <w:tcPr>
                            <w:tcW w:w="9933" w:type="dxa"/>
                            <w:shd w:val="clear" w:color="auto" w:fill="auto"/>
                          </w:tcPr>
                          <w:p w:rsidR="00E9272D" w:rsidRPr="00940FA2" w:rsidRDefault="00E9272D" w:rsidP="003F41D5">
                            <w:pPr>
                              <w:pStyle w:val="TitelGGNet"/>
                              <w:suppressOverlap/>
                            </w:pPr>
                          </w:p>
                        </w:tc>
                      </w:tr>
                      <w:tr w:rsidR="00E9272D" w:rsidRPr="00135FF0" w:rsidTr="00E764A4">
                        <w:trPr>
                          <w:trHeight w:hRule="exact" w:val="1065"/>
                        </w:trPr>
                        <w:tc>
                          <w:tcPr>
                            <w:tcW w:w="9933" w:type="dxa"/>
                            <w:shd w:val="clear" w:color="auto" w:fill="auto"/>
                          </w:tcPr>
                          <w:p w:rsidR="00E9272D" w:rsidRPr="00940FA2" w:rsidRDefault="00E9272D" w:rsidP="003F41D5">
                            <w:pPr>
                              <w:pStyle w:val="SubtitelGGNet"/>
                              <w:tabs>
                                <w:tab w:val="left" w:pos="1418"/>
                              </w:tabs>
                              <w:suppressOverlap/>
                            </w:pPr>
                          </w:p>
                        </w:tc>
                      </w:tr>
                      <w:tr w:rsidR="00E9272D" w:rsidRPr="00135FF0" w:rsidTr="00E764A4">
                        <w:trPr>
                          <w:trHeight w:hRule="exact" w:val="342"/>
                        </w:trPr>
                        <w:tc>
                          <w:tcPr>
                            <w:tcW w:w="9933" w:type="dxa"/>
                            <w:shd w:val="clear" w:color="auto" w:fill="auto"/>
                          </w:tcPr>
                          <w:p w:rsidR="00E9272D" w:rsidRDefault="00E9272D" w:rsidP="003F41D5">
                            <w:pPr>
                              <w:pStyle w:val="BasistekstGGNet"/>
                              <w:suppressOverlap/>
                            </w:pPr>
                          </w:p>
                        </w:tc>
                      </w:tr>
                      <w:tr w:rsidR="00E9272D" w:rsidRPr="00135FF0" w:rsidTr="00E764A4">
                        <w:trPr>
                          <w:trHeight w:hRule="exact" w:val="4488"/>
                        </w:trPr>
                        <w:tc>
                          <w:tcPr>
                            <w:tcW w:w="9933" w:type="dxa"/>
                            <w:shd w:val="clear" w:color="auto" w:fill="auto"/>
                            <w:tcMar>
                              <w:right w:w="2268" w:type="dxa"/>
                            </w:tcMar>
                          </w:tcPr>
                          <w:p w:rsidR="00E9272D" w:rsidRDefault="00E9272D" w:rsidP="003F41D5">
                            <w:pPr>
                              <w:pStyle w:val="BasistekstGGNet"/>
                              <w:suppressOverlap/>
                            </w:pPr>
                          </w:p>
                        </w:tc>
                      </w:tr>
                    </w:tbl>
                    <w:p w:rsidR="00E9272D" w:rsidRDefault="00E9272D" w:rsidP="007E681E">
                      <w:pPr>
                        <w:pStyle w:val="BasistekstGGNet"/>
                      </w:pPr>
                    </w:p>
                  </w:txbxContent>
                </v:textbox>
                <w10:wrap anchorx="margin" anchory="page"/>
                <w10:anchorlock/>
              </v:shape>
            </w:pict>
          </mc:Fallback>
        </mc:AlternateContent>
      </w:r>
    </w:p>
    <w:sdt>
      <w:sdtPr>
        <w:id w:val="92825981"/>
        <w:lock w:val="contentLocked"/>
        <w:placeholder>
          <w:docPart w:val="54F37E517F704D5FA6581D25B14C087F"/>
        </w:placeholder>
        <w:group/>
      </w:sdtPr>
      <w:sdtEndPr/>
      <w:sdtContent>
        <w:p w:rsidR="004A3A51" w:rsidRPr="00BA4C2E" w:rsidRDefault="005A44B5" w:rsidP="00BA4C2E">
          <w:pPr>
            <w:pStyle w:val="BasistekstGGNet"/>
          </w:pPr>
          <w:r>
            <w:rPr>
              <w:noProof/>
            </w:rPr>
            <mc:AlternateContent>
              <mc:Choice Requires="wpg">
                <w:drawing>
                  <wp:anchor distT="0" distB="0" distL="114300" distR="114300" simplePos="0" relativeHeight="251672576" behindDoc="1" locked="0" layoutInCell="1" allowOverlap="1" wp14:anchorId="07112D89" wp14:editId="16FEC851">
                    <wp:simplePos x="0" y="0"/>
                    <wp:positionH relativeFrom="page">
                      <wp:posOffset>0</wp:posOffset>
                    </wp:positionH>
                    <wp:positionV relativeFrom="page">
                      <wp:posOffset>0</wp:posOffset>
                    </wp:positionV>
                    <wp:extent cx="7560310" cy="10702925"/>
                    <wp:effectExtent l="0" t="0" r="2540" b="3175"/>
                    <wp:wrapNone/>
                    <wp:docPr id="1" name="Achtergrond blauw-groen"/>
                    <wp:cNvGraphicFramePr/>
                    <a:graphic xmlns:a="http://schemas.openxmlformats.org/drawingml/2006/main">
                      <a:graphicData uri="http://schemas.microsoft.com/office/word/2010/wordprocessingGroup">
                        <wpg:wgp>
                          <wpg:cNvGrpSpPr/>
                          <wpg:grpSpPr>
                            <a:xfrm>
                              <a:off x="0" y="0"/>
                              <a:ext cx="7560310" cy="10702925"/>
                              <a:chOff x="635" y="0"/>
                              <a:chExt cx="7560310" cy="10702925"/>
                            </a:xfrm>
                          </wpg:grpSpPr>
                          <wpg:grpSp>
                            <wpg:cNvPr id="2" name="Group 4"/>
                            <wpg:cNvGrpSpPr>
                              <a:grpSpLocks/>
                            </wpg:cNvGrpSpPr>
                            <wpg:grpSpPr bwMode="auto">
                              <a:xfrm>
                                <a:off x="217170" y="151130"/>
                                <a:ext cx="7127240" cy="10400665"/>
                                <a:chOff x="342" y="238"/>
                                <a:chExt cx="11224" cy="16379"/>
                              </a:xfrm>
                            </wpg:grpSpPr>
                            <wps:wsp>
                              <wps:cNvPr id="1001" name="Freeform 5"/>
                              <wps:cNvSpPr>
                                <a:spLocks noEditPoints="1"/>
                              </wps:cNvSpPr>
                              <wps:spPr bwMode="auto">
                                <a:xfrm>
                                  <a:off x="342" y="238"/>
                                  <a:ext cx="11224" cy="16379"/>
                                </a:xfrm>
                                <a:custGeom>
                                  <a:avLst/>
                                  <a:gdLst>
                                    <a:gd name="T0" fmla="*/ 0 w 22447"/>
                                    <a:gd name="T1" fmla="*/ 0 h 32724"/>
                                    <a:gd name="T2" fmla="*/ 0 w 22447"/>
                                    <a:gd name="T3" fmla="*/ 32724 h 32724"/>
                                    <a:gd name="T4" fmla="*/ 22447 w 22447"/>
                                    <a:gd name="T5" fmla="*/ 32724 h 32724"/>
                                    <a:gd name="T6" fmla="*/ 22447 w 22447"/>
                                    <a:gd name="T7" fmla="*/ 0 h 32724"/>
                                    <a:gd name="T8" fmla="*/ 0 w 22447"/>
                                    <a:gd name="T9" fmla="*/ 0 h 32724"/>
                                    <a:gd name="T10" fmla="*/ 11135 w 22447"/>
                                    <a:gd name="T11" fmla="*/ 30520 h 32724"/>
                                    <a:gd name="T12" fmla="*/ 8148 w 22447"/>
                                    <a:gd name="T13" fmla="*/ 31006 h 32724"/>
                                    <a:gd name="T14" fmla="*/ 3838 w 22447"/>
                                    <a:gd name="T15" fmla="*/ 28938 h 32724"/>
                                    <a:gd name="T16" fmla="*/ 3514 w 22447"/>
                                    <a:gd name="T17" fmla="*/ 24046 h 32724"/>
                                    <a:gd name="T18" fmla="*/ 7521 w 22447"/>
                                    <a:gd name="T19" fmla="*/ 20870 h 32724"/>
                                    <a:gd name="T20" fmla="*/ 7674 w 22447"/>
                                    <a:gd name="T21" fmla="*/ 20838 h 32724"/>
                                    <a:gd name="T22" fmla="*/ 12329 w 22447"/>
                                    <a:gd name="T23" fmla="*/ 22158 h 32724"/>
                                    <a:gd name="T24" fmla="*/ 11135 w 22447"/>
                                    <a:gd name="T25" fmla="*/ 30520 h 32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47" h="32724">
                                      <a:moveTo>
                                        <a:pt x="0" y="0"/>
                                      </a:moveTo>
                                      <a:cubicBezTo>
                                        <a:pt x="0" y="32724"/>
                                        <a:pt x="0" y="32724"/>
                                        <a:pt x="0" y="32724"/>
                                      </a:cubicBezTo>
                                      <a:cubicBezTo>
                                        <a:pt x="22447" y="32724"/>
                                        <a:pt x="22447" y="32724"/>
                                        <a:pt x="22447" y="32724"/>
                                      </a:cubicBezTo>
                                      <a:cubicBezTo>
                                        <a:pt x="22447" y="0"/>
                                        <a:pt x="22447" y="0"/>
                                        <a:pt x="22447" y="0"/>
                                      </a:cubicBezTo>
                                      <a:lnTo>
                                        <a:pt x="0" y="0"/>
                                      </a:lnTo>
                                      <a:close/>
                                      <a:moveTo>
                                        <a:pt x="11135" y="30520"/>
                                      </a:moveTo>
                                      <a:cubicBezTo>
                                        <a:pt x="10451" y="30805"/>
                                        <a:pt x="9615" y="31137"/>
                                        <a:pt x="8148" y="31006"/>
                                      </a:cubicBezTo>
                                      <a:cubicBezTo>
                                        <a:pt x="7307" y="30933"/>
                                        <a:pt x="4822" y="30040"/>
                                        <a:pt x="3838" y="28938"/>
                                      </a:cubicBezTo>
                                      <a:cubicBezTo>
                                        <a:pt x="3304" y="28351"/>
                                        <a:pt x="2367" y="27488"/>
                                        <a:pt x="3514" y="24046"/>
                                      </a:cubicBezTo>
                                      <a:cubicBezTo>
                                        <a:pt x="4190" y="22093"/>
                                        <a:pt x="4744" y="21086"/>
                                        <a:pt x="7521" y="20870"/>
                                      </a:cubicBezTo>
                                      <a:cubicBezTo>
                                        <a:pt x="7535" y="20869"/>
                                        <a:pt x="7666" y="20840"/>
                                        <a:pt x="7674" y="20838"/>
                                      </a:cubicBezTo>
                                      <a:cubicBezTo>
                                        <a:pt x="8156" y="20717"/>
                                        <a:pt x="11026" y="20987"/>
                                        <a:pt x="12329" y="22158"/>
                                      </a:cubicBezTo>
                                      <a:cubicBezTo>
                                        <a:pt x="15513" y="25052"/>
                                        <a:pt x="13387" y="29586"/>
                                        <a:pt x="11135" y="30520"/>
                                      </a:cubicBezTo>
                                      <a:close/>
                                    </a:path>
                                  </a:pathLst>
                                </a:custGeom>
                                <a:solidFill>
                                  <a:srgbClr val="EDF7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2" name="Freeform 6"/>
                              <wps:cNvSpPr>
                                <a:spLocks/>
                              </wps:cNvSpPr>
                              <wps:spPr bwMode="auto">
                                <a:xfrm>
                                  <a:off x="481" y="11832"/>
                                  <a:ext cx="10953" cy="4621"/>
                                </a:xfrm>
                                <a:custGeom>
                                  <a:avLst/>
                                  <a:gdLst>
                                    <a:gd name="T0" fmla="*/ 12914 w 21905"/>
                                    <a:gd name="T1" fmla="*/ 0 h 9233"/>
                                    <a:gd name="T2" fmla="*/ 10857 w 21905"/>
                                    <a:gd name="T3" fmla="*/ 7356 h 9233"/>
                                    <a:gd name="T4" fmla="*/ 7870 w 21905"/>
                                    <a:gd name="T5" fmla="*/ 7842 h 9233"/>
                                    <a:gd name="T6" fmla="*/ 3560 w 21905"/>
                                    <a:gd name="T7" fmla="*/ 5774 h 9233"/>
                                    <a:gd name="T8" fmla="*/ 3236 w 21905"/>
                                    <a:gd name="T9" fmla="*/ 882 h 9233"/>
                                    <a:gd name="T10" fmla="*/ 3568 w 21905"/>
                                    <a:gd name="T11" fmla="*/ 0 h 9233"/>
                                    <a:gd name="T12" fmla="*/ 0 w 21905"/>
                                    <a:gd name="T13" fmla="*/ 0 h 9233"/>
                                    <a:gd name="T14" fmla="*/ 0 w 21905"/>
                                    <a:gd name="T15" fmla="*/ 9233 h 9233"/>
                                    <a:gd name="T16" fmla="*/ 21905 w 21905"/>
                                    <a:gd name="T17" fmla="*/ 9233 h 9233"/>
                                    <a:gd name="T18" fmla="*/ 21905 w 21905"/>
                                    <a:gd name="T19" fmla="*/ 0 h 9233"/>
                                    <a:gd name="T20" fmla="*/ 12914 w 21905"/>
                                    <a:gd name="T21" fmla="*/ 0 h 9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905" h="9233">
                                      <a:moveTo>
                                        <a:pt x="12914" y="0"/>
                                      </a:moveTo>
                                      <a:cubicBezTo>
                                        <a:pt x="14766" y="2841"/>
                                        <a:pt x="12862" y="6524"/>
                                        <a:pt x="10857" y="7356"/>
                                      </a:cubicBezTo>
                                      <a:cubicBezTo>
                                        <a:pt x="10173" y="7641"/>
                                        <a:pt x="9337" y="7973"/>
                                        <a:pt x="7870" y="7842"/>
                                      </a:cubicBezTo>
                                      <a:cubicBezTo>
                                        <a:pt x="7029" y="7769"/>
                                        <a:pt x="4544" y="6876"/>
                                        <a:pt x="3560" y="5774"/>
                                      </a:cubicBezTo>
                                      <a:cubicBezTo>
                                        <a:pt x="3026" y="5187"/>
                                        <a:pt x="2089" y="4324"/>
                                        <a:pt x="3236" y="882"/>
                                      </a:cubicBezTo>
                                      <a:cubicBezTo>
                                        <a:pt x="3346" y="563"/>
                                        <a:pt x="3454" y="269"/>
                                        <a:pt x="3568" y="0"/>
                                      </a:cubicBezTo>
                                      <a:cubicBezTo>
                                        <a:pt x="0" y="0"/>
                                        <a:pt x="0" y="0"/>
                                        <a:pt x="0" y="0"/>
                                      </a:cubicBezTo>
                                      <a:cubicBezTo>
                                        <a:pt x="0" y="9233"/>
                                        <a:pt x="0" y="9233"/>
                                        <a:pt x="0" y="9233"/>
                                      </a:cubicBezTo>
                                      <a:cubicBezTo>
                                        <a:pt x="21905" y="9233"/>
                                        <a:pt x="21905" y="9233"/>
                                        <a:pt x="21905" y="9233"/>
                                      </a:cubicBezTo>
                                      <a:cubicBezTo>
                                        <a:pt x="21905" y="0"/>
                                        <a:pt x="21905" y="0"/>
                                        <a:pt x="21905" y="0"/>
                                      </a:cubicBezTo>
                                      <a:lnTo>
                                        <a:pt x="12914" y="0"/>
                                      </a:lnTo>
                                      <a:close/>
                                    </a:path>
                                  </a:pathLst>
                                </a:custGeom>
                                <a:solidFill>
                                  <a:srgbClr val="D0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3" name="Freeform 7"/>
                              <wps:cNvSpPr>
                                <a:spLocks noEditPoints="1"/>
                              </wps:cNvSpPr>
                              <wps:spPr bwMode="auto">
                                <a:xfrm>
                                  <a:off x="1550" y="4265"/>
                                  <a:ext cx="9442" cy="9064"/>
                                </a:xfrm>
                                <a:custGeom>
                                  <a:avLst/>
                                  <a:gdLst>
                                    <a:gd name="T0" fmla="*/ 8405 w 18884"/>
                                    <a:gd name="T1" fmla="*/ 530 h 18109"/>
                                    <a:gd name="T2" fmla="*/ 1660 w 18884"/>
                                    <a:gd name="T3" fmla="*/ 14630 h 18109"/>
                                    <a:gd name="T4" fmla="*/ 1931 w 18884"/>
                                    <a:gd name="T5" fmla="*/ 12324 h 18109"/>
                                    <a:gd name="T6" fmla="*/ 3406 w 18884"/>
                                    <a:gd name="T7" fmla="*/ 13134 h 18109"/>
                                    <a:gd name="T8" fmla="*/ 3224 w 18884"/>
                                    <a:gd name="T9" fmla="*/ 10820 h 18109"/>
                                    <a:gd name="T10" fmla="*/ 3797 w 18884"/>
                                    <a:gd name="T11" fmla="*/ 13020 h 18109"/>
                                    <a:gd name="T12" fmla="*/ 10391 w 18884"/>
                                    <a:gd name="T13" fmla="*/ 2539 h 18109"/>
                                    <a:gd name="T14" fmla="*/ 15534 w 18884"/>
                                    <a:gd name="T15" fmla="*/ 12542 h 18109"/>
                                    <a:gd name="T16" fmla="*/ 11488 w 18884"/>
                                    <a:gd name="T17" fmla="*/ 17053 h 18109"/>
                                    <a:gd name="T18" fmla="*/ 11511 w 18884"/>
                                    <a:gd name="T19" fmla="*/ 17268 h 18109"/>
                                    <a:gd name="T20" fmla="*/ 11724 w 18884"/>
                                    <a:gd name="T21" fmla="*/ 17910 h 18109"/>
                                    <a:gd name="T22" fmla="*/ 11510 w 18884"/>
                                    <a:gd name="T23" fmla="*/ 18109 h 18109"/>
                                    <a:gd name="T24" fmla="*/ 16052 w 18884"/>
                                    <a:gd name="T25" fmla="*/ 16220 h 18109"/>
                                    <a:gd name="T26" fmla="*/ 17105 w 18884"/>
                                    <a:gd name="T27" fmla="*/ 3336 h 18109"/>
                                    <a:gd name="T28" fmla="*/ 17692 w 18884"/>
                                    <a:gd name="T29" fmla="*/ 10134 h 18109"/>
                                    <a:gd name="T30" fmla="*/ 17110 w 18884"/>
                                    <a:gd name="T31" fmla="*/ 4478 h 18109"/>
                                    <a:gd name="T32" fmla="*/ 17267 w 18884"/>
                                    <a:gd name="T33" fmla="*/ 9271 h 18109"/>
                                    <a:gd name="T34" fmla="*/ 16823 w 18884"/>
                                    <a:gd name="T35" fmla="*/ 7525 h 18109"/>
                                    <a:gd name="T36" fmla="*/ 16693 w 18884"/>
                                    <a:gd name="T37" fmla="*/ 6561 h 18109"/>
                                    <a:gd name="T38" fmla="*/ 17136 w 18884"/>
                                    <a:gd name="T39" fmla="*/ 7937 h 18109"/>
                                    <a:gd name="T40" fmla="*/ 15867 w 18884"/>
                                    <a:gd name="T41" fmla="*/ 4856 h 18109"/>
                                    <a:gd name="T42" fmla="*/ 15477 w 18884"/>
                                    <a:gd name="T43" fmla="*/ 3808 h 18109"/>
                                    <a:gd name="T44" fmla="*/ 7861 w 18884"/>
                                    <a:gd name="T45" fmla="*/ 739 h 18109"/>
                                    <a:gd name="T46" fmla="*/ 12306 w 18884"/>
                                    <a:gd name="T47" fmla="*/ 925 h 18109"/>
                                    <a:gd name="T48" fmla="*/ 3160 w 18884"/>
                                    <a:gd name="T49" fmla="*/ 3520 h 18109"/>
                                    <a:gd name="T50" fmla="*/ 7861 w 18884"/>
                                    <a:gd name="T51" fmla="*/ 739 h 18109"/>
                                    <a:gd name="T52" fmla="*/ 1738 w 18884"/>
                                    <a:gd name="T53" fmla="*/ 6439 h 18109"/>
                                    <a:gd name="T54" fmla="*/ 1749 w 18884"/>
                                    <a:gd name="T55" fmla="*/ 8962 h 18109"/>
                                    <a:gd name="T56" fmla="*/ 3553 w 18884"/>
                                    <a:gd name="T57" fmla="*/ 3471 h 18109"/>
                                    <a:gd name="T58" fmla="*/ 1749 w 18884"/>
                                    <a:gd name="T59" fmla="*/ 8962 h 18109"/>
                                    <a:gd name="T60" fmla="*/ 2550 w 18884"/>
                                    <a:gd name="T61" fmla="*/ 12276 h 18109"/>
                                    <a:gd name="T62" fmla="*/ 2710 w 18884"/>
                                    <a:gd name="T63" fmla="*/ 11631 h 18109"/>
                                    <a:gd name="T64" fmla="*/ 2710 w 18884"/>
                                    <a:gd name="T65" fmla="*/ 11631 h 18109"/>
                                    <a:gd name="T66" fmla="*/ 4900 w 18884"/>
                                    <a:gd name="T67" fmla="*/ 4232 h 18109"/>
                                    <a:gd name="T68" fmla="*/ 5712 w 18884"/>
                                    <a:gd name="T69" fmla="*/ 3175 h 18109"/>
                                    <a:gd name="T70" fmla="*/ 4768 w 18884"/>
                                    <a:gd name="T71" fmla="*/ 3474 h 18109"/>
                                    <a:gd name="T72" fmla="*/ 5712 w 18884"/>
                                    <a:gd name="T73" fmla="*/ 3175 h 18109"/>
                                    <a:gd name="T74" fmla="*/ 9060 w 18884"/>
                                    <a:gd name="T75" fmla="*/ 1623 h 18109"/>
                                    <a:gd name="T76" fmla="*/ 3865 w 18884"/>
                                    <a:gd name="T77" fmla="*/ 3179 h 18109"/>
                                    <a:gd name="T78" fmla="*/ 10104 w 18884"/>
                                    <a:gd name="T79" fmla="*/ 1442 h 18109"/>
                                    <a:gd name="T80" fmla="*/ 11411 w 18884"/>
                                    <a:gd name="T81" fmla="*/ 1332 h 18109"/>
                                    <a:gd name="T82" fmla="*/ 14386 w 18884"/>
                                    <a:gd name="T83" fmla="*/ 2848 h 18109"/>
                                    <a:gd name="T84" fmla="*/ 15079 w 18884"/>
                                    <a:gd name="T85" fmla="*/ 5813 h 18109"/>
                                    <a:gd name="T86" fmla="*/ 15079 w 18884"/>
                                    <a:gd name="T87" fmla="*/ 5813 h 18109"/>
                                    <a:gd name="T88" fmla="*/ 14013 w 18884"/>
                                    <a:gd name="T89" fmla="*/ 3816 h 18109"/>
                                    <a:gd name="T90" fmla="*/ 15655 w 18884"/>
                                    <a:gd name="T91" fmla="*/ 13547 h 18109"/>
                                    <a:gd name="T92" fmla="*/ 15627 w 18884"/>
                                    <a:gd name="T93" fmla="*/ 12788 h 18109"/>
                                    <a:gd name="T94" fmla="*/ 15236 w 18884"/>
                                    <a:gd name="T95" fmla="*/ 14135 h 18109"/>
                                    <a:gd name="T96" fmla="*/ 15453 w 18884"/>
                                    <a:gd name="T97" fmla="*/ 13194 h 18109"/>
                                    <a:gd name="T98" fmla="*/ 13075 w 18884"/>
                                    <a:gd name="T99" fmla="*/ 16240 h 18109"/>
                                    <a:gd name="T100" fmla="*/ 13134 w 18884"/>
                                    <a:gd name="T101" fmla="*/ 17546 h 18109"/>
                                    <a:gd name="T102" fmla="*/ 13134 w 18884"/>
                                    <a:gd name="T103" fmla="*/ 17546 h 18109"/>
                                    <a:gd name="T104" fmla="*/ 13239 w 18884"/>
                                    <a:gd name="T105" fmla="*/ 17329 h 18109"/>
                                    <a:gd name="T106" fmla="*/ 12351 w 18884"/>
                                    <a:gd name="T107" fmla="*/ 17092 h 18109"/>
                                    <a:gd name="T108" fmla="*/ 16313 w 18884"/>
                                    <a:gd name="T109" fmla="*/ 12672 h 18109"/>
                                    <a:gd name="T110" fmla="*/ 16717 w 18884"/>
                                    <a:gd name="T111" fmla="*/ 13482 h 18109"/>
                                    <a:gd name="T112" fmla="*/ 16648 w 18884"/>
                                    <a:gd name="T113" fmla="*/ 14943 h 18109"/>
                                    <a:gd name="T114" fmla="*/ 16648 w 18884"/>
                                    <a:gd name="T115" fmla="*/ 14943 h 18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8884" h="18109">
                                      <a:moveTo>
                                        <a:pt x="17105" y="3336"/>
                                      </a:moveTo>
                                      <a:cubicBezTo>
                                        <a:pt x="15750" y="0"/>
                                        <a:pt x="12009" y="235"/>
                                        <a:pt x="8405" y="530"/>
                                      </a:cubicBezTo>
                                      <a:cubicBezTo>
                                        <a:pt x="1183" y="1137"/>
                                        <a:pt x="0" y="7068"/>
                                        <a:pt x="1520" y="14086"/>
                                      </a:cubicBezTo>
                                      <a:cubicBezTo>
                                        <a:pt x="1560" y="14275"/>
                                        <a:pt x="1604" y="14455"/>
                                        <a:pt x="1660" y="14630"/>
                                      </a:cubicBezTo>
                                      <a:cubicBezTo>
                                        <a:pt x="1812" y="14345"/>
                                        <a:pt x="1984" y="14094"/>
                                        <a:pt x="2192" y="13878"/>
                                      </a:cubicBezTo>
                                      <a:cubicBezTo>
                                        <a:pt x="2083" y="13495"/>
                                        <a:pt x="1989" y="12993"/>
                                        <a:pt x="1931" y="12324"/>
                                      </a:cubicBezTo>
                                      <a:cubicBezTo>
                                        <a:pt x="2126" y="12795"/>
                                        <a:pt x="2315" y="13141"/>
                                        <a:pt x="2583" y="13543"/>
                                      </a:cubicBezTo>
                                      <a:cubicBezTo>
                                        <a:pt x="2814" y="13380"/>
                                        <a:pt x="3084" y="13244"/>
                                        <a:pt x="3406" y="13134"/>
                                      </a:cubicBezTo>
                                      <a:cubicBezTo>
                                        <a:pt x="3307" y="12821"/>
                                        <a:pt x="3204" y="12450"/>
                                        <a:pt x="3096" y="12004"/>
                                      </a:cubicBezTo>
                                      <a:cubicBezTo>
                                        <a:pt x="3121" y="11546"/>
                                        <a:pt x="3152" y="11306"/>
                                        <a:pt x="3224" y="10820"/>
                                      </a:cubicBezTo>
                                      <a:cubicBezTo>
                                        <a:pt x="3335" y="11684"/>
                                        <a:pt x="3471" y="12421"/>
                                        <a:pt x="3655" y="13057"/>
                                      </a:cubicBezTo>
                                      <a:cubicBezTo>
                                        <a:pt x="3701" y="13044"/>
                                        <a:pt x="3749" y="13032"/>
                                        <a:pt x="3797" y="13020"/>
                                      </a:cubicBezTo>
                                      <a:cubicBezTo>
                                        <a:pt x="3789" y="12993"/>
                                        <a:pt x="3782" y="12967"/>
                                        <a:pt x="3774" y="12940"/>
                                      </a:cubicBezTo>
                                      <a:cubicBezTo>
                                        <a:pt x="2241" y="7120"/>
                                        <a:pt x="5168" y="3490"/>
                                        <a:pt x="10391" y="2539"/>
                                      </a:cubicBezTo>
                                      <a:cubicBezTo>
                                        <a:pt x="12452" y="2839"/>
                                        <a:pt x="13299" y="3635"/>
                                        <a:pt x="13856" y="4138"/>
                                      </a:cubicBezTo>
                                      <a:cubicBezTo>
                                        <a:pt x="15690" y="5791"/>
                                        <a:pt x="15772" y="10077"/>
                                        <a:pt x="15534" y="12542"/>
                                      </a:cubicBezTo>
                                      <a:cubicBezTo>
                                        <a:pt x="14742" y="14855"/>
                                        <a:pt x="13175" y="16177"/>
                                        <a:pt x="11429" y="16702"/>
                                      </a:cubicBezTo>
                                      <a:cubicBezTo>
                                        <a:pt x="11453" y="16819"/>
                                        <a:pt x="11473" y="16936"/>
                                        <a:pt x="11488" y="17053"/>
                                      </a:cubicBezTo>
                                      <a:cubicBezTo>
                                        <a:pt x="11965" y="16958"/>
                                        <a:pt x="12453" y="16836"/>
                                        <a:pt x="12858" y="16675"/>
                                      </a:cubicBezTo>
                                      <a:cubicBezTo>
                                        <a:pt x="12483" y="16916"/>
                                        <a:pt x="12027" y="17132"/>
                                        <a:pt x="11511" y="17268"/>
                                      </a:cubicBezTo>
                                      <a:cubicBezTo>
                                        <a:pt x="11529" y="17492"/>
                                        <a:pt x="11533" y="17715"/>
                                        <a:pt x="11521" y="17937"/>
                                      </a:cubicBezTo>
                                      <a:cubicBezTo>
                                        <a:pt x="11621" y="17924"/>
                                        <a:pt x="11707" y="17912"/>
                                        <a:pt x="11724" y="17910"/>
                                      </a:cubicBezTo>
                                      <a:cubicBezTo>
                                        <a:pt x="11653" y="17930"/>
                                        <a:pt x="11586" y="17948"/>
                                        <a:pt x="11520" y="17967"/>
                                      </a:cubicBezTo>
                                      <a:cubicBezTo>
                                        <a:pt x="11517" y="18014"/>
                                        <a:pt x="11514" y="18061"/>
                                        <a:pt x="11510" y="18109"/>
                                      </a:cubicBezTo>
                                      <a:cubicBezTo>
                                        <a:pt x="12117" y="17952"/>
                                        <a:pt x="12879" y="17738"/>
                                        <a:pt x="13938" y="17472"/>
                                      </a:cubicBezTo>
                                      <a:cubicBezTo>
                                        <a:pt x="14881" y="17234"/>
                                        <a:pt x="15623" y="16742"/>
                                        <a:pt x="16052" y="16220"/>
                                      </a:cubicBezTo>
                                      <a:cubicBezTo>
                                        <a:pt x="18036" y="14949"/>
                                        <a:pt x="18633" y="13685"/>
                                        <a:pt x="18767" y="11183"/>
                                      </a:cubicBezTo>
                                      <a:cubicBezTo>
                                        <a:pt x="18884" y="9127"/>
                                        <a:pt x="18775" y="7450"/>
                                        <a:pt x="17105" y="3336"/>
                                      </a:cubicBezTo>
                                      <a:close/>
                                      <a:moveTo>
                                        <a:pt x="17110" y="4478"/>
                                      </a:moveTo>
                                      <a:cubicBezTo>
                                        <a:pt x="17787" y="7033"/>
                                        <a:pt x="18033" y="7042"/>
                                        <a:pt x="17692" y="10134"/>
                                      </a:cubicBezTo>
                                      <a:cubicBezTo>
                                        <a:pt x="17338" y="7888"/>
                                        <a:pt x="16458" y="2718"/>
                                        <a:pt x="14458" y="1640"/>
                                      </a:cubicBezTo>
                                      <a:cubicBezTo>
                                        <a:pt x="15603" y="2110"/>
                                        <a:pt x="16958" y="3893"/>
                                        <a:pt x="17110" y="4478"/>
                                      </a:cubicBezTo>
                                      <a:close/>
                                      <a:moveTo>
                                        <a:pt x="16823" y="7525"/>
                                      </a:moveTo>
                                      <a:cubicBezTo>
                                        <a:pt x="17315" y="9050"/>
                                        <a:pt x="17255" y="9027"/>
                                        <a:pt x="17267" y="9271"/>
                                      </a:cubicBezTo>
                                      <a:cubicBezTo>
                                        <a:pt x="17304" y="9979"/>
                                        <a:pt x="17265" y="11752"/>
                                        <a:pt x="16854" y="13088"/>
                                      </a:cubicBezTo>
                                      <a:cubicBezTo>
                                        <a:pt x="16920" y="11769"/>
                                        <a:pt x="17018" y="9044"/>
                                        <a:pt x="16823" y="7525"/>
                                      </a:cubicBezTo>
                                      <a:close/>
                                      <a:moveTo>
                                        <a:pt x="16693" y="6561"/>
                                      </a:moveTo>
                                      <a:cubicBezTo>
                                        <a:pt x="16693" y="6561"/>
                                        <a:pt x="16693" y="6561"/>
                                        <a:pt x="16693" y="6561"/>
                                      </a:cubicBezTo>
                                      <a:cubicBezTo>
                                        <a:pt x="16637" y="6148"/>
                                        <a:pt x="16559" y="5738"/>
                                        <a:pt x="16467" y="5332"/>
                                      </a:cubicBezTo>
                                      <a:cubicBezTo>
                                        <a:pt x="16767" y="6032"/>
                                        <a:pt x="17063" y="7369"/>
                                        <a:pt x="17136" y="7937"/>
                                      </a:cubicBezTo>
                                      <a:cubicBezTo>
                                        <a:pt x="16923" y="7211"/>
                                        <a:pt x="16693" y="6561"/>
                                        <a:pt x="16693" y="6561"/>
                                      </a:cubicBezTo>
                                      <a:close/>
                                      <a:moveTo>
                                        <a:pt x="15867" y="4856"/>
                                      </a:moveTo>
                                      <a:cubicBezTo>
                                        <a:pt x="15636" y="4482"/>
                                        <a:pt x="15376" y="3921"/>
                                        <a:pt x="14712" y="3193"/>
                                      </a:cubicBezTo>
                                      <a:cubicBezTo>
                                        <a:pt x="14954" y="3351"/>
                                        <a:pt x="15272" y="3595"/>
                                        <a:pt x="15477" y="3808"/>
                                      </a:cubicBezTo>
                                      <a:cubicBezTo>
                                        <a:pt x="15636" y="4076"/>
                                        <a:pt x="15784" y="4464"/>
                                        <a:pt x="15867" y="4856"/>
                                      </a:cubicBezTo>
                                      <a:close/>
                                      <a:moveTo>
                                        <a:pt x="7861" y="739"/>
                                      </a:moveTo>
                                      <a:cubicBezTo>
                                        <a:pt x="11468" y="308"/>
                                        <a:pt x="15353" y="95"/>
                                        <a:pt x="16708" y="3288"/>
                                      </a:cubicBezTo>
                                      <a:cubicBezTo>
                                        <a:pt x="15196" y="1233"/>
                                        <a:pt x="14019" y="1234"/>
                                        <a:pt x="12306" y="925"/>
                                      </a:cubicBezTo>
                                      <a:cubicBezTo>
                                        <a:pt x="10735" y="650"/>
                                        <a:pt x="9399" y="734"/>
                                        <a:pt x="7980" y="972"/>
                                      </a:cubicBezTo>
                                      <a:cubicBezTo>
                                        <a:pt x="5977" y="1304"/>
                                        <a:pt x="4422" y="2028"/>
                                        <a:pt x="3160" y="3520"/>
                                      </a:cubicBezTo>
                                      <a:cubicBezTo>
                                        <a:pt x="2864" y="3680"/>
                                        <a:pt x="2591" y="3854"/>
                                        <a:pt x="2346" y="4090"/>
                                      </a:cubicBezTo>
                                      <a:cubicBezTo>
                                        <a:pt x="2898" y="2954"/>
                                        <a:pt x="4876" y="1229"/>
                                        <a:pt x="7861" y="739"/>
                                      </a:cubicBezTo>
                                      <a:close/>
                                      <a:moveTo>
                                        <a:pt x="2873" y="3880"/>
                                      </a:moveTo>
                                      <a:cubicBezTo>
                                        <a:pt x="2236" y="4719"/>
                                        <a:pt x="1953" y="5569"/>
                                        <a:pt x="1738" y="6439"/>
                                      </a:cubicBezTo>
                                      <a:cubicBezTo>
                                        <a:pt x="1731" y="4870"/>
                                        <a:pt x="2275" y="4308"/>
                                        <a:pt x="2873" y="3880"/>
                                      </a:cubicBezTo>
                                      <a:close/>
                                      <a:moveTo>
                                        <a:pt x="1749" y="8962"/>
                                      </a:moveTo>
                                      <a:cubicBezTo>
                                        <a:pt x="1678" y="8129"/>
                                        <a:pt x="1714" y="7230"/>
                                        <a:pt x="1714" y="7230"/>
                                      </a:cubicBezTo>
                                      <a:cubicBezTo>
                                        <a:pt x="1941" y="5784"/>
                                        <a:pt x="2386" y="4599"/>
                                        <a:pt x="3553" y="3471"/>
                                      </a:cubicBezTo>
                                      <a:cubicBezTo>
                                        <a:pt x="3937" y="3270"/>
                                        <a:pt x="4092" y="3212"/>
                                        <a:pt x="4304" y="3138"/>
                                      </a:cubicBezTo>
                                      <a:cubicBezTo>
                                        <a:pt x="1440" y="5594"/>
                                        <a:pt x="1851" y="7813"/>
                                        <a:pt x="1749" y="8962"/>
                                      </a:cubicBezTo>
                                      <a:close/>
                                      <a:moveTo>
                                        <a:pt x="3284" y="5521"/>
                                      </a:moveTo>
                                      <a:cubicBezTo>
                                        <a:pt x="2050" y="7240"/>
                                        <a:pt x="2203" y="10286"/>
                                        <a:pt x="2550" y="12276"/>
                                      </a:cubicBezTo>
                                      <a:cubicBezTo>
                                        <a:pt x="1839" y="10782"/>
                                        <a:pt x="1691" y="7383"/>
                                        <a:pt x="3284" y="5521"/>
                                      </a:cubicBezTo>
                                      <a:close/>
                                      <a:moveTo>
                                        <a:pt x="2710" y="11631"/>
                                      </a:moveTo>
                                      <a:cubicBezTo>
                                        <a:pt x="2838" y="12109"/>
                                        <a:pt x="2911" y="12676"/>
                                        <a:pt x="2917" y="12802"/>
                                      </a:cubicBezTo>
                                      <a:cubicBezTo>
                                        <a:pt x="2723" y="12322"/>
                                        <a:pt x="2665" y="11983"/>
                                        <a:pt x="2710" y="11631"/>
                                      </a:cubicBezTo>
                                      <a:close/>
                                      <a:moveTo>
                                        <a:pt x="2603" y="8748"/>
                                      </a:moveTo>
                                      <a:cubicBezTo>
                                        <a:pt x="2696" y="6760"/>
                                        <a:pt x="3214" y="5580"/>
                                        <a:pt x="4900" y="4232"/>
                                      </a:cubicBezTo>
                                      <a:cubicBezTo>
                                        <a:pt x="4617" y="4626"/>
                                        <a:pt x="3070" y="5594"/>
                                        <a:pt x="2603" y="8748"/>
                                      </a:cubicBezTo>
                                      <a:close/>
                                      <a:moveTo>
                                        <a:pt x="5712" y="3175"/>
                                      </a:moveTo>
                                      <a:cubicBezTo>
                                        <a:pt x="4449" y="4003"/>
                                        <a:pt x="3115" y="5214"/>
                                        <a:pt x="2347" y="6583"/>
                                      </a:cubicBezTo>
                                      <a:cubicBezTo>
                                        <a:pt x="2677" y="5506"/>
                                        <a:pt x="4341" y="3813"/>
                                        <a:pt x="4768" y="3474"/>
                                      </a:cubicBezTo>
                                      <a:cubicBezTo>
                                        <a:pt x="5235" y="3133"/>
                                        <a:pt x="6055" y="2683"/>
                                        <a:pt x="6285" y="2656"/>
                                      </a:cubicBezTo>
                                      <a:cubicBezTo>
                                        <a:pt x="6036" y="2849"/>
                                        <a:pt x="5893" y="2966"/>
                                        <a:pt x="5712" y="3175"/>
                                      </a:cubicBezTo>
                                      <a:close/>
                                      <a:moveTo>
                                        <a:pt x="10104" y="1442"/>
                                      </a:moveTo>
                                      <a:cubicBezTo>
                                        <a:pt x="9610" y="1480"/>
                                        <a:pt x="9298" y="1551"/>
                                        <a:pt x="9060" y="1623"/>
                                      </a:cubicBezTo>
                                      <a:cubicBezTo>
                                        <a:pt x="7542" y="1547"/>
                                        <a:pt x="5887" y="1939"/>
                                        <a:pt x="4554" y="2939"/>
                                      </a:cubicBezTo>
                                      <a:cubicBezTo>
                                        <a:pt x="4324" y="3006"/>
                                        <a:pt x="4156" y="3055"/>
                                        <a:pt x="3865" y="3179"/>
                                      </a:cubicBezTo>
                                      <a:cubicBezTo>
                                        <a:pt x="5658" y="1539"/>
                                        <a:pt x="8731" y="1179"/>
                                        <a:pt x="10586" y="1278"/>
                                      </a:cubicBezTo>
                                      <a:cubicBezTo>
                                        <a:pt x="10434" y="1322"/>
                                        <a:pt x="10332" y="1353"/>
                                        <a:pt x="10104" y="1442"/>
                                      </a:cubicBezTo>
                                      <a:close/>
                                      <a:moveTo>
                                        <a:pt x="10964" y="1430"/>
                                      </a:moveTo>
                                      <a:cubicBezTo>
                                        <a:pt x="11140" y="1382"/>
                                        <a:pt x="11227" y="1367"/>
                                        <a:pt x="11411" y="1332"/>
                                      </a:cubicBezTo>
                                      <a:cubicBezTo>
                                        <a:pt x="14229" y="1631"/>
                                        <a:pt x="14921" y="2750"/>
                                        <a:pt x="15331" y="3516"/>
                                      </a:cubicBezTo>
                                      <a:cubicBezTo>
                                        <a:pt x="15047" y="3277"/>
                                        <a:pt x="14731" y="3053"/>
                                        <a:pt x="14386" y="2848"/>
                                      </a:cubicBezTo>
                                      <a:cubicBezTo>
                                        <a:pt x="13781" y="2238"/>
                                        <a:pt x="13010" y="1539"/>
                                        <a:pt x="10964" y="1430"/>
                                      </a:cubicBezTo>
                                      <a:close/>
                                      <a:moveTo>
                                        <a:pt x="15079" y="5813"/>
                                      </a:moveTo>
                                      <a:cubicBezTo>
                                        <a:pt x="15578" y="6877"/>
                                        <a:pt x="16319" y="10182"/>
                                        <a:pt x="15684" y="12120"/>
                                      </a:cubicBezTo>
                                      <a:cubicBezTo>
                                        <a:pt x="15873" y="9286"/>
                                        <a:pt x="15523" y="7104"/>
                                        <a:pt x="15079" y="5813"/>
                                      </a:cubicBezTo>
                                      <a:close/>
                                      <a:moveTo>
                                        <a:pt x="15627" y="12788"/>
                                      </a:moveTo>
                                      <a:cubicBezTo>
                                        <a:pt x="16555" y="10548"/>
                                        <a:pt x="15978" y="6219"/>
                                        <a:pt x="14013" y="3816"/>
                                      </a:cubicBezTo>
                                      <a:cubicBezTo>
                                        <a:pt x="16634" y="5909"/>
                                        <a:pt x="16873" y="10677"/>
                                        <a:pt x="15657" y="13544"/>
                                      </a:cubicBezTo>
                                      <a:cubicBezTo>
                                        <a:pt x="15655" y="13547"/>
                                        <a:pt x="15655" y="13547"/>
                                        <a:pt x="15655" y="13547"/>
                                      </a:cubicBezTo>
                                      <a:cubicBezTo>
                                        <a:pt x="15655" y="13547"/>
                                        <a:pt x="15594" y="13641"/>
                                        <a:pt x="15467" y="13820"/>
                                      </a:cubicBezTo>
                                      <a:cubicBezTo>
                                        <a:pt x="15534" y="13522"/>
                                        <a:pt x="15603" y="13018"/>
                                        <a:pt x="15627" y="12788"/>
                                      </a:cubicBezTo>
                                      <a:close/>
                                      <a:moveTo>
                                        <a:pt x="15453" y="13194"/>
                                      </a:moveTo>
                                      <a:cubicBezTo>
                                        <a:pt x="15419" y="13425"/>
                                        <a:pt x="15376" y="13732"/>
                                        <a:pt x="15236" y="14135"/>
                                      </a:cubicBezTo>
                                      <a:cubicBezTo>
                                        <a:pt x="14802" y="14712"/>
                                        <a:pt x="14561" y="15046"/>
                                        <a:pt x="13948" y="15417"/>
                                      </a:cubicBezTo>
                                      <a:cubicBezTo>
                                        <a:pt x="14519" y="14861"/>
                                        <a:pt x="14931" y="14350"/>
                                        <a:pt x="15453" y="13194"/>
                                      </a:cubicBezTo>
                                      <a:close/>
                                      <a:moveTo>
                                        <a:pt x="14860" y="14980"/>
                                      </a:moveTo>
                                      <a:cubicBezTo>
                                        <a:pt x="14478" y="15641"/>
                                        <a:pt x="13771" y="16138"/>
                                        <a:pt x="13075" y="16240"/>
                                      </a:cubicBezTo>
                                      <a:cubicBezTo>
                                        <a:pt x="13307" y="16111"/>
                                        <a:pt x="14452" y="15279"/>
                                        <a:pt x="14860" y="14980"/>
                                      </a:cubicBezTo>
                                      <a:close/>
                                      <a:moveTo>
                                        <a:pt x="13134" y="17546"/>
                                      </a:moveTo>
                                      <a:cubicBezTo>
                                        <a:pt x="15478" y="16588"/>
                                        <a:pt x="14901" y="16895"/>
                                        <a:pt x="15673" y="16450"/>
                                      </a:cubicBezTo>
                                      <a:cubicBezTo>
                                        <a:pt x="14949" y="17104"/>
                                        <a:pt x="14096" y="17348"/>
                                        <a:pt x="13134" y="17546"/>
                                      </a:cubicBezTo>
                                      <a:close/>
                                      <a:moveTo>
                                        <a:pt x="11903" y="17768"/>
                                      </a:moveTo>
                                      <a:cubicBezTo>
                                        <a:pt x="12636" y="17571"/>
                                        <a:pt x="12756" y="17441"/>
                                        <a:pt x="13239" y="17329"/>
                                      </a:cubicBezTo>
                                      <a:cubicBezTo>
                                        <a:pt x="12272" y="17738"/>
                                        <a:pt x="12402" y="17693"/>
                                        <a:pt x="11903" y="17768"/>
                                      </a:cubicBezTo>
                                      <a:close/>
                                      <a:moveTo>
                                        <a:pt x="12351" y="17092"/>
                                      </a:moveTo>
                                      <a:cubicBezTo>
                                        <a:pt x="13871" y="16493"/>
                                        <a:pt x="14957" y="15514"/>
                                        <a:pt x="15688" y="14075"/>
                                      </a:cubicBezTo>
                                      <a:cubicBezTo>
                                        <a:pt x="15967" y="13676"/>
                                        <a:pt x="16174" y="13264"/>
                                        <a:pt x="16313" y="12672"/>
                                      </a:cubicBezTo>
                                      <a:cubicBezTo>
                                        <a:pt x="16571" y="11581"/>
                                        <a:pt x="16634" y="11956"/>
                                        <a:pt x="16767" y="10086"/>
                                      </a:cubicBezTo>
                                      <a:cubicBezTo>
                                        <a:pt x="16800" y="11721"/>
                                        <a:pt x="16762" y="12858"/>
                                        <a:pt x="16717" y="13482"/>
                                      </a:cubicBezTo>
                                      <a:cubicBezTo>
                                        <a:pt x="15987" y="15505"/>
                                        <a:pt x="14059" y="16857"/>
                                        <a:pt x="12351" y="17092"/>
                                      </a:cubicBezTo>
                                      <a:close/>
                                      <a:moveTo>
                                        <a:pt x="16648" y="14943"/>
                                      </a:moveTo>
                                      <a:cubicBezTo>
                                        <a:pt x="17542" y="12997"/>
                                        <a:pt x="17946" y="10638"/>
                                        <a:pt x="18037" y="8499"/>
                                      </a:cubicBezTo>
                                      <a:cubicBezTo>
                                        <a:pt x="18345" y="9739"/>
                                        <a:pt x="18697" y="12929"/>
                                        <a:pt x="16648" y="1494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4" name="Freeform 8"/>
                              <wps:cNvSpPr>
                                <a:spLocks noEditPoints="1"/>
                              </wps:cNvSpPr>
                              <wps:spPr bwMode="auto">
                                <a:xfrm>
                                  <a:off x="361" y="10832"/>
                                  <a:ext cx="10062" cy="5716"/>
                                </a:xfrm>
                                <a:custGeom>
                                  <a:avLst/>
                                  <a:gdLst>
                                    <a:gd name="T0" fmla="*/ 17274 w 20125"/>
                                    <a:gd name="T1" fmla="*/ 6936 h 11421"/>
                                    <a:gd name="T2" fmla="*/ 2577 w 20125"/>
                                    <a:gd name="T3" fmla="*/ 10346 h 11421"/>
                                    <a:gd name="T4" fmla="*/ 3078 w 20125"/>
                                    <a:gd name="T5" fmla="*/ 10262 h 11421"/>
                                    <a:gd name="T6" fmla="*/ 19838 w 20125"/>
                                    <a:gd name="T7" fmla="*/ 6824 h 11421"/>
                                    <a:gd name="T8" fmla="*/ 17233 w 20125"/>
                                    <a:gd name="T9" fmla="*/ 4293 h 11421"/>
                                    <a:gd name="T10" fmla="*/ 16874 w 20125"/>
                                    <a:gd name="T11" fmla="*/ 4314 h 11421"/>
                                    <a:gd name="T12" fmla="*/ 15994 w 20125"/>
                                    <a:gd name="T13" fmla="*/ 5852 h 11421"/>
                                    <a:gd name="T14" fmla="*/ 3708 w 20125"/>
                                    <a:gd name="T15" fmla="*/ 8437 h 11421"/>
                                    <a:gd name="T16" fmla="*/ 11599 w 20125"/>
                                    <a:gd name="T17" fmla="*/ 9862 h 11421"/>
                                    <a:gd name="T18" fmla="*/ 11687 w 20125"/>
                                    <a:gd name="T19" fmla="*/ 10047 h 11421"/>
                                    <a:gd name="T20" fmla="*/ 17042 w 20125"/>
                                    <a:gd name="T21" fmla="*/ 7924 h 11421"/>
                                    <a:gd name="T22" fmla="*/ 16896 w 20125"/>
                                    <a:gd name="T23" fmla="*/ 8368 h 11421"/>
                                    <a:gd name="T24" fmla="*/ 18654 w 20125"/>
                                    <a:gd name="T25" fmla="*/ 10814 h 11421"/>
                                    <a:gd name="T26" fmla="*/ 18268 w 20125"/>
                                    <a:gd name="T27" fmla="*/ 10896 h 11421"/>
                                    <a:gd name="T28" fmla="*/ 16076 w 20125"/>
                                    <a:gd name="T29" fmla="*/ 10655 h 11421"/>
                                    <a:gd name="T30" fmla="*/ 16626 w 20125"/>
                                    <a:gd name="T31" fmla="*/ 10832 h 11421"/>
                                    <a:gd name="T32" fmla="*/ 15017 w 20125"/>
                                    <a:gd name="T33" fmla="*/ 4463 h 11421"/>
                                    <a:gd name="T34" fmla="*/ 14226 w 20125"/>
                                    <a:gd name="T35" fmla="*/ 4808 h 11421"/>
                                    <a:gd name="T36" fmla="*/ 14455 w 20125"/>
                                    <a:gd name="T37" fmla="*/ 4936 h 11421"/>
                                    <a:gd name="T38" fmla="*/ 15106 w 20125"/>
                                    <a:gd name="T39" fmla="*/ 4667 h 11421"/>
                                    <a:gd name="T40" fmla="*/ 16663 w 20125"/>
                                    <a:gd name="T41" fmla="*/ 3014 h 11421"/>
                                    <a:gd name="T42" fmla="*/ 15771 w 20125"/>
                                    <a:gd name="T43" fmla="*/ 3370 h 11421"/>
                                    <a:gd name="T44" fmla="*/ 16155 w 20125"/>
                                    <a:gd name="T45" fmla="*/ 3490 h 11421"/>
                                    <a:gd name="T46" fmla="*/ 16665 w 20125"/>
                                    <a:gd name="T47" fmla="*/ 3264 h 11421"/>
                                    <a:gd name="T48" fmla="*/ 808 w 20125"/>
                                    <a:gd name="T49" fmla="*/ 8405 h 11421"/>
                                    <a:gd name="T50" fmla="*/ 1160 w 20125"/>
                                    <a:gd name="T51" fmla="*/ 8471 h 11421"/>
                                    <a:gd name="T52" fmla="*/ 15029 w 20125"/>
                                    <a:gd name="T53" fmla="*/ 1132 h 11421"/>
                                    <a:gd name="T54" fmla="*/ 2585 w 20125"/>
                                    <a:gd name="T55" fmla="*/ 4752 h 11421"/>
                                    <a:gd name="T56" fmla="*/ 505 w 20125"/>
                                    <a:gd name="T57" fmla="*/ 5669 h 11421"/>
                                    <a:gd name="T58" fmla="*/ 1865 w 20125"/>
                                    <a:gd name="T59" fmla="*/ 6094 h 11421"/>
                                    <a:gd name="T60" fmla="*/ 16186 w 20125"/>
                                    <a:gd name="T61" fmla="*/ 2091 h 11421"/>
                                    <a:gd name="T62" fmla="*/ 16567 w 20125"/>
                                    <a:gd name="T63" fmla="*/ 1807 h 11421"/>
                                    <a:gd name="T64" fmla="*/ 14368 w 20125"/>
                                    <a:gd name="T65" fmla="*/ 3110 h 11421"/>
                                    <a:gd name="T66" fmla="*/ 15327 w 20125"/>
                                    <a:gd name="T67" fmla="*/ 7729 h 11421"/>
                                    <a:gd name="T68" fmla="*/ 13876 w 20125"/>
                                    <a:gd name="T69" fmla="*/ 6540 h 11421"/>
                                    <a:gd name="T70" fmla="*/ 1338 w 20125"/>
                                    <a:gd name="T71" fmla="*/ 10158 h 11421"/>
                                    <a:gd name="T72" fmla="*/ 4625 w 20125"/>
                                    <a:gd name="T73" fmla="*/ 10231 h 11421"/>
                                    <a:gd name="T74" fmla="*/ 5229 w 20125"/>
                                    <a:gd name="T75" fmla="*/ 10052 h 11421"/>
                                    <a:gd name="T76" fmla="*/ 14931 w 20125"/>
                                    <a:gd name="T77" fmla="*/ 9612 h 11421"/>
                                    <a:gd name="T78" fmla="*/ 14574 w 20125"/>
                                    <a:gd name="T79" fmla="*/ 9674 h 11421"/>
                                    <a:gd name="T80" fmla="*/ 14494 w 20125"/>
                                    <a:gd name="T81" fmla="*/ 10105 h 11421"/>
                                    <a:gd name="T82" fmla="*/ 19782 w 20125"/>
                                    <a:gd name="T83" fmla="*/ 8730 h 11421"/>
                                    <a:gd name="T84" fmla="*/ 8863 w 20125"/>
                                    <a:gd name="T85" fmla="*/ 9912 h 11421"/>
                                    <a:gd name="T86" fmla="*/ 2729 w 20125"/>
                                    <a:gd name="T87" fmla="*/ 6991 h 11421"/>
                                    <a:gd name="T88" fmla="*/ 2314 w 20125"/>
                                    <a:gd name="T89" fmla="*/ 7074 h 11421"/>
                                    <a:gd name="T90" fmla="*/ 7015 w 20125"/>
                                    <a:gd name="T91" fmla="*/ 9912 h 11421"/>
                                    <a:gd name="T92" fmla="*/ 17959 w 20125"/>
                                    <a:gd name="T93" fmla="*/ 5618 h 11421"/>
                                    <a:gd name="T94" fmla="*/ 2876 w 20125"/>
                                    <a:gd name="T95" fmla="*/ 9208 h 11421"/>
                                    <a:gd name="T96" fmla="*/ 3096 w 20125"/>
                                    <a:gd name="T97" fmla="*/ 9393 h 11421"/>
                                    <a:gd name="T98" fmla="*/ 2945 w 20125"/>
                                    <a:gd name="T99" fmla="*/ 2115 h 11421"/>
                                    <a:gd name="T100" fmla="*/ 2885 w 20125"/>
                                    <a:gd name="T101" fmla="*/ 2300 h 11421"/>
                                    <a:gd name="T102" fmla="*/ 3633 w 20125"/>
                                    <a:gd name="T103" fmla="*/ 2435 h 11421"/>
                                    <a:gd name="T104" fmla="*/ 4102 w 20125"/>
                                    <a:gd name="T105" fmla="*/ 2085 h 11421"/>
                                    <a:gd name="T106" fmla="*/ 1848 w 20125"/>
                                    <a:gd name="T107" fmla="*/ 2956 h 11421"/>
                                    <a:gd name="T108" fmla="*/ 2379 w 20125"/>
                                    <a:gd name="T109" fmla="*/ 3258 h 11421"/>
                                    <a:gd name="T110" fmla="*/ 414 w 20125"/>
                                    <a:gd name="T111" fmla="*/ 3735 h 11421"/>
                                    <a:gd name="T112" fmla="*/ 1916 w 20125"/>
                                    <a:gd name="T113" fmla="*/ 2001 h 11421"/>
                                    <a:gd name="T114" fmla="*/ 1100 w 20125"/>
                                    <a:gd name="T115" fmla="*/ 2237 h 11421"/>
                                    <a:gd name="T116" fmla="*/ 13231 w 20125"/>
                                    <a:gd name="T117" fmla="*/ 10706 h 11421"/>
                                    <a:gd name="T118" fmla="*/ 13260 w 20125"/>
                                    <a:gd name="T119" fmla="*/ 10900 h 11421"/>
                                    <a:gd name="T120" fmla="*/ 20061 w 20125"/>
                                    <a:gd name="T121" fmla="*/ 10191 h 11421"/>
                                    <a:gd name="T122" fmla="*/ 13324 w 20125"/>
                                    <a:gd name="T123" fmla="*/ 9067 h 11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125" h="11421">
                                      <a:moveTo>
                                        <a:pt x="17181" y="6727"/>
                                      </a:moveTo>
                                      <a:cubicBezTo>
                                        <a:pt x="17161" y="6727"/>
                                        <a:pt x="17140" y="6728"/>
                                        <a:pt x="17119" y="6732"/>
                                      </a:cubicBezTo>
                                      <a:cubicBezTo>
                                        <a:pt x="17097" y="6735"/>
                                        <a:pt x="17075" y="6740"/>
                                        <a:pt x="17052" y="6747"/>
                                      </a:cubicBezTo>
                                      <a:cubicBezTo>
                                        <a:pt x="17041" y="6750"/>
                                        <a:pt x="17030" y="6754"/>
                                        <a:pt x="17018" y="6758"/>
                                      </a:cubicBezTo>
                                      <a:cubicBezTo>
                                        <a:pt x="16984" y="6771"/>
                                        <a:pt x="16950" y="6788"/>
                                        <a:pt x="16917" y="6811"/>
                                      </a:cubicBezTo>
                                      <a:cubicBezTo>
                                        <a:pt x="16895" y="6826"/>
                                        <a:pt x="16878" y="6842"/>
                                        <a:pt x="16866" y="6856"/>
                                      </a:cubicBezTo>
                                      <a:cubicBezTo>
                                        <a:pt x="16861" y="6862"/>
                                        <a:pt x="16856" y="6868"/>
                                        <a:pt x="16852" y="6874"/>
                                      </a:cubicBezTo>
                                      <a:cubicBezTo>
                                        <a:pt x="16848" y="6880"/>
                                        <a:pt x="16845" y="6886"/>
                                        <a:pt x="16843" y="6891"/>
                                      </a:cubicBezTo>
                                      <a:cubicBezTo>
                                        <a:pt x="16840" y="6897"/>
                                        <a:pt x="16838" y="6902"/>
                                        <a:pt x="16837" y="6908"/>
                                      </a:cubicBezTo>
                                      <a:cubicBezTo>
                                        <a:pt x="16834" y="6923"/>
                                        <a:pt x="16836" y="6937"/>
                                        <a:pt x="16841" y="6949"/>
                                      </a:cubicBezTo>
                                      <a:cubicBezTo>
                                        <a:pt x="16844" y="6957"/>
                                        <a:pt x="16849" y="6965"/>
                                        <a:pt x="16856" y="6972"/>
                                      </a:cubicBezTo>
                                      <a:cubicBezTo>
                                        <a:pt x="16885" y="7002"/>
                                        <a:pt x="16941" y="7020"/>
                                        <a:pt x="17009" y="7020"/>
                                      </a:cubicBezTo>
                                      <a:cubicBezTo>
                                        <a:pt x="17056" y="7020"/>
                                        <a:pt x="17109" y="7012"/>
                                        <a:pt x="17162" y="6992"/>
                                      </a:cubicBezTo>
                                      <a:cubicBezTo>
                                        <a:pt x="17169" y="6990"/>
                                        <a:pt x="17176" y="6988"/>
                                        <a:pt x="17182" y="6984"/>
                                      </a:cubicBezTo>
                                      <a:cubicBezTo>
                                        <a:pt x="17202" y="6977"/>
                                        <a:pt x="17221" y="6968"/>
                                        <a:pt x="17240" y="6957"/>
                                      </a:cubicBezTo>
                                      <a:cubicBezTo>
                                        <a:pt x="17252" y="6950"/>
                                        <a:pt x="17263" y="6944"/>
                                        <a:pt x="17274" y="6936"/>
                                      </a:cubicBezTo>
                                      <a:cubicBezTo>
                                        <a:pt x="17288" y="6926"/>
                                        <a:pt x="17300" y="6915"/>
                                        <a:pt x="17311" y="6905"/>
                                      </a:cubicBezTo>
                                      <a:cubicBezTo>
                                        <a:pt x="17414" y="6806"/>
                                        <a:pt x="17324" y="6727"/>
                                        <a:pt x="17181" y="6727"/>
                                      </a:cubicBezTo>
                                      <a:close/>
                                      <a:moveTo>
                                        <a:pt x="3088" y="10198"/>
                                      </a:moveTo>
                                      <a:cubicBezTo>
                                        <a:pt x="3077" y="10171"/>
                                        <a:pt x="3056" y="10152"/>
                                        <a:pt x="3028" y="10139"/>
                                      </a:cubicBezTo>
                                      <a:cubicBezTo>
                                        <a:pt x="3021" y="10136"/>
                                        <a:pt x="3014" y="10133"/>
                                        <a:pt x="3006" y="10131"/>
                                      </a:cubicBezTo>
                                      <a:cubicBezTo>
                                        <a:pt x="2999" y="10128"/>
                                        <a:pt x="2991" y="10127"/>
                                        <a:pt x="2982" y="10125"/>
                                      </a:cubicBezTo>
                                      <a:cubicBezTo>
                                        <a:pt x="2974" y="10124"/>
                                        <a:pt x="2965" y="10122"/>
                                        <a:pt x="2956" y="10122"/>
                                      </a:cubicBezTo>
                                      <a:cubicBezTo>
                                        <a:pt x="2948" y="10121"/>
                                        <a:pt x="2938" y="10121"/>
                                        <a:pt x="2929" y="10121"/>
                                      </a:cubicBezTo>
                                      <a:cubicBezTo>
                                        <a:pt x="2836" y="10121"/>
                                        <a:pt x="2724" y="10156"/>
                                        <a:pt x="2650" y="10206"/>
                                      </a:cubicBezTo>
                                      <a:cubicBezTo>
                                        <a:pt x="2644" y="10210"/>
                                        <a:pt x="2638" y="10215"/>
                                        <a:pt x="2633" y="10219"/>
                                      </a:cubicBezTo>
                                      <a:cubicBezTo>
                                        <a:pt x="2626" y="10224"/>
                                        <a:pt x="2619" y="10230"/>
                                        <a:pt x="2613" y="10236"/>
                                      </a:cubicBezTo>
                                      <a:cubicBezTo>
                                        <a:pt x="2610" y="10238"/>
                                        <a:pt x="2608" y="10241"/>
                                        <a:pt x="2605" y="10244"/>
                                      </a:cubicBezTo>
                                      <a:cubicBezTo>
                                        <a:pt x="2591" y="10258"/>
                                        <a:pt x="2581" y="10274"/>
                                        <a:pt x="2576" y="10289"/>
                                      </a:cubicBezTo>
                                      <a:cubicBezTo>
                                        <a:pt x="2572" y="10299"/>
                                        <a:pt x="2570" y="10308"/>
                                        <a:pt x="2570" y="10318"/>
                                      </a:cubicBezTo>
                                      <a:cubicBezTo>
                                        <a:pt x="2570" y="10324"/>
                                        <a:pt x="2571" y="10330"/>
                                        <a:pt x="2573" y="10336"/>
                                      </a:cubicBezTo>
                                      <a:cubicBezTo>
                                        <a:pt x="2574" y="10340"/>
                                        <a:pt x="2576" y="10343"/>
                                        <a:pt x="2577" y="10346"/>
                                      </a:cubicBezTo>
                                      <a:cubicBezTo>
                                        <a:pt x="2579" y="10349"/>
                                        <a:pt x="2581" y="10352"/>
                                        <a:pt x="2582" y="10355"/>
                                      </a:cubicBezTo>
                                      <a:cubicBezTo>
                                        <a:pt x="2584" y="10358"/>
                                        <a:pt x="2586" y="10361"/>
                                        <a:pt x="2589" y="10364"/>
                                      </a:cubicBezTo>
                                      <a:cubicBezTo>
                                        <a:pt x="2601" y="10378"/>
                                        <a:pt x="2617" y="10389"/>
                                        <a:pt x="2636" y="10396"/>
                                      </a:cubicBezTo>
                                      <a:cubicBezTo>
                                        <a:pt x="2640" y="10398"/>
                                        <a:pt x="2646" y="10400"/>
                                        <a:pt x="2651" y="10402"/>
                                      </a:cubicBezTo>
                                      <a:cubicBezTo>
                                        <a:pt x="2653" y="10402"/>
                                        <a:pt x="2655" y="10403"/>
                                        <a:pt x="2657" y="10404"/>
                                      </a:cubicBezTo>
                                      <a:cubicBezTo>
                                        <a:pt x="2664" y="10406"/>
                                        <a:pt x="2671" y="10407"/>
                                        <a:pt x="2678" y="10408"/>
                                      </a:cubicBezTo>
                                      <a:cubicBezTo>
                                        <a:pt x="2687" y="10410"/>
                                        <a:pt x="2696" y="10411"/>
                                        <a:pt x="2704" y="10412"/>
                                      </a:cubicBezTo>
                                      <a:cubicBezTo>
                                        <a:pt x="2713" y="10412"/>
                                        <a:pt x="2722" y="10413"/>
                                        <a:pt x="2732" y="10413"/>
                                      </a:cubicBezTo>
                                      <a:cubicBezTo>
                                        <a:pt x="2842" y="10413"/>
                                        <a:pt x="2979" y="10365"/>
                                        <a:pt x="3047" y="10300"/>
                                      </a:cubicBezTo>
                                      <a:cubicBezTo>
                                        <a:pt x="3051" y="10296"/>
                                        <a:pt x="3054" y="10293"/>
                                        <a:pt x="3058" y="10289"/>
                                      </a:cubicBezTo>
                                      <a:cubicBezTo>
                                        <a:pt x="3060" y="10286"/>
                                        <a:pt x="3063" y="10284"/>
                                        <a:pt x="3065" y="10281"/>
                                      </a:cubicBezTo>
                                      <a:cubicBezTo>
                                        <a:pt x="3066" y="10280"/>
                                        <a:pt x="3066" y="10280"/>
                                        <a:pt x="3066" y="10280"/>
                                      </a:cubicBezTo>
                                      <a:cubicBezTo>
                                        <a:pt x="3066" y="10279"/>
                                        <a:pt x="3067" y="10278"/>
                                        <a:pt x="3068" y="10277"/>
                                      </a:cubicBezTo>
                                      <a:cubicBezTo>
                                        <a:pt x="3068" y="10276"/>
                                        <a:pt x="3068" y="10276"/>
                                        <a:pt x="3069" y="10276"/>
                                      </a:cubicBezTo>
                                      <a:cubicBezTo>
                                        <a:pt x="3071" y="10272"/>
                                        <a:pt x="3074" y="10269"/>
                                        <a:pt x="3076" y="10266"/>
                                      </a:cubicBezTo>
                                      <a:cubicBezTo>
                                        <a:pt x="3076" y="10265"/>
                                        <a:pt x="3077" y="10264"/>
                                        <a:pt x="3078" y="10262"/>
                                      </a:cubicBezTo>
                                      <a:cubicBezTo>
                                        <a:pt x="3078" y="10262"/>
                                        <a:pt x="3078" y="10261"/>
                                        <a:pt x="3078" y="10261"/>
                                      </a:cubicBezTo>
                                      <a:cubicBezTo>
                                        <a:pt x="3078" y="10261"/>
                                        <a:pt x="3079" y="10260"/>
                                        <a:pt x="3079" y="10260"/>
                                      </a:cubicBezTo>
                                      <a:cubicBezTo>
                                        <a:pt x="3080" y="10257"/>
                                        <a:pt x="3082" y="10254"/>
                                        <a:pt x="3084" y="10250"/>
                                      </a:cubicBezTo>
                                      <a:cubicBezTo>
                                        <a:pt x="3084" y="10248"/>
                                        <a:pt x="3086" y="10245"/>
                                        <a:pt x="3086" y="10243"/>
                                      </a:cubicBezTo>
                                      <a:cubicBezTo>
                                        <a:pt x="3087" y="10242"/>
                                        <a:pt x="3087" y="10240"/>
                                        <a:pt x="3087" y="10239"/>
                                      </a:cubicBezTo>
                                      <a:cubicBezTo>
                                        <a:pt x="3088" y="10239"/>
                                        <a:pt x="3088" y="10238"/>
                                        <a:pt x="3088" y="10238"/>
                                      </a:cubicBezTo>
                                      <a:cubicBezTo>
                                        <a:pt x="3088" y="10236"/>
                                        <a:pt x="3088" y="10234"/>
                                        <a:pt x="3089" y="10232"/>
                                      </a:cubicBezTo>
                                      <a:cubicBezTo>
                                        <a:pt x="3089" y="10231"/>
                                        <a:pt x="3090" y="10230"/>
                                        <a:pt x="3089" y="10229"/>
                                      </a:cubicBezTo>
                                      <a:cubicBezTo>
                                        <a:pt x="3090" y="10222"/>
                                        <a:pt x="3090" y="10215"/>
                                        <a:pt x="3090" y="10208"/>
                                      </a:cubicBezTo>
                                      <a:cubicBezTo>
                                        <a:pt x="3089" y="10205"/>
                                        <a:pt x="3088" y="10202"/>
                                        <a:pt x="3088" y="10198"/>
                                      </a:cubicBezTo>
                                      <a:close/>
                                      <a:moveTo>
                                        <a:pt x="19935" y="6910"/>
                                      </a:moveTo>
                                      <a:cubicBezTo>
                                        <a:pt x="19932" y="6903"/>
                                        <a:pt x="19928" y="6897"/>
                                        <a:pt x="19924" y="6891"/>
                                      </a:cubicBezTo>
                                      <a:cubicBezTo>
                                        <a:pt x="19917" y="6882"/>
                                        <a:pt x="19910" y="6874"/>
                                        <a:pt x="19901" y="6866"/>
                                      </a:cubicBezTo>
                                      <a:cubicBezTo>
                                        <a:pt x="19895" y="6861"/>
                                        <a:pt x="19889" y="6856"/>
                                        <a:pt x="19882" y="6851"/>
                                      </a:cubicBezTo>
                                      <a:cubicBezTo>
                                        <a:pt x="19876" y="6846"/>
                                        <a:pt x="19869" y="6841"/>
                                        <a:pt x="19861" y="6837"/>
                                      </a:cubicBezTo>
                                      <a:cubicBezTo>
                                        <a:pt x="19854" y="6832"/>
                                        <a:pt x="19846" y="6828"/>
                                        <a:pt x="19838" y="6824"/>
                                      </a:cubicBezTo>
                                      <a:cubicBezTo>
                                        <a:pt x="19838" y="6824"/>
                                        <a:pt x="19838" y="6824"/>
                                        <a:pt x="19838" y="6824"/>
                                      </a:cubicBezTo>
                                      <a:cubicBezTo>
                                        <a:pt x="19826" y="6818"/>
                                        <a:pt x="19812" y="6813"/>
                                        <a:pt x="19798" y="6808"/>
                                      </a:cubicBezTo>
                                      <a:cubicBezTo>
                                        <a:pt x="19742" y="6788"/>
                                        <a:pt x="19674" y="6777"/>
                                        <a:pt x="19598" y="6777"/>
                                      </a:cubicBezTo>
                                      <a:cubicBezTo>
                                        <a:pt x="19438" y="6777"/>
                                        <a:pt x="19245" y="6826"/>
                                        <a:pt x="19070" y="6945"/>
                                      </a:cubicBezTo>
                                      <a:cubicBezTo>
                                        <a:pt x="18753" y="7173"/>
                                        <a:pt x="18944" y="7363"/>
                                        <a:pt x="19260" y="7363"/>
                                      </a:cubicBezTo>
                                      <a:cubicBezTo>
                                        <a:pt x="19420" y="7363"/>
                                        <a:pt x="19613" y="7314"/>
                                        <a:pt x="19788" y="7196"/>
                                      </a:cubicBezTo>
                                      <a:cubicBezTo>
                                        <a:pt x="19940" y="7086"/>
                                        <a:pt x="19975" y="6985"/>
                                        <a:pt x="19935" y="6910"/>
                                      </a:cubicBezTo>
                                      <a:close/>
                                      <a:moveTo>
                                        <a:pt x="17444" y="4388"/>
                                      </a:moveTo>
                                      <a:cubicBezTo>
                                        <a:pt x="17441" y="4384"/>
                                        <a:pt x="17438" y="4382"/>
                                        <a:pt x="17435" y="4379"/>
                                      </a:cubicBezTo>
                                      <a:cubicBezTo>
                                        <a:pt x="17426" y="4370"/>
                                        <a:pt x="17415" y="4362"/>
                                        <a:pt x="17404" y="4355"/>
                                      </a:cubicBezTo>
                                      <a:cubicBezTo>
                                        <a:pt x="17396" y="4350"/>
                                        <a:pt x="17388" y="4344"/>
                                        <a:pt x="17380" y="4340"/>
                                      </a:cubicBezTo>
                                      <a:cubicBezTo>
                                        <a:pt x="17367" y="4333"/>
                                        <a:pt x="17354" y="4327"/>
                                        <a:pt x="17339" y="4321"/>
                                      </a:cubicBezTo>
                                      <a:cubicBezTo>
                                        <a:pt x="17339" y="4321"/>
                                        <a:pt x="17339" y="4321"/>
                                        <a:pt x="17339" y="4321"/>
                                      </a:cubicBezTo>
                                      <a:cubicBezTo>
                                        <a:pt x="17329" y="4318"/>
                                        <a:pt x="17320" y="4314"/>
                                        <a:pt x="17309" y="4311"/>
                                      </a:cubicBezTo>
                                      <a:cubicBezTo>
                                        <a:pt x="17294" y="4306"/>
                                        <a:pt x="17278" y="4302"/>
                                        <a:pt x="17262" y="4298"/>
                                      </a:cubicBezTo>
                                      <a:cubicBezTo>
                                        <a:pt x="17253" y="4296"/>
                                        <a:pt x="17243" y="4295"/>
                                        <a:pt x="17233" y="4293"/>
                                      </a:cubicBezTo>
                                      <a:cubicBezTo>
                                        <a:pt x="17230" y="4292"/>
                                        <a:pt x="17226" y="4292"/>
                                        <a:pt x="17222" y="4291"/>
                                      </a:cubicBezTo>
                                      <a:cubicBezTo>
                                        <a:pt x="17218" y="4291"/>
                                        <a:pt x="17214" y="4290"/>
                                        <a:pt x="17211" y="4290"/>
                                      </a:cubicBezTo>
                                      <a:cubicBezTo>
                                        <a:pt x="17200" y="4288"/>
                                        <a:pt x="17189" y="4287"/>
                                        <a:pt x="17177" y="4286"/>
                                      </a:cubicBezTo>
                                      <a:cubicBezTo>
                                        <a:pt x="17170" y="4285"/>
                                        <a:pt x="17163" y="4284"/>
                                        <a:pt x="17156" y="4284"/>
                                      </a:cubicBezTo>
                                      <a:cubicBezTo>
                                        <a:pt x="17144" y="4284"/>
                                        <a:pt x="17132" y="4283"/>
                                        <a:pt x="17119" y="4283"/>
                                      </a:cubicBezTo>
                                      <a:cubicBezTo>
                                        <a:pt x="17116" y="4283"/>
                                        <a:pt x="17113" y="4283"/>
                                        <a:pt x="17110" y="4283"/>
                                      </a:cubicBezTo>
                                      <a:cubicBezTo>
                                        <a:pt x="17107" y="4283"/>
                                        <a:pt x="17104" y="4283"/>
                                        <a:pt x="17101" y="4283"/>
                                      </a:cubicBezTo>
                                      <a:cubicBezTo>
                                        <a:pt x="17092" y="4283"/>
                                        <a:pt x="17082" y="4284"/>
                                        <a:pt x="17072" y="4284"/>
                                      </a:cubicBezTo>
                                      <a:cubicBezTo>
                                        <a:pt x="17063" y="4284"/>
                                        <a:pt x="17053" y="4284"/>
                                        <a:pt x="17043" y="4286"/>
                                      </a:cubicBezTo>
                                      <a:cubicBezTo>
                                        <a:pt x="17038" y="4286"/>
                                        <a:pt x="17033" y="4286"/>
                                        <a:pt x="17028" y="4287"/>
                                      </a:cubicBezTo>
                                      <a:cubicBezTo>
                                        <a:pt x="17018" y="4288"/>
                                        <a:pt x="17008" y="4288"/>
                                        <a:pt x="16997" y="4290"/>
                                      </a:cubicBezTo>
                                      <a:cubicBezTo>
                                        <a:pt x="16987" y="4292"/>
                                        <a:pt x="16976" y="4293"/>
                                        <a:pt x="16966" y="4295"/>
                                      </a:cubicBezTo>
                                      <a:cubicBezTo>
                                        <a:pt x="16961" y="4296"/>
                                        <a:pt x="16957" y="4296"/>
                                        <a:pt x="16952" y="4297"/>
                                      </a:cubicBezTo>
                                      <a:cubicBezTo>
                                        <a:pt x="16930" y="4301"/>
                                        <a:pt x="16907" y="4306"/>
                                        <a:pt x="16884" y="4311"/>
                                      </a:cubicBezTo>
                                      <a:cubicBezTo>
                                        <a:pt x="16882" y="4311"/>
                                        <a:pt x="16880" y="4312"/>
                                        <a:pt x="16878" y="4312"/>
                                      </a:cubicBezTo>
                                      <a:cubicBezTo>
                                        <a:pt x="16877" y="4312"/>
                                        <a:pt x="16875" y="4313"/>
                                        <a:pt x="16874" y="4314"/>
                                      </a:cubicBezTo>
                                      <a:cubicBezTo>
                                        <a:pt x="16860" y="4317"/>
                                        <a:pt x="16847" y="4320"/>
                                        <a:pt x="16834" y="4324"/>
                                      </a:cubicBezTo>
                                      <a:cubicBezTo>
                                        <a:pt x="16821" y="4328"/>
                                        <a:pt x="16807" y="4332"/>
                                        <a:pt x="16793" y="4337"/>
                                      </a:cubicBezTo>
                                      <a:cubicBezTo>
                                        <a:pt x="16744" y="4354"/>
                                        <a:pt x="16695" y="4375"/>
                                        <a:pt x="16646" y="4400"/>
                                      </a:cubicBezTo>
                                      <a:cubicBezTo>
                                        <a:pt x="16622" y="4412"/>
                                        <a:pt x="16598" y="4426"/>
                                        <a:pt x="16574" y="4441"/>
                                      </a:cubicBezTo>
                                      <a:cubicBezTo>
                                        <a:pt x="16562" y="4449"/>
                                        <a:pt x="16550" y="4456"/>
                                        <a:pt x="16538" y="4464"/>
                                      </a:cubicBezTo>
                                      <a:cubicBezTo>
                                        <a:pt x="16200" y="4711"/>
                                        <a:pt x="16402" y="4919"/>
                                        <a:pt x="16742" y="4919"/>
                                      </a:cubicBezTo>
                                      <a:cubicBezTo>
                                        <a:pt x="16763" y="4919"/>
                                        <a:pt x="16785" y="4918"/>
                                        <a:pt x="16808" y="4916"/>
                                      </a:cubicBezTo>
                                      <a:cubicBezTo>
                                        <a:pt x="16830" y="4914"/>
                                        <a:pt x="16854" y="4912"/>
                                        <a:pt x="16877" y="4908"/>
                                      </a:cubicBezTo>
                                      <a:cubicBezTo>
                                        <a:pt x="16923" y="4901"/>
                                        <a:pt x="16971" y="4891"/>
                                        <a:pt x="17020" y="4876"/>
                                      </a:cubicBezTo>
                                      <a:cubicBezTo>
                                        <a:pt x="17044" y="4868"/>
                                        <a:pt x="17069" y="4860"/>
                                        <a:pt x="17093" y="4851"/>
                                      </a:cubicBezTo>
                                      <a:cubicBezTo>
                                        <a:pt x="17106" y="4846"/>
                                        <a:pt x="17118" y="4841"/>
                                        <a:pt x="17130" y="4836"/>
                                      </a:cubicBezTo>
                                      <a:cubicBezTo>
                                        <a:pt x="17154" y="4825"/>
                                        <a:pt x="17179" y="4814"/>
                                        <a:pt x="17204" y="4801"/>
                                      </a:cubicBezTo>
                                      <a:cubicBezTo>
                                        <a:pt x="17240" y="4782"/>
                                        <a:pt x="17276" y="4760"/>
                                        <a:pt x="17312" y="4736"/>
                                      </a:cubicBezTo>
                                      <a:cubicBezTo>
                                        <a:pt x="17504" y="4597"/>
                                        <a:pt x="17523" y="4471"/>
                                        <a:pt x="17444" y="4388"/>
                                      </a:cubicBezTo>
                                      <a:close/>
                                      <a:moveTo>
                                        <a:pt x="16037" y="5890"/>
                                      </a:moveTo>
                                      <a:cubicBezTo>
                                        <a:pt x="16026" y="5876"/>
                                        <a:pt x="16011" y="5863"/>
                                        <a:pt x="15994" y="5852"/>
                                      </a:cubicBezTo>
                                      <a:cubicBezTo>
                                        <a:pt x="15966" y="5834"/>
                                        <a:pt x="15932" y="5819"/>
                                        <a:pt x="15892" y="5808"/>
                                      </a:cubicBezTo>
                                      <a:cubicBezTo>
                                        <a:pt x="15872" y="5804"/>
                                        <a:pt x="15851" y="5800"/>
                                        <a:pt x="15828" y="5797"/>
                                      </a:cubicBezTo>
                                      <a:cubicBezTo>
                                        <a:pt x="15805" y="5794"/>
                                        <a:pt x="15780" y="5793"/>
                                        <a:pt x="15754" y="5793"/>
                                      </a:cubicBezTo>
                                      <a:cubicBezTo>
                                        <a:pt x="15678" y="5793"/>
                                        <a:pt x="15590" y="5805"/>
                                        <a:pt x="15490" y="5832"/>
                                      </a:cubicBezTo>
                                      <a:cubicBezTo>
                                        <a:pt x="15425" y="5848"/>
                                        <a:pt x="15367" y="5868"/>
                                        <a:pt x="15317" y="5890"/>
                                      </a:cubicBezTo>
                                      <a:cubicBezTo>
                                        <a:pt x="14924" y="6064"/>
                                        <a:pt x="14967" y="6384"/>
                                        <a:pt x="15360" y="6384"/>
                                      </a:cubicBezTo>
                                      <a:cubicBezTo>
                                        <a:pt x="15436" y="6384"/>
                                        <a:pt x="15526" y="6372"/>
                                        <a:pt x="15627" y="6344"/>
                                      </a:cubicBezTo>
                                      <a:cubicBezTo>
                                        <a:pt x="16027" y="6242"/>
                                        <a:pt x="16147" y="6020"/>
                                        <a:pt x="16037" y="5890"/>
                                      </a:cubicBezTo>
                                      <a:close/>
                                      <a:moveTo>
                                        <a:pt x="4002" y="7976"/>
                                      </a:moveTo>
                                      <a:cubicBezTo>
                                        <a:pt x="3982" y="7984"/>
                                        <a:pt x="3962" y="7993"/>
                                        <a:pt x="3944" y="8002"/>
                                      </a:cubicBezTo>
                                      <a:cubicBezTo>
                                        <a:pt x="3924" y="8012"/>
                                        <a:pt x="3905" y="8022"/>
                                        <a:pt x="3886" y="8032"/>
                                      </a:cubicBezTo>
                                      <a:cubicBezTo>
                                        <a:pt x="3868" y="8042"/>
                                        <a:pt x="3850" y="8053"/>
                                        <a:pt x="3833" y="8064"/>
                                      </a:cubicBezTo>
                                      <a:cubicBezTo>
                                        <a:pt x="3799" y="8087"/>
                                        <a:pt x="3769" y="8111"/>
                                        <a:pt x="3743" y="8136"/>
                                      </a:cubicBezTo>
                                      <a:cubicBezTo>
                                        <a:pt x="3672" y="8204"/>
                                        <a:pt x="3635" y="8282"/>
                                        <a:pt x="3656" y="8359"/>
                                      </a:cubicBezTo>
                                      <a:cubicBezTo>
                                        <a:pt x="3665" y="8382"/>
                                        <a:pt x="3677" y="8402"/>
                                        <a:pt x="3692" y="8420"/>
                                      </a:cubicBezTo>
                                      <a:cubicBezTo>
                                        <a:pt x="3696" y="8426"/>
                                        <a:pt x="3702" y="8432"/>
                                        <a:pt x="3708" y="8437"/>
                                      </a:cubicBezTo>
                                      <a:cubicBezTo>
                                        <a:pt x="3730" y="8460"/>
                                        <a:pt x="3756" y="8477"/>
                                        <a:pt x="3787" y="8491"/>
                                      </a:cubicBezTo>
                                      <a:cubicBezTo>
                                        <a:pt x="3802" y="8498"/>
                                        <a:pt x="3818" y="8504"/>
                                        <a:pt x="3835" y="8509"/>
                                      </a:cubicBezTo>
                                      <a:cubicBezTo>
                                        <a:pt x="3852" y="8514"/>
                                        <a:pt x="3870" y="8518"/>
                                        <a:pt x="3888" y="8522"/>
                                      </a:cubicBezTo>
                                      <a:cubicBezTo>
                                        <a:pt x="3906" y="8525"/>
                                        <a:pt x="3926" y="8527"/>
                                        <a:pt x="3945" y="8529"/>
                                      </a:cubicBezTo>
                                      <a:cubicBezTo>
                                        <a:pt x="3965" y="8530"/>
                                        <a:pt x="3985" y="8531"/>
                                        <a:pt x="4005" y="8531"/>
                                      </a:cubicBezTo>
                                      <a:cubicBezTo>
                                        <a:pt x="4121" y="8531"/>
                                        <a:pt x="4250" y="8506"/>
                                        <a:pt x="4369" y="8465"/>
                                      </a:cubicBezTo>
                                      <a:cubicBezTo>
                                        <a:pt x="4390" y="8457"/>
                                        <a:pt x="4412" y="8449"/>
                                        <a:pt x="4432" y="8440"/>
                                      </a:cubicBezTo>
                                      <a:cubicBezTo>
                                        <a:pt x="4467" y="8426"/>
                                        <a:pt x="4500" y="8410"/>
                                        <a:pt x="4532" y="8394"/>
                                      </a:cubicBezTo>
                                      <a:lnTo>
                                        <a:pt x="4002" y="7976"/>
                                      </a:lnTo>
                                      <a:close/>
                                      <a:moveTo>
                                        <a:pt x="11697" y="9976"/>
                                      </a:moveTo>
                                      <a:cubicBezTo>
                                        <a:pt x="11694" y="9953"/>
                                        <a:pt x="11684" y="9931"/>
                                        <a:pt x="11668" y="9912"/>
                                      </a:cubicBezTo>
                                      <a:cubicBezTo>
                                        <a:pt x="11668" y="9912"/>
                                        <a:pt x="11668" y="9912"/>
                                        <a:pt x="11668" y="9912"/>
                                      </a:cubicBezTo>
                                      <a:cubicBezTo>
                                        <a:pt x="11666" y="9909"/>
                                        <a:pt x="11664" y="9907"/>
                                        <a:pt x="11662" y="9905"/>
                                      </a:cubicBezTo>
                                      <a:cubicBezTo>
                                        <a:pt x="11654" y="9896"/>
                                        <a:pt x="11645" y="9889"/>
                                        <a:pt x="11635" y="9882"/>
                                      </a:cubicBezTo>
                                      <a:cubicBezTo>
                                        <a:pt x="11634" y="9882"/>
                                        <a:pt x="11634" y="9882"/>
                                        <a:pt x="11634" y="9882"/>
                                      </a:cubicBezTo>
                                      <a:cubicBezTo>
                                        <a:pt x="11624" y="9874"/>
                                        <a:pt x="11612" y="9868"/>
                                        <a:pt x="11599" y="9862"/>
                                      </a:cubicBezTo>
                                      <a:cubicBezTo>
                                        <a:pt x="11560" y="9846"/>
                                        <a:pt x="11510" y="9836"/>
                                        <a:pt x="11448" y="9836"/>
                                      </a:cubicBezTo>
                                      <a:cubicBezTo>
                                        <a:pt x="11418" y="9836"/>
                                        <a:pt x="11384" y="9838"/>
                                        <a:pt x="11348" y="9843"/>
                                      </a:cubicBezTo>
                                      <a:cubicBezTo>
                                        <a:pt x="11330" y="9846"/>
                                        <a:pt x="11312" y="9849"/>
                                        <a:pt x="11292" y="9853"/>
                                      </a:cubicBezTo>
                                      <a:cubicBezTo>
                                        <a:pt x="11273" y="9857"/>
                                        <a:pt x="11253" y="9862"/>
                                        <a:pt x="11232" y="9868"/>
                                      </a:cubicBezTo>
                                      <a:cubicBezTo>
                                        <a:pt x="11183" y="9880"/>
                                        <a:pt x="11140" y="9895"/>
                                        <a:pt x="11101" y="9912"/>
                                      </a:cubicBezTo>
                                      <a:cubicBezTo>
                                        <a:pt x="11080" y="9920"/>
                                        <a:pt x="11060" y="9930"/>
                                        <a:pt x="11042" y="9940"/>
                                      </a:cubicBezTo>
                                      <a:cubicBezTo>
                                        <a:pt x="11022" y="9951"/>
                                        <a:pt x="11004" y="9963"/>
                                        <a:pt x="10987" y="9976"/>
                                      </a:cubicBezTo>
                                      <a:cubicBezTo>
                                        <a:pt x="10970" y="9988"/>
                                        <a:pt x="10956" y="10000"/>
                                        <a:pt x="10943" y="10014"/>
                                      </a:cubicBezTo>
                                      <a:cubicBezTo>
                                        <a:pt x="10865" y="10092"/>
                                        <a:pt x="10856" y="10179"/>
                                        <a:pt x="10912" y="10238"/>
                                      </a:cubicBezTo>
                                      <a:cubicBezTo>
                                        <a:pt x="10916" y="10242"/>
                                        <a:pt x="10920" y="10246"/>
                                        <a:pt x="10925" y="10250"/>
                                      </a:cubicBezTo>
                                      <a:cubicBezTo>
                                        <a:pt x="10967" y="10285"/>
                                        <a:pt x="11035" y="10308"/>
                                        <a:pt x="11128" y="10308"/>
                                      </a:cubicBezTo>
                                      <a:cubicBezTo>
                                        <a:pt x="11188" y="10308"/>
                                        <a:pt x="11260" y="10298"/>
                                        <a:pt x="11342" y="10276"/>
                                      </a:cubicBezTo>
                                      <a:cubicBezTo>
                                        <a:pt x="11477" y="10242"/>
                                        <a:pt x="11572" y="10188"/>
                                        <a:pt x="11630" y="10130"/>
                                      </a:cubicBezTo>
                                      <a:cubicBezTo>
                                        <a:pt x="11640" y="10120"/>
                                        <a:pt x="11649" y="10110"/>
                                        <a:pt x="11656" y="10100"/>
                                      </a:cubicBezTo>
                                      <a:cubicBezTo>
                                        <a:pt x="11664" y="10090"/>
                                        <a:pt x="11670" y="10080"/>
                                        <a:pt x="11676" y="10070"/>
                                      </a:cubicBezTo>
                                      <a:cubicBezTo>
                                        <a:pt x="11680" y="10063"/>
                                        <a:pt x="11684" y="10055"/>
                                        <a:pt x="11687" y="10047"/>
                                      </a:cubicBezTo>
                                      <a:cubicBezTo>
                                        <a:pt x="11689" y="10042"/>
                                        <a:pt x="11691" y="10036"/>
                                        <a:pt x="11692" y="10031"/>
                                      </a:cubicBezTo>
                                      <a:cubicBezTo>
                                        <a:pt x="11694" y="10025"/>
                                        <a:pt x="11695" y="10019"/>
                                        <a:pt x="11696" y="10013"/>
                                      </a:cubicBezTo>
                                      <a:cubicBezTo>
                                        <a:pt x="11696" y="10011"/>
                                        <a:pt x="11697" y="10010"/>
                                        <a:pt x="11697" y="10008"/>
                                      </a:cubicBezTo>
                                      <a:cubicBezTo>
                                        <a:pt x="11697" y="10002"/>
                                        <a:pt x="11698" y="9998"/>
                                        <a:pt x="11698" y="9993"/>
                                      </a:cubicBezTo>
                                      <a:cubicBezTo>
                                        <a:pt x="11698" y="9987"/>
                                        <a:pt x="11697" y="9982"/>
                                        <a:pt x="11697" y="9976"/>
                                      </a:cubicBezTo>
                                      <a:close/>
                                      <a:moveTo>
                                        <a:pt x="17418" y="7974"/>
                                      </a:moveTo>
                                      <a:cubicBezTo>
                                        <a:pt x="17414" y="7970"/>
                                        <a:pt x="17410" y="7966"/>
                                        <a:pt x="17405" y="7962"/>
                                      </a:cubicBezTo>
                                      <a:cubicBezTo>
                                        <a:pt x="17402" y="7960"/>
                                        <a:pt x="17400" y="7958"/>
                                        <a:pt x="17397" y="7956"/>
                                      </a:cubicBezTo>
                                      <a:cubicBezTo>
                                        <a:pt x="17397" y="7956"/>
                                        <a:pt x="17397" y="7956"/>
                                        <a:pt x="17397" y="7956"/>
                                      </a:cubicBezTo>
                                      <a:cubicBezTo>
                                        <a:pt x="17395" y="7954"/>
                                        <a:pt x="17392" y="7953"/>
                                        <a:pt x="17390" y="7951"/>
                                      </a:cubicBezTo>
                                      <a:cubicBezTo>
                                        <a:pt x="17374" y="7940"/>
                                        <a:pt x="17356" y="7931"/>
                                        <a:pt x="17334" y="7924"/>
                                      </a:cubicBezTo>
                                      <a:cubicBezTo>
                                        <a:pt x="17326" y="7922"/>
                                        <a:pt x="17319" y="7919"/>
                                        <a:pt x="17311" y="7917"/>
                                      </a:cubicBezTo>
                                      <a:cubicBezTo>
                                        <a:pt x="17308" y="7916"/>
                                        <a:pt x="17306" y="7916"/>
                                        <a:pt x="17303" y="7916"/>
                                      </a:cubicBezTo>
                                      <a:cubicBezTo>
                                        <a:pt x="17274" y="7908"/>
                                        <a:pt x="17240" y="7905"/>
                                        <a:pt x="17202" y="7905"/>
                                      </a:cubicBezTo>
                                      <a:cubicBezTo>
                                        <a:pt x="17163" y="7905"/>
                                        <a:pt x="17120" y="7909"/>
                                        <a:pt x="17073" y="7918"/>
                                      </a:cubicBezTo>
                                      <a:cubicBezTo>
                                        <a:pt x="17063" y="7919"/>
                                        <a:pt x="17052" y="7921"/>
                                        <a:pt x="17042" y="7924"/>
                                      </a:cubicBezTo>
                                      <a:cubicBezTo>
                                        <a:pt x="17027" y="7927"/>
                                        <a:pt x="17011" y="7931"/>
                                        <a:pt x="16995" y="7935"/>
                                      </a:cubicBezTo>
                                      <a:cubicBezTo>
                                        <a:pt x="16954" y="7946"/>
                                        <a:pt x="16916" y="7958"/>
                                        <a:pt x="16882" y="7971"/>
                                      </a:cubicBezTo>
                                      <a:cubicBezTo>
                                        <a:pt x="16862" y="7979"/>
                                        <a:pt x="16842" y="7988"/>
                                        <a:pt x="16825" y="7997"/>
                                      </a:cubicBezTo>
                                      <a:cubicBezTo>
                                        <a:pt x="16644" y="8088"/>
                                        <a:pt x="16602" y="8218"/>
                                        <a:pt x="16679" y="8298"/>
                                      </a:cubicBezTo>
                                      <a:cubicBezTo>
                                        <a:pt x="16682" y="8302"/>
                                        <a:pt x="16686" y="8305"/>
                                        <a:pt x="16690" y="8308"/>
                                      </a:cubicBezTo>
                                      <a:cubicBezTo>
                                        <a:pt x="16693" y="8310"/>
                                        <a:pt x="16696" y="8313"/>
                                        <a:pt x="16699" y="8315"/>
                                      </a:cubicBezTo>
                                      <a:cubicBezTo>
                                        <a:pt x="16703" y="8318"/>
                                        <a:pt x="16707" y="8321"/>
                                        <a:pt x="16711" y="8323"/>
                                      </a:cubicBezTo>
                                      <a:cubicBezTo>
                                        <a:pt x="16715" y="8326"/>
                                        <a:pt x="16720" y="8328"/>
                                        <a:pt x="16724" y="8331"/>
                                      </a:cubicBezTo>
                                      <a:cubicBezTo>
                                        <a:pt x="16735" y="8337"/>
                                        <a:pt x="16746" y="8342"/>
                                        <a:pt x="16759" y="8346"/>
                                      </a:cubicBezTo>
                                      <a:cubicBezTo>
                                        <a:pt x="16764" y="8348"/>
                                        <a:pt x="16770" y="8350"/>
                                        <a:pt x="16776" y="8352"/>
                                      </a:cubicBezTo>
                                      <a:cubicBezTo>
                                        <a:pt x="16778" y="8353"/>
                                        <a:pt x="16780" y="8353"/>
                                        <a:pt x="16781" y="8353"/>
                                      </a:cubicBezTo>
                                      <a:cubicBezTo>
                                        <a:pt x="16787" y="8355"/>
                                        <a:pt x="16792" y="8356"/>
                                        <a:pt x="16798" y="8358"/>
                                      </a:cubicBezTo>
                                      <a:cubicBezTo>
                                        <a:pt x="16804" y="8359"/>
                                        <a:pt x="16810" y="8360"/>
                                        <a:pt x="16817" y="8361"/>
                                      </a:cubicBezTo>
                                      <a:cubicBezTo>
                                        <a:pt x="16823" y="8362"/>
                                        <a:pt x="16830" y="8363"/>
                                        <a:pt x="16836" y="8364"/>
                                      </a:cubicBezTo>
                                      <a:cubicBezTo>
                                        <a:pt x="16844" y="8365"/>
                                        <a:pt x="16851" y="8366"/>
                                        <a:pt x="16858" y="8366"/>
                                      </a:cubicBezTo>
                                      <a:cubicBezTo>
                                        <a:pt x="16870" y="8367"/>
                                        <a:pt x="16883" y="8368"/>
                                        <a:pt x="16896" y="8368"/>
                                      </a:cubicBezTo>
                                      <a:cubicBezTo>
                                        <a:pt x="16905" y="8368"/>
                                        <a:pt x="16916" y="8367"/>
                                        <a:pt x="16926" y="8367"/>
                                      </a:cubicBezTo>
                                      <a:cubicBezTo>
                                        <a:pt x="16955" y="8366"/>
                                        <a:pt x="16986" y="8362"/>
                                        <a:pt x="17018" y="8356"/>
                                      </a:cubicBezTo>
                                      <a:cubicBezTo>
                                        <a:pt x="17045" y="8352"/>
                                        <a:pt x="17074" y="8345"/>
                                        <a:pt x="17103" y="8338"/>
                                      </a:cubicBezTo>
                                      <a:cubicBezTo>
                                        <a:pt x="17234" y="8304"/>
                                        <a:pt x="17327" y="8254"/>
                                        <a:pt x="17384" y="8199"/>
                                      </a:cubicBezTo>
                                      <a:cubicBezTo>
                                        <a:pt x="17392" y="8192"/>
                                        <a:pt x="17400" y="8184"/>
                                        <a:pt x="17406" y="8176"/>
                                      </a:cubicBezTo>
                                      <a:cubicBezTo>
                                        <a:pt x="17426" y="8153"/>
                                        <a:pt x="17439" y="8130"/>
                                        <a:pt x="17447" y="8106"/>
                                      </a:cubicBezTo>
                                      <a:cubicBezTo>
                                        <a:pt x="17463" y="8058"/>
                                        <a:pt x="17453" y="8011"/>
                                        <a:pt x="17418" y="7974"/>
                                      </a:cubicBezTo>
                                      <a:close/>
                                      <a:moveTo>
                                        <a:pt x="18858" y="10934"/>
                                      </a:moveTo>
                                      <a:cubicBezTo>
                                        <a:pt x="18854" y="10921"/>
                                        <a:pt x="18848" y="10910"/>
                                        <a:pt x="18840" y="10900"/>
                                      </a:cubicBezTo>
                                      <a:cubicBezTo>
                                        <a:pt x="18840" y="10900"/>
                                        <a:pt x="18840" y="10900"/>
                                        <a:pt x="18840" y="10900"/>
                                      </a:cubicBezTo>
                                      <a:cubicBezTo>
                                        <a:pt x="18838" y="10896"/>
                                        <a:pt x="18836" y="10894"/>
                                        <a:pt x="18833" y="10890"/>
                                      </a:cubicBezTo>
                                      <a:cubicBezTo>
                                        <a:pt x="18830" y="10886"/>
                                        <a:pt x="18826" y="10882"/>
                                        <a:pt x="18822" y="10878"/>
                                      </a:cubicBezTo>
                                      <a:cubicBezTo>
                                        <a:pt x="18802" y="10858"/>
                                        <a:pt x="18776" y="10843"/>
                                        <a:pt x="18745" y="10833"/>
                                      </a:cubicBezTo>
                                      <a:cubicBezTo>
                                        <a:pt x="18738" y="10830"/>
                                        <a:pt x="18731" y="10828"/>
                                        <a:pt x="18724" y="10826"/>
                                      </a:cubicBezTo>
                                      <a:cubicBezTo>
                                        <a:pt x="18710" y="10822"/>
                                        <a:pt x="18695" y="10819"/>
                                        <a:pt x="18680" y="10817"/>
                                      </a:cubicBezTo>
                                      <a:cubicBezTo>
                                        <a:pt x="18672" y="10816"/>
                                        <a:pt x="18663" y="10815"/>
                                        <a:pt x="18654" y="10814"/>
                                      </a:cubicBezTo>
                                      <a:cubicBezTo>
                                        <a:pt x="18652" y="10814"/>
                                        <a:pt x="18649" y="10814"/>
                                        <a:pt x="18646" y="10814"/>
                                      </a:cubicBezTo>
                                      <a:cubicBezTo>
                                        <a:pt x="18635" y="10813"/>
                                        <a:pt x="18624" y="10813"/>
                                        <a:pt x="18612" y="10813"/>
                                      </a:cubicBezTo>
                                      <a:cubicBezTo>
                                        <a:pt x="18598" y="10813"/>
                                        <a:pt x="18583" y="10813"/>
                                        <a:pt x="18568" y="10814"/>
                                      </a:cubicBezTo>
                                      <a:cubicBezTo>
                                        <a:pt x="18567" y="10814"/>
                                        <a:pt x="18567" y="10814"/>
                                        <a:pt x="18567" y="10814"/>
                                      </a:cubicBezTo>
                                      <a:cubicBezTo>
                                        <a:pt x="18555" y="10815"/>
                                        <a:pt x="18544" y="10816"/>
                                        <a:pt x="18532" y="10818"/>
                                      </a:cubicBezTo>
                                      <a:cubicBezTo>
                                        <a:pt x="18528" y="10818"/>
                                        <a:pt x="18524" y="10819"/>
                                        <a:pt x="18520" y="10820"/>
                                      </a:cubicBezTo>
                                      <a:cubicBezTo>
                                        <a:pt x="18503" y="10822"/>
                                        <a:pt x="18486" y="10825"/>
                                        <a:pt x="18469" y="10828"/>
                                      </a:cubicBezTo>
                                      <a:cubicBezTo>
                                        <a:pt x="18460" y="10830"/>
                                        <a:pt x="18450" y="10832"/>
                                        <a:pt x="18440" y="10835"/>
                                      </a:cubicBezTo>
                                      <a:cubicBezTo>
                                        <a:pt x="18435" y="10836"/>
                                        <a:pt x="18430" y="10837"/>
                                        <a:pt x="18426" y="10838"/>
                                      </a:cubicBezTo>
                                      <a:cubicBezTo>
                                        <a:pt x="18418" y="10840"/>
                                        <a:pt x="18410" y="10842"/>
                                        <a:pt x="18402" y="10845"/>
                                      </a:cubicBezTo>
                                      <a:cubicBezTo>
                                        <a:pt x="18394" y="10847"/>
                                        <a:pt x="18386" y="10849"/>
                                        <a:pt x="18379" y="10852"/>
                                      </a:cubicBezTo>
                                      <a:cubicBezTo>
                                        <a:pt x="18370" y="10854"/>
                                        <a:pt x="18361" y="10857"/>
                                        <a:pt x="18352" y="10861"/>
                                      </a:cubicBezTo>
                                      <a:cubicBezTo>
                                        <a:pt x="18346" y="10863"/>
                                        <a:pt x="18340" y="10865"/>
                                        <a:pt x="18333" y="10867"/>
                                      </a:cubicBezTo>
                                      <a:cubicBezTo>
                                        <a:pt x="18321" y="10872"/>
                                        <a:pt x="18309" y="10877"/>
                                        <a:pt x="18297" y="10882"/>
                                      </a:cubicBezTo>
                                      <a:cubicBezTo>
                                        <a:pt x="18287" y="10886"/>
                                        <a:pt x="18278" y="10890"/>
                                        <a:pt x="18269" y="10895"/>
                                      </a:cubicBezTo>
                                      <a:cubicBezTo>
                                        <a:pt x="18268" y="10895"/>
                                        <a:pt x="18268" y="10895"/>
                                        <a:pt x="18268" y="10896"/>
                                      </a:cubicBezTo>
                                      <a:cubicBezTo>
                                        <a:pt x="18265" y="10897"/>
                                        <a:pt x="18262" y="10898"/>
                                        <a:pt x="18260" y="10900"/>
                                      </a:cubicBezTo>
                                      <a:cubicBezTo>
                                        <a:pt x="18130" y="10963"/>
                                        <a:pt x="18039" y="11055"/>
                                        <a:pt x="18064" y="11146"/>
                                      </a:cubicBezTo>
                                      <a:cubicBezTo>
                                        <a:pt x="18170" y="11421"/>
                                        <a:pt x="18924" y="11178"/>
                                        <a:pt x="18858" y="10934"/>
                                      </a:cubicBezTo>
                                      <a:close/>
                                      <a:moveTo>
                                        <a:pt x="16642" y="10728"/>
                                      </a:moveTo>
                                      <a:cubicBezTo>
                                        <a:pt x="16633" y="10704"/>
                                        <a:pt x="16619" y="10685"/>
                                        <a:pt x="16602" y="10668"/>
                                      </a:cubicBezTo>
                                      <a:cubicBezTo>
                                        <a:pt x="16594" y="10660"/>
                                        <a:pt x="16584" y="10652"/>
                                        <a:pt x="16574" y="10646"/>
                                      </a:cubicBezTo>
                                      <a:cubicBezTo>
                                        <a:pt x="16559" y="10635"/>
                                        <a:pt x="16542" y="10627"/>
                                        <a:pt x="16523" y="10620"/>
                                      </a:cubicBezTo>
                                      <a:cubicBezTo>
                                        <a:pt x="16511" y="10616"/>
                                        <a:pt x="16498" y="10612"/>
                                        <a:pt x="16484" y="10608"/>
                                      </a:cubicBezTo>
                                      <a:cubicBezTo>
                                        <a:pt x="16471" y="10605"/>
                                        <a:pt x="16457" y="10603"/>
                                        <a:pt x="16442" y="10601"/>
                                      </a:cubicBezTo>
                                      <a:cubicBezTo>
                                        <a:pt x="16421" y="10598"/>
                                        <a:pt x="16398" y="10597"/>
                                        <a:pt x="16374" y="10597"/>
                                      </a:cubicBezTo>
                                      <a:cubicBezTo>
                                        <a:pt x="16364" y="10597"/>
                                        <a:pt x="16355" y="10597"/>
                                        <a:pt x="16345" y="10598"/>
                                      </a:cubicBezTo>
                                      <a:cubicBezTo>
                                        <a:pt x="16338" y="10598"/>
                                        <a:pt x="16332" y="10598"/>
                                        <a:pt x="16325" y="10599"/>
                                      </a:cubicBezTo>
                                      <a:cubicBezTo>
                                        <a:pt x="16294" y="10601"/>
                                        <a:pt x="16263" y="10605"/>
                                        <a:pt x="16231" y="10611"/>
                                      </a:cubicBezTo>
                                      <a:cubicBezTo>
                                        <a:pt x="16223" y="10612"/>
                                        <a:pt x="16215" y="10614"/>
                                        <a:pt x="16207" y="10616"/>
                                      </a:cubicBezTo>
                                      <a:cubicBezTo>
                                        <a:pt x="16170" y="10624"/>
                                        <a:pt x="16133" y="10634"/>
                                        <a:pt x="16097" y="10647"/>
                                      </a:cubicBezTo>
                                      <a:cubicBezTo>
                                        <a:pt x="16090" y="10650"/>
                                        <a:pt x="16083" y="10652"/>
                                        <a:pt x="16076" y="10655"/>
                                      </a:cubicBezTo>
                                      <a:cubicBezTo>
                                        <a:pt x="16048" y="10665"/>
                                        <a:pt x="16020" y="10677"/>
                                        <a:pt x="15994" y="10690"/>
                                      </a:cubicBezTo>
                                      <a:cubicBezTo>
                                        <a:pt x="15982" y="10696"/>
                                        <a:pt x="15971" y="10702"/>
                                        <a:pt x="15960" y="10708"/>
                                      </a:cubicBezTo>
                                      <a:cubicBezTo>
                                        <a:pt x="15905" y="10739"/>
                                        <a:pt x="15858" y="10774"/>
                                        <a:pt x="15826" y="10812"/>
                                      </a:cubicBezTo>
                                      <a:cubicBezTo>
                                        <a:pt x="15822" y="10817"/>
                                        <a:pt x="15819" y="10822"/>
                                        <a:pt x="15815" y="10826"/>
                                      </a:cubicBezTo>
                                      <a:cubicBezTo>
                                        <a:pt x="15812" y="10831"/>
                                        <a:pt x="15809" y="10835"/>
                                        <a:pt x="15806" y="10840"/>
                                      </a:cubicBezTo>
                                      <a:cubicBezTo>
                                        <a:pt x="15802" y="10846"/>
                                        <a:pt x="15798" y="10852"/>
                                        <a:pt x="15796" y="10858"/>
                                      </a:cubicBezTo>
                                      <a:cubicBezTo>
                                        <a:pt x="15794" y="10862"/>
                                        <a:pt x="15792" y="10866"/>
                                        <a:pt x="15790" y="10870"/>
                                      </a:cubicBezTo>
                                      <a:cubicBezTo>
                                        <a:pt x="15788" y="10874"/>
                                        <a:pt x="15786" y="10879"/>
                                        <a:pt x="15785" y="10884"/>
                                      </a:cubicBezTo>
                                      <a:cubicBezTo>
                                        <a:pt x="15784" y="10885"/>
                                        <a:pt x="15784" y="10886"/>
                                        <a:pt x="15784" y="10887"/>
                                      </a:cubicBezTo>
                                      <a:cubicBezTo>
                                        <a:pt x="15783" y="10891"/>
                                        <a:pt x="15782" y="10895"/>
                                        <a:pt x="15781" y="10900"/>
                                      </a:cubicBezTo>
                                      <a:cubicBezTo>
                                        <a:pt x="15777" y="10919"/>
                                        <a:pt x="15777" y="10939"/>
                                        <a:pt x="15782" y="10958"/>
                                      </a:cubicBezTo>
                                      <a:cubicBezTo>
                                        <a:pt x="15872" y="11188"/>
                                        <a:pt x="16380" y="11081"/>
                                        <a:pt x="16572" y="10900"/>
                                      </a:cubicBezTo>
                                      <a:cubicBezTo>
                                        <a:pt x="16578" y="10894"/>
                                        <a:pt x="16584" y="10888"/>
                                        <a:pt x="16589" y="10883"/>
                                      </a:cubicBezTo>
                                      <a:cubicBezTo>
                                        <a:pt x="16594" y="10878"/>
                                        <a:pt x="16599" y="10872"/>
                                        <a:pt x="16603" y="10866"/>
                                      </a:cubicBezTo>
                                      <a:cubicBezTo>
                                        <a:pt x="16608" y="10861"/>
                                        <a:pt x="16612" y="10855"/>
                                        <a:pt x="16616" y="10849"/>
                                      </a:cubicBezTo>
                                      <a:cubicBezTo>
                                        <a:pt x="16620" y="10844"/>
                                        <a:pt x="16623" y="10838"/>
                                        <a:pt x="16626" y="10832"/>
                                      </a:cubicBezTo>
                                      <a:cubicBezTo>
                                        <a:pt x="16629" y="10828"/>
                                        <a:pt x="16630" y="10824"/>
                                        <a:pt x="16632" y="10820"/>
                                      </a:cubicBezTo>
                                      <a:cubicBezTo>
                                        <a:pt x="16634" y="10817"/>
                                        <a:pt x="16636" y="10813"/>
                                        <a:pt x="16637" y="10809"/>
                                      </a:cubicBezTo>
                                      <a:cubicBezTo>
                                        <a:pt x="16641" y="10799"/>
                                        <a:pt x="16644" y="10788"/>
                                        <a:pt x="16645" y="10778"/>
                                      </a:cubicBezTo>
                                      <a:cubicBezTo>
                                        <a:pt x="16646" y="10772"/>
                                        <a:pt x="16646" y="10766"/>
                                        <a:pt x="16646" y="10760"/>
                                      </a:cubicBezTo>
                                      <a:cubicBezTo>
                                        <a:pt x="16646" y="10750"/>
                                        <a:pt x="16645" y="10739"/>
                                        <a:pt x="16642" y="10728"/>
                                      </a:cubicBezTo>
                                      <a:close/>
                                      <a:moveTo>
                                        <a:pt x="15124" y="4578"/>
                                      </a:moveTo>
                                      <a:cubicBezTo>
                                        <a:pt x="15124" y="4577"/>
                                        <a:pt x="15124" y="4576"/>
                                        <a:pt x="15124" y="4575"/>
                                      </a:cubicBezTo>
                                      <a:cubicBezTo>
                                        <a:pt x="15123" y="4570"/>
                                        <a:pt x="15122" y="4566"/>
                                        <a:pt x="15120" y="4562"/>
                                      </a:cubicBezTo>
                                      <a:cubicBezTo>
                                        <a:pt x="15120" y="4561"/>
                                        <a:pt x="15120" y="4560"/>
                                        <a:pt x="15119" y="4559"/>
                                      </a:cubicBezTo>
                                      <a:cubicBezTo>
                                        <a:pt x="15117" y="4553"/>
                                        <a:pt x="15115" y="4548"/>
                                        <a:pt x="15112" y="4543"/>
                                      </a:cubicBezTo>
                                      <a:cubicBezTo>
                                        <a:pt x="15107" y="4532"/>
                                        <a:pt x="15099" y="4522"/>
                                        <a:pt x="15090" y="4512"/>
                                      </a:cubicBezTo>
                                      <a:cubicBezTo>
                                        <a:pt x="15086" y="4508"/>
                                        <a:pt x="15081" y="4503"/>
                                        <a:pt x="15075" y="4498"/>
                                      </a:cubicBezTo>
                                      <a:cubicBezTo>
                                        <a:pt x="15071" y="4495"/>
                                        <a:pt x="15067" y="4492"/>
                                        <a:pt x="15062" y="4488"/>
                                      </a:cubicBezTo>
                                      <a:cubicBezTo>
                                        <a:pt x="15054" y="4483"/>
                                        <a:pt x="15046" y="4478"/>
                                        <a:pt x="15037" y="4473"/>
                                      </a:cubicBezTo>
                                      <a:cubicBezTo>
                                        <a:pt x="15031" y="4470"/>
                                        <a:pt x="15024" y="4466"/>
                                        <a:pt x="15018" y="4464"/>
                                      </a:cubicBezTo>
                                      <a:cubicBezTo>
                                        <a:pt x="15017" y="4464"/>
                                        <a:pt x="15017" y="4463"/>
                                        <a:pt x="15017" y="4463"/>
                                      </a:cubicBezTo>
                                      <a:cubicBezTo>
                                        <a:pt x="15002" y="4456"/>
                                        <a:pt x="14986" y="4451"/>
                                        <a:pt x="14968" y="4446"/>
                                      </a:cubicBezTo>
                                      <a:cubicBezTo>
                                        <a:pt x="14958" y="4443"/>
                                        <a:pt x="14948" y="4441"/>
                                        <a:pt x="14938" y="4439"/>
                                      </a:cubicBezTo>
                                      <a:cubicBezTo>
                                        <a:pt x="14938" y="4439"/>
                                        <a:pt x="14938" y="4439"/>
                                        <a:pt x="14938" y="4439"/>
                                      </a:cubicBezTo>
                                      <a:cubicBezTo>
                                        <a:pt x="14935" y="4438"/>
                                        <a:pt x="14932" y="4437"/>
                                        <a:pt x="14929" y="4437"/>
                                      </a:cubicBezTo>
                                      <a:cubicBezTo>
                                        <a:pt x="14926" y="4436"/>
                                        <a:pt x="14924" y="4436"/>
                                        <a:pt x="14921" y="4435"/>
                                      </a:cubicBezTo>
                                      <a:cubicBezTo>
                                        <a:pt x="14909" y="4433"/>
                                        <a:pt x="14897" y="4432"/>
                                        <a:pt x="14884" y="4430"/>
                                      </a:cubicBezTo>
                                      <a:cubicBezTo>
                                        <a:pt x="14876" y="4430"/>
                                        <a:pt x="14868" y="4429"/>
                                        <a:pt x="14860" y="4428"/>
                                      </a:cubicBezTo>
                                      <a:cubicBezTo>
                                        <a:pt x="14848" y="4428"/>
                                        <a:pt x="14834" y="4427"/>
                                        <a:pt x="14821" y="4427"/>
                                      </a:cubicBezTo>
                                      <a:cubicBezTo>
                                        <a:pt x="14751" y="4427"/>
                                        <a:pt x="14675" y="4438"/>
                                        <a:pt x="14596" y="4462"/>
                                      </a:cubicBezTo>
                                      <a:cubicBezTo>
                                        <a:pt x="14557" y="4474"/>
                                        <a:pt x="14518" y="4489"/>
                                        <a:pt x="14478" y="4508"/>
                                      </a:cubicBezTo>
                                      <a:cubicBezTo>
                                        <a:pt x="14458" y="4517"/>
                                        <a:pt x="14438" y="4527"/>
                                        <a:pt x="14419" y="4538"/>
                                      </a:cubicBezTo>
                                      <a:cubicBezTo>
                                        <a:pt x="14400" y="4549"/>
                                        <a:pt x="14380" y="4561"/>
                                        <a:pt x="14361" y="4574"/>
                                      </a:cubicBezTo>
                                      <a:cubicBezTo>
                                        <a:pt x="14261" y="4646"/>
                                        <a:pt x="14219" y="4714"/>
                                        <a:pt x="14219" y="4771"/>
                                      </a:cubicBezTo>
                                      <a:cubicBezTo>
                                        <a:pt x="14219" y="4777"/>
                                        <a:pt x="14220" y="4783"/>
                                        <a:pt x="14221" y="4789"/>
                                      </a:cubicBezTo>
                                      <a:cubicBezTo>
                                        <a:pt x="14222" y="4795"/>
                                        <a:pt x="14223" y="4801"/>
                                        <a:pt x="14225" y="4806"/>
                                      </a:cubicBezTo>
                                      <a:cubicBezTo>
                                        <a:pt x="14225" y="4807"/>
                                        <a:pt x="14225" y="4807"/>
                                        <a:pt x="14226" y="4808"/>
                                      </a:cubicBezTo>
                                      <a:cubicBezTo>
                                        <a:pt x="14227" y="4813"/>
                                        <a:pt x="14229" y="4818"/>
                                        <a:pt x="14232" y="4822"/>
                                      </a:cubicBezTo>
                                      <a:cubicBezTo>
                                        <a:pt x="14235" y="4829"/>
                                        <a:pt x="14239" y="4836"/>
                                        <a:pt x="14244" y="4842"/>
                                      </a:cubicBezTo>
                                      <a:cubicBezTo>
                                        <a:pt x="14247" y="4846"/>
                                        <a:pt x="14250" y="4850"/>
                                        <a:pt x="14254" y="4853"/>
                                      </a:cubicBezTo>
                                      <a:cubicBezTo>
                                        <a:pt x="14257" y="4857"/>
                                        <a:pt x="14260" y="4860"/>
                                        <a:pt x="14265" y="4864"/>
                                      </a:cubicBezTo>
                                      <a:cubicBezTo>
                                        <a:pt x="14267" y="4866"/>
                                        <a:pt x="14270" y="4869"/>
                                        <a:pt x="14273" y="4871"/>
                                      </a:cubicBezTo>
                                      <a:cubicBezTo>
                                        <a:pt x="14279" y="4876"/>
                                        <a:pt x="14285" y="4880"/>
                                        <a:pt x="14291" y="4884"/>
                                      </a:cubicBezTo>
                                      <a:cubicBezTo>
                                        <a:pt x="14292" y="4884"/>
                                        <a:pt x="14292" y="4884"/>
                                        <a:pt x="14292" y="4884"/>
                                      </a:cubicBezTo>
                                      <a:cubicBezTo>
                                        <a:pt x="14293" y="4885"/>
                                        <a:pt x="14294" y="4886"/>
                                        <a:pt x="14295" y="4886"/>
                                      </a:cubicBezTo>
                                      <a:cubicBezTo>
                                        <a:pt x="14300" y="4890"/>
                                        <a:pt x="14306" y="4893"/>
                                        <a:pt x="14312" y="4896"/>
                                      </a:cubicBezTo>
                                      <a:cubicBezTo>
                                        <a:pt x="14314" y="4897"/>
                                        <a:pt x="14316" y="4898"/>
                                        <a:pt x="14318" y="4898"/>
                                      </a:cubicBezTo>
                                      <a:cubicBezTo>
                                        <a:pt x="14324" y="4902"/>
                                        <a:pt x="14330" y="4904"/>
                                        <a:pt x="14336" y="4907"/>
                                      </a:cubicBezTo>
                                      <a:cubicBezTo>
                                        <a:pt x="14337" y="4907"/>
                                        <a:pt x="14337" y="4907"/>
                                        <a:pt x="14338" y="4908"/>
                                      </a:cubicBezTo>
                                      <a:cubicBezTo>
                                        <a:pt x="14346" y="4911"/>
                                        <a:pt x="14355" y="4914"/>
                                        <a:pt x="14364" y="4917"/>
                                      </a:cubicBezTo>
                                      <a:cubicBezTo>
                                        <a:pt x="14372" y="4920"/>
                                        <a:pt x="14381" y="4922"/>
                                        <a:pt x="14390" y="4924"/>
                                      </a:cubicBezTo>
                                      <a:cubicBezTo>
                                        <a:pt x="14392" y="4924"/>
                                        <a:pt x="14393" y="4925"/>
                                        <a:pt x="14394" y="4925"/>
                                      </a:cubicBezTo>
                                      <a:cubicBezTo>
                                        <a:pt x="14414" y="4930"/>
                                        <a:pt x="14434" y="4934"/>
                                        <a:pt x="14455" y="4936"/>
                                      </a:cubicBezTo>
                                      <a:cubicBezTo>
                                        <a:pt x="14466" y="4937"/>
                                        <a:pt x="14477" y="4938"/>
                                        <a:pt x="14489" y="4938"/>
                                      </a:cubicBezTo>
                                      <a:cubicBezTo>
                                        <a:pt x="14498" y="4939"/>
                                        <a:pt x="14508" y="4939"/>
                                        <a:pt x="14518" y="4939"/>
                                      </a:cubicBezTo>
                                      <a:cubicBezTo>
                                        <a:pt x="14524" y="4939"/>
                                        <a:pt x="14524" y="4939"/>
                                        <a:pt x="14524" y="4939"/>
                                      </a:cubicBezTo>
                                      <a:cubicBezTo>
                                        <a:pt x="14526" y="4939"/>
                                        <a:pt x="14528" y="4939"/>
                                        <a:pt x="14530" y="4939"/>
                                      </a:cubicBezTo>
                                      <a:cubicBezTo>
                                        <a:pt x="14540" y="4939"/>
                                        <a:pt x="14551" y="4938"/>
                                        <a:pt x="14562" y="4938"/>
                                      </a:cubicBezTo>
                                      <a:cubicBezTo>
                                        <a:pt x="14581" y="4937"/>
                                        <a:pt x="14600" y="4935"/>
                                        <a:pt x="14619" y="4933"/>
                                      </a:cubicBezTo>
                                      <a:cubicBezTo>
                                        <a:pt x="14622" y="4932"/>
                                        <a:pt x="14626" y="4931"/>
                                        <a:pt x="14630" y="4931"/>
                                      </a:cubicBezTo>
                                      <a:cubicBezTo>
                                        <a:pt x="14642" y="4929"/>
                                        <a:pt x="14655" y="4927"/>
                                        <a:pt x="14667" y="4925"/>
                                      </a:cubicBezTo>
                                      <a:cubicBezTo>
                                        <a:pt x="14672" y="4924"/>
                                        <a:pt x="14678" y="4923"/>
                                        <a:pt x="14683" y="4922"/>
                                      </a:cubicBezTo>
                                      <a:cubicBezTo>
                                        <a:pt x="14695" y="4919"/>
                                        <a:pt x="14707" y="4916"/>
                                        <a:pt x="14720" y="4913"/>
                                      </a:cubicBezTo>
                                      <a:cubicBezTo>
                                        <a:pt x="14807" y="4890"/>
                                        <a:pt x="14898" y="4851"/>
                                        <a:pt x="14984" y="4792"/>
                                      </a:cubicBezTo>
                                      <a:cubicBezTo>
                                        <a:pt x="14992" y="4786"/>
                                        <a:pt x="14999" y="4781"/>
                                        <a:pt x="15006" y="4776"/>
                                      </a:cubicBezTo>
                                      <a:cubicBezTo>
                                        <a:pt x="15034" y="4754"/>
                                        <a:pt x="15056" y="4733"/>
                                        <a:pt x="15074" y="4712"/>
                                      </a:cubicBezTo>
                                      <a:cubicBezTo>
                                        <a:pt x="15078" y="4707"/>
                                        <a:pt x="15083" y="4702"/>
                                        <a:pt x="15086" y="4696"/>
                                      </a:cubicBezTo>
                                      <a:cubicBezTo>
                                        <a:pt x="15090" y="4691"/>
                                        <a:pt x="15094" y="4686"/>
                                        <a:pt x="15098" y="4680"/>
                                      </a:cubicBezTo>
                                      <a:cubicBezTo>
                                        <a:pt x="15100" y="4676"/>
                                        <a:pt x="15103" y="4671"/>
                                        <a:pt x="15106" y="4667"/>
                                      </a:cubicBezTo>
                                      <a:cubicBezTo>
                                        <a:pt x="15106" y="4666"/>
                                        <a:pt x="15106" y="4666"/>
                                        <a:pt x="15106" y="4666"/>
                                      </a:cubicBezTo>
                                      <a:cubicBezTo>
                                        <a:pt x="15110" y="4659"/>
                                        <a:pt x="15113" y="4652"/>
                                        <a:pt x="15116" y="4646"/>
                                      </a:cubicBezTo>
                                      <a:cubicBezTo>
                                        <a:pt x="15118" y="4640"/>
                                        <a:pt x="15119" y="4635"/>
                                        <a:pt x="15121" y="4630"/>
                                      </a:cubicBezTo>
                                      <a:cubicBezTo>
                                        <a:pt x="15121" y="4630"/>
                                        <a:pt x="15121" y="4630"/>
                                        <a:pt x="15121" y="4629"/>
                                      </a:cubicBezTo>
                                      <a:cubicBezTo>
                                        <a:pt x="15122" y="4624"/>
                                        <a:pt x="15124" y="4619"/>
                                        <a:pt x="15124" y="4614"/>
                                      </a:cubicBezTo>
                                      <a:cubicBezTo>
                                        <a:pt x="15124" y="4612"/>
                                        <a:pt x="15124" y="4612"/>
                                        <a:pt x="15124" y="4612"/>
                                      </a:cubicBezTo>
                                      <a:cubicBezTo>
                                        <a:pt x="15125" y="4606"/>
                                        <a:pt x="15126" y="4601"/>
                                        <a:pt x="15126" y="4596"/>
                                      </a:cubicBezTo>
                                      <a:cubicBezTo>
                                        <a:pt x="15126" y="4590"/>
                                        <a:pt x="15125" y="4584"/>
                                        <a:pt x="15124" y="4578"/>
                                      </a:cubicBezTo>
                                      <a:close/>
                                      <a:moveTo>
                                        <a:pt x="16722" y="3093"/>
                                      </a:moveTo>
                                      <a:cubicBezTo>
                                        <a:pt x="16719" y="3086"/>
                                        <a:pt x="16716" y="3080"/>
                                        <a:pt x="16713" y="3074"/>
                                      </a:cubicBezTo>
                                      <a:cubicBezTo>
                                        <a:pt x="16710" y="3068"/>
                                        <a:pt x="16706" y="3063"/>
                                        <a:pt x="16703" y="3058"/>
                                      </a:cubicBezTo>
                                      <a:cubicBezTo>
                                        <a:pt x="16703" y="3057"/>
                                        <a:pt x="16702" y="3056"/>
                                        <a:pt x="16702" y="3056"/>
                                      </a:cubicBezTo>
                                      <a:cubicBezTo>
                                        <a:pt x="16698" y="3051"/>
                                        <a:pt x="16694" y="3046"/>
                                        <a:pt x="16690" y="3041"/>
                                      </a:cubicBezTo>
                                      <a:cubicBezTo>
                                        <a:pt x="16686" y="3036"/>
                                        <a:pt x="16682" y="3031"/>
                                        <a:pt x="16677" y="3026"/>
                                      </a:cubicBezTo>
                                      <a:cubicBezTo>
                                        <a:pt x="16675" y="3024"/>
                                        <a:pt x="16673" y="3022"/>
                                        <a:pt x="16670" y="3020"/>
                                      </a:cubicBezTo>
                                      <a:cubicBezTo>
                                        <a:pt x="16668" y="3018"/>
                                        <a:pt x="16666" y="3016"/>
                                        <a:pt x="16663" y="3014"/>
                                      </a:cubicBezTo>
                                      <a:cubicBezTo>
                                        <a:pt x="16663" y="3014"/>
                                        <a:pt x="16662" y="3013"/>
                                        <a:pt x="16662" y="3013"/>
                                      </a:cubicBezTo>
                                      <a:cubicBezTo>
                                        <a:pt x="16657" y="3009"/>
                                        <a:pt x="16651" y="3005"/>
                                        <a:pt x="16646" y="3001"/>
                                      </a:cubicBezTo>
                                      <a:cubicBezTo>
                                        <a:pt x="16640" y="2997"/>
                                        <a:pt x="16634" y="2994"/>
                                        <a:pt x="16628" y="2990"/>
                                      </a:cubicBezTo>
                                      <a:cubicBezTo>
                                        <a:pt x="16622" y="2987"/>
                                        <a:pt x="16616" y="2984"/>
                                        <a:pt x="16609" y="2981"/>
                                      </a:cubicBezTo>
                                      <a:cubicBezTo>
                                        <a:pt x="16608" y="2980"/>
                                        <a:pt x="16606" y="2980"/>
                                        <a:pt x="16605" y="2979"/>
                                      </a:cubicBezTo>
                                      <a:cubicBezTo>
                                        <a:pt x="16594" y="2975"/>
                                        <a:pt x="16583" y="2970"/>
                                        <a:pt x="16571" y="2967"/>
                                      </a:cubicBezTo>
                                      <a:cubicBezTo>
                                        <a:pt x="16564" y="2965"/>
                                        <a:pt x="16558" y="2963"/>
                                        <a:pt x="16550" y="2961"/>
                                      </a:cubicBezTo>
                                      <a:cubicBezTo>
                                        <a:pt x="16545" y="2960"/>
                                        <a:pt x="16540" y="2958"/>
                                        <a:pt x="16535" y="2958"/>
                                      </a:cubicBezTo>
                                      <a:cubicBezTo>
                                        <a:pt x="16528" y="2956"/>
                                        <a:pt x="16520" y="2955"/>
                                        <a:pt x="16513" y="2954"/>
                                      </a:cubicBezTo>
                                      <a:cubicBezTo>
                                        <a:pt x="16508" y="2953"/>
                                        <a:pt x="16502" y="2952"/>
                                        <a:pt x="16496" y="2951"/>
                                      </a:cubicBezTo>
                                      <a:cubicBezTo>
                                        <a:pt x="16496" y="2951"/>
                                        <a:pt x="16496" y="2951"/>
                                        <a:pt x="16496" y="2951"/>
                                      </a:cubicBezTo>
                                      <a:cubicBezTo>
                                        <a:pt x="16490" y="2950"/>
                                        <a:pt x="16484" y="2950"/>
                                        <a:pt x="16478" y="2949"/>
                                      </a:cubicBezTo>
                                      <a:cubicBezTo>
                                        <a:pt x="16472" y="2949"/>
                                        <a:pt x="16466" y="2948"/>
                                        <a:pt x="16460" y="2948"/>
                                      </a:cubicBezTo>
                                      <a:cubicBezTo>
                                        <a:pt x="16448" y="2947"/>
                                        <a:pt x="16435" y="2947"/>
                                        <a:pt x="16422" y="2947"/>
                                      </a:cubicBezTo>
                                      <a:cubicBezTo>
                                        <a:pt x="16117" y="2947"/>
                                        <a:pt x="15708" y="3148"/>
                                        <a:pt x="15762" y="3350"/>
                                      </a:cubicBezTo>
                                      <a:cubicBezTo>
                                        <a:pt x="15764" y="3357"/>
                                        <a:pt x="15767" y="3363"/>
                                        <a:pt x="15771" y="3370"/>
                                      </a:cubicBezTo>
                                      <a:cubicBezTo>
                                        <a:pt x="15774" y="3375"/>
                                        <a:pt x="15777" y="3380"/>
                                        <a:pt x="15780" y="3385"/>
                                      </a:cubicBezTo>
                                      <a:cubicBezTo>
                                        <a:pt x="15780" y="3386"/>
                                        <a:pt x="15780" y="3386"/>
                                        <a:pt x="15781" y="3386"/>
                                      </a:cubicBezTo>
                                      <a:cubicBezTo>
                                        <a:pt x="15785" y="3392"/>
                                        <a:pt x="15788" y="3397"/>
                                        <a:pt x="15793" y="3402"/>
                                      </a:cubicBezTo>
                                      <a:cubicBezTo>
                                        <a:pt x="15797" y="3407"/>
                                        <a:pt x="15802" y="3412"/>
                                        <a:pt x="15806" y="3417"/>
                                      </a:cubicBezTo>
                                      <a:cubicBezTo>
                                        <a:pt x="15811" y="3422"/>
                                        <a:pt x="15817" y="3426"/>
                                        <a:pt x="15822" y="3431"/>
                                      </a:cubicBezTo>
                                      <a:cubicBezTo>
                                        <a:pt x="15823" y="3431"/>
                                        <a:pt x="15823" y="3431"/>
                                        <a:pt x="15823" y="3431"/>
                                      </a:cubicBezTo>
                                      <a:cubicBezTo>
                                        <a:pt x="15823" y="3431"/>
                                        <a:pt x="15823" y="3432"/>
                                        <a:pt x="15824" y="3432"/>
                                      </a:cubicBezTo>
                                      <a:cubicBezTo>
                                        <a:pt x="15830" y="3437"/>
                                        <a:pt x="15837" y="3442"/>
                                        <a:pt x="15844" y="3446"/>
                                      </a:cubicBezTo>
                                      <a:cubicBezTo>
                                        <a:pt x="15854" y="3452"/>
                                        <a:pt x="15864" y="3457"/>
                                        <a:pt x="15874" y="3462"/>
                                      </a:cubicBezTo>
                                      <a:cubicBezTo>
                                        <a:pt x="15882" y="3466"/>
                                        <a:pt x="15890" y="3469"/>
                                        <a:pt x="15898" y="3472"/>
                                      </a:cubicBezTo>
                                      <a:cubicBezTo>
                                        <a:pt x="15908" y="3475"/>
                                        <a:pt x="15918" y="3478"/>
                                        <a:pt x="15928" y="3480"/>
                                      </a:cubicBezTo>
                                      <a:cubicBezTo>
                                        <a:pt x="15936" y="3483"/>
                                        <a:pt x="15946" y="3485"/>
                                        <a:pt x="15955" y="3487"/>
                                      </a:cubicBezTo>
                                      <a:cubicBezTo>
                                        <a:pt x="15988" y="3493"/>
                                        <a:pt x="16024" y="3496"/>
                                        <a:pt x="16061" y="3496"/>
                                      </a:cubicBezTo>
                                      <a:cubicBezTo>
                                        <a:pt x="16071" y="3496"/>
                                        <a:pt x="16082" y="3496"/>
                                        <a:pt x="16092" y="3495"/>
                                      </a:cubicBezTo>
                                      <a:cubicBezTo>
                                        <a:pt x="16103" y="3495"/>
                                        <a:pt x="16114" y="3494"/>
                                        <a:pt x="16124" y="3493"/>
                                      </a:cubicBezTo>
                                      <a:cubicBezTo>
                                        <a:pt x="16134" y="3492"/>
                                        <a:pt x="16145" y="3491"/>
                                        <a:pt x="16155" y="3490"/>
                                      </a:cubicBezTo>
                                      <a:cubicBezTo>
                                        <a:pt x="16182" y="3487"/>
                                        <a:pt x="16209" y="3482"/>
                                        <a:pt x="16236" y="3477"/>
                                      </a:cubicBezTo>
                                      <a:cubicBezTo>
                                        <a:pt x="16253" y="3474"/>
                                        <a:pt x="16269" y="3470"/>
                                        <a:pt x="16286" y="3465"/>
                                      </a:cubicBezTo>
                                      <a:cubicBezTo>
                                        <a:pt x="16296" y="3462"/>
                                        <a:pt x="16307" y="3460"/>
                                        <a:pt x="16317" y="3457"/>
                                      </a:cubicBezTo>
                                      <a:cubicBezTo>
                                        <a:pt x="16318" y="3456"/>
                                        <a:pt x="16319" y="3456"/>
                                        <a:pt x="16320" y="3456"/>
                                      </a:cubicBezTo>
                                      <a:cubicBezTo>
                                        <a:pt x="16320" y="3456"/>
                                        <a:pt x="16320" y="3456"/>
                                        <a:pt x="16321" y="3456"/>
                                      </a:cubicBezTo>
                                      <a:cubicBezTo>
                                        <a:pt x="16375" y="3440"/>
                                        <a:pt x="16428" y="3420"/>
                                        <a:pt x="16476" y="3396"/>
                                      </a:cubicBezTo>
                                      <a:cubicBezTo>
                                        <a:pt x="16487" y="3391"/>
                                        <a:pt x="16498" y="3386"/>
                                        <a:pt x="16508" y="3380"/>
                                      </a:cubicBezTo>
                                      <a:cubicBezTo>
                                        <a:pt x="16514" y="3377"/>
                                        <a:pt x="16520" y="3374"/>
                                        <a:pt x="16525" y="3370"/>
                                      </a:cubicBezTo>
                                      <a:cubicBezTo>
                                        <a:pt x="16533" y="3366"/>
                                        <a:pt x="16541" y="3362"/>
                                        <a:pt x="16548" y="3357"/>
                                      </a:cubicBezTo>
                                      <a:cubicBezTo>
                                        <a:pt x="16564" y="3348"/>
                                        <a:pt x="16578" y="3338"/>
                                        <a:pt x="16592" y="3328"/>
                                      </a:cubicBezTo>
                                      <a:cubicBezTo>
                                        <a:pt x="16599" y="3323"/>
                                        <a:pt x="16605" y="3318"/>
                                        <a:pt x="16611" y="3313"/>
                                      </a:cubicBezTo>
                                      <a:cubicBezTo>
                                        <a:pt x="16624" y="3303"/>
                                        <a:pt x="16636" y="3293"/>
                                        <a:pt x="16647" y="3282"/>
                                      </a:cubicBezTo>
                                      <a:cubicBezTo>
                                        <a:pt x="16652" y="3277"/>
                                        <a:pt x="16658" y="3272"/>
                                        <a:pt x="16663" y="3266"/>
                                      </a:cubicBezTo>
                                      <a:cubicBezTo>
                                        <a:pt x="16663" y="3266"/>
                                        <a:pt x="16664" y="3265"/>
                                        <a:pt x="16664" y="3264"/>
                                      </a:cubicBezTo>
                                      <a:cubicBezTo>
                                        <a:pt x="16665" y="3264"/>
                                        <a:pt x="16665" y="3264"/>
                                        <a:pt x="16665" y="3264"/>
                                      </a:cubicBezTo>
                                      <a:cubicBezTo>
                                        <a:pt x="16665" y="3264"/>
                                        <a:pt x="16665" y="3264"/>
                                        <a:pt x="16665" y="3264"/>
                                      </a:cubicBezTo>
                                      <a:cubicBezTo>
                                        <a:pt x="16689" y="3237"/>
                                        <a:pt x="16707" y="3209"/>
                                        <a:pt x="16717" y="3181"/>
                                      </a:cubicBezTo>
                                      <a:cubicBezTo>
                                        <a:pt x="16721" y="3171"/>
                                        <a:pt x="16724" y="3160"/>
                                        <a:pt x="16725" y="3150"/>
                                      </a:cubicBezTo>
                                      <a:cubicBezTo>
                                        <a:pt x="16728" y="3131"/>
                                        <a:pt x="16727" y="3112"/>
                                        <a:pt x="16722" y="3093"/>
                                      </a:cubicBezTo>
                                      <a:close/>
                                      <a:moveTo>
                                        <a:pt x="1467" y="7882"/>
                                      </a:moveTo>
                                      <a:cubicBezTo>
                                        <a:pt x="1390" y="7882"/>
                                        <a:pt x="1299" y="7894"/>
                                        <a:pt x="1195" y="7922"/>
                                      </a:cubicBezTo>
                                      <a:cubicBezTo>
                                        <a:pt x="1176" y="7927"/>
                                        <a:pt x="1158" y="7932"/>
                                        <a:pt x="1140" y="7938"/>
                                      </a:cubicBezTo>
                                      <a:cubicBezTo>
                                        <a:pt x="1122" y="7943"/>
                                        <a:pt x="1105" y="7949"/>
                                        <a:pt x="1088" y="7954"/>
                                      </a:cubicBezTo>
                                      <a:cubicBezTo>
                                        <a:pt x="1080" y="7958"/>
                                        <a:pt x="1072" y="7960"/>
                                        <a:pt x="1064" y="7964"/>
                                      </a:cubicBezTo>
                                      <a:cubicBezTo>
                                        <a:pt x="1048" y="7970"/>
                                        <a:pt x="1033" y="7976"/>
                                        <a:pt x="1018" y="7983"/>
                                      </a:cubicBezTo>
                                      <a:cubicBezTo>
                                        <a:pt x="1003" y="7989"/>
                                        <a:pt x="989" y="7996"/>
                                        <a:pt x="976" y="8003"/>
                                      </a:cubicBezTo>
                                      <a:cubicBezTo>
                                        <a:pt x="962" y="8010"/>
                                        <a:pt x="950" y="8018"/>
                                        <a:pt x="937" y="8025"/>
                                      </a:cubicBezTo>
                                      <a:cubicBezTo>
                                        <a:pt x="925" y="8032"/>
                                        <a:pt x="913" y="8040"/>
                                        <a:pt x="902" y="8047"/>
                                      </a:cubicBezTo>
                                      <a:cubicBezTo>
                                        <a:pt x="891" y="8055"/>
                                        <a:pt x="881" y="8062"/>
                                        <a:pt x="871" y="8070"/>
                                      </a:cubicBezTo>
                                      <a:cubicBezTo>
                                        <a:pt x="861" y="8078"/>
                                        <a:pt x="852" y="8086"/>
                                        <a:pt x="843" y="8094"/>
                                      </a:cubicBezTo>
                                      <a:cubicBezTo>
                                        <a:pt x="733" y="8197"/>
                                        <a:pt x="718" y="8312"/>
                                        <a:pt x="792" y="8389"/>
                                      </a:cubicBezTo>
                                      <a:cubicBezTo>
                                        <a:pt x="797" y="8395"/>
                                        <a:pt x="802" y="8400"/>
                                        <a:pt x="808" y="8405"/>
                                      </a:cubicBezTo>
                                      <a:cubicBezTo>
                                        <a:pt x="820" y="8414"/>
                                        <a:pt x="834" y="8424"/>
                                        <a:pt x="848" y="8432"/>
                                      </a:cubicBezTo>
                                      <a:cubicBezTo>
                                        <a:pt x="855" y="8435"/>
                                        <a:pt x="862" y="8438"/>
                                        <a:pt x="869" y="8442"/>
                                      </a:cubicBezTo>
                                      <a:cubicBezTo>
                                        <a:pt x="876" y="8445"/>
                                        <a:pt x="883" y="8448"/>
                                        <a:pt x="890" y="8450"/>
                                      </a:cubicBezTo>
                                      <a:cubicBezTo>
                                        <a:pt x="893" y="8451"/>
                                        <a:pt x="897" y="8452"/>
                                        <a:pt x="900" y="8453"/>
                                      </a:cubicBezTo>
                                      <a:cubicBezTo>
                                        <a:pt x="906" y="8455"/>
                                        <a:pt x="913" y="8457"/>
                                        <a:pt x="919" y="8459"/>
                                      </a:cubicBezTo>
                                      <a:cubicBezTo>
                                        <a:pt x="926" y="8461"/>
                                        <a:pt x="932" y="8463"/>
                                        <a:pt x="939" y="8464"/>
                                      </a:cubicBezTo>
                                      <a:cubicBezTo>
                                        <a:pt x="943" y="8465"/>
                                        <a:pt x="948" y="8466"/>
                                        <a:pt x="952" y="8466"/>
                                      </a:cubicBezTo>
                                      <a:cubicBezTo>
                                        <a:pt x="959" y="8468"/>
                                        <a:pt x="966" y="8469"/>
                                        <a:pt x="973" y="8470"/>
                                      </a:cubicBezTo>
                                      <a:cubicBezTo>
                                        <a:pt x="992" y="8473"/>
                                        <a:pt x="1012" y="8475"/>
                                        <a:pt x="1033" y="8476"/>
                                      </a:cubicBezTo>
                                      <a:cubicBezTo>
                                        <a:pt x="1042" y="8476"/>
                                        <a:pt x="1050" y="8476"/>
                                        <a:pt x="1058" y="8476"/>
                                      </a:cubicBezTo>
                                      <a:cubicBezTo>
                                        <a:pt x="1060" y="8476"/>
                                        <a:pt x="1062" y="8477"/>
                                        <a:pt x="1064" y="8477"/>
                                      </a:cubicBezTo>
                                      <a:cubicBezTo>
                                        <a:pt x="1068" y="8477"/>
                                        <a:pt x="1073" y="8476"/>
                                        <a:pt x="1078" y="8476"/>
                                      </a:cubicBezTo>
                                      <a:cubicBezTo>
                                        <a:pt x="1090" y="8476"/>
                                        <a:pt x="1102" y="8476"/>
                                        <a:pt x="1115" y="8475"/>
                                      </a:cubicBezTo>
                                      <a:cubicBezTo>
                                        <a:pt x="1120" y="8475"/>
                                        <a:pt x="1125" y="8474"/>
                                        <a:pt x="1130" y="8474"/>
                                      </a:cubicBezTo>
                                      <a:cubicBezTo>
                                        <a:pt x="1133" y="8474"/>
                                        <a:pt x="1136" y="8473"/>
                                        <a:pt x="1138" y="8473"/>
                                      </a:cubicBezTo>
                                      <a:cubicBezTo>
                                        <a:pt x="1146" y="8472"/>
                                        <a:pt x="1153" y="8472"/>
                                        <a:pt x="1160" y="8471"/>
                                      </a:cubicBezTo>
                                      <a:cubicBezTo>
                                        <a:pt x="1173" y="8470"/>
                                        <a:pt x="1186" y="8468"/>
                                        <a:pt x="1199" y="8466"/>
                                      </a:cubicBezTo>
                                      <a:cubicBezTo>
                                        <a:pt x="1210" y="8464"/>
                                        <a:pt x="1220" y="8462"/>
                                        <a:pt x="1231" y="8460"/>
                                      </a:cubicBezTo>
                                      <a:cubicBezTo>
                                        <a:pt x="1242" y="8458"/>
                                        <a:pt x="1253" y="8456"/>
                                        <a:pt x="1264" y="8454"/>
                                      </a:cubicBezTo>
                                      <a:cubicBezTo>
                                        <a:pt x="1274" y="8452"/>
                                        <a:pt x="1285" y="8450"/>
                                        <a:pt x="1295" y="8447"/>
                                      </a:cubicBezTo>
                                      <a:cubicBezTo>
                                        <a:pt x="1308" y="8444"/>
                                        <a:pt x="1320" y="8441"/>
                                        <a:pt x="1333" y="8438"/>
                                      </a:cubicBezTo>
                                      <a:cubicBezTo>
                                        <a:pt x="1352" y="8433"/>
                                        <a:pt x="1370" y="8428"/>
                                        <a:pt x="1388" y="8422"/>
                                      </a:cubicBezTo>
                                      <a:cubicBezTo>
                                        <a:pt x="1397" y="8419"/>
                                        <a:pt x="1406" y="8416"/>
                                        <a:pt x="1414" y="8414"/>
                                      </a:cubicBezTo>
                                      <a:cubicBezTo>
                                        <a:pt x="1432" y="8408"/>
                                        <a:pt x="1448" y="8402"/>
                                        <a:pt x="1464" y="8396"/>
                                      </a:cubicBezTo>
                                      <a:cubicBezTo>
                                        <a:pt x="1472" y="8393"/>
                                        <a:pt x="1480" y="8390"/>
                                        <a:pt x="1487" y="8386"/>
                                      </a:cubicBezTo>
                                      <a:cubicBezTo>
                                        <a:pt x="1488" y="8386"/>
                                        <a:pt x="1488" y="8386"/>
                                        <a:pt x="1488" y="8386"/>
                                      </a:cubicBezTo>
                                      <a:cubicBezTo>
                                        <a:pt x="1503" y="8380"/>
                                        <a:pt x="1518" y="8373"/>
                                        <a:pt x="1532" y="8366"/>
                                      </a:cubicBezTo>
                                      <a:cubicBezTo>
                                        <a:pt x="1581" y="8342"/>
                                        <a:pt x="1623" y="8316"/>
                                        <a:pt x="1657" y="8288"/>
                                      </a:cubicBezTo>
                                      <a:cubicBezTo>
                                        <a:pt x="1665" y="8282"/>
                                        <a:pt x="1672" y="8276"/>
                                        <a:pt x="1679" y="8270"/>
                                      </a:cubicBezTo>
                                      <a:cubicBezTo>
                                        <a:pt x="1872" y="8096"/>
                                        <a:pt x="1790" y="7882"/>
                                        <a:pt x="1467" y="7882"/>
                                      </a:cubicBezTo>
                                      <a:close/>
                                      <a:moveTo>
                                        <a:pt x="14622" y="990"/>
                                      </a:moveTo>
                                      <a:cubicBezTo>
                                        <a:pt x="14350" y="1189"/>
                                        <a:pt x="14734" y="1331"/>
                                        <a:pt x="15029" y="1132"/>
                                      </a:cubicBezTo>
                                      <a:cubicBezTo>
                                        <a:pt x="15296" y="936"/>
                                        <a:pt x="14919" y="789"/>
                                        <a:pt x="14622" y="990"/>
                                      </a:cubicBezTo>
                                      <a:close/>
                                      <a:moveTo>
                                        <a:pt x="13138" y="1999"/>
                                      </a:moveTo>
                                      <a:cubicBezTo>
                                        <a:pt x="13142" y="1997"/>
                                        <a:pt x="13146" y="1995"/>
                                        <a:pt x="13151" y="1992"/>
                                      </a:cubicBezTo>
                                      <a:cubicBezTo>
                                        <a:pt x="13190" y="1974"/>
                                        <a:pt x="13228" y="1951"/>
                                        <a:pt x="13266" y="1926"/>
                                      </a:cubicBezTo>
                                      <a:cubicBezTo>
                                        <a:pt x="13636" y="1660"/>
                                        <a:pt x="13261" y="1447"/>
                                        <a:pt x="12846" y="1576"/>
                                      </a:cubicBezTo>
                                      <a:lnTo>
                                        <a:pt x="13138" y="1999"/>
                                      </a:lnTo>
                                      <a:close/>
                                      <a:moveTo>
                                        <a:pt x="2413" y="4517"/>
                                      </a:moveTo>
                                      <a:cubicBezTo>
                                        <a:pt x="2402" y="4517"/>
                                        <a:pt x="2391" y="4518"/>
                                        <a:pt x="2379" y="4518"/>
                                      </a:cubicBezTo>
                                      <a:cubicBezTo>
                                        <a:pt x="2282" y="4524"/>
                                        <a:pt x="2170" y="4558"/>
                                        <a:pt x="2067" y="4628"/>
                                      </a:cubicBezTo>
                                      <a:cubicBezTo>
                                        <a:pt x="1966" y="4700"/>
                                        <a:pt x="1943" y="4766"/>
                                        <a:pt x="1969" y="4816"/>
                                      </a:cubicBezTo>
                                      <a:cubicBezTo>
                                        <a:pt x="1974" y="4824"/>
                                        <a:pt x="1979" y="4832"/>
                                        <a:pt x="1986" y="4839"/>
                                      </a:cubicBezTo>
                                      <a:cubicBezTo>
                                        <a:pt x="2024" y="4879"/>
                                        <a:pt x="2099" y="4903"/>
                                        <a:pt x="2189" y="4903"/>
                                      </a:cubicBezTo>
                                      <a:cubicBezTo>
                                        <a:pt x="2248" y="4903"/>
                                        <a:pt x="2313" y="4893"/>
                                        <a:pt x="2379" y="4870"/>
                                      </a:cubicBezTo>
                                      <a:cubicBezTo>
                                        <a:pt x="2432" y="4852"/>
                                        <a:pt x="2485" y="4827"/>
                                        <a:pt x="2536" y="4792"/>
                                      </a:cubicBezTo>
                                      <a:cubicBezTo>
                                        <a:pt x="2546" y="4785"/>
                                        <a:pt x="2554" y="4778"/>
                                        <a:pt x="2562" y="4772"/>
                                      </a:cubicBezTo>
                                      <a:cubicBezTo>
                                        <a:pt x="2570" y="4765"/>
                                        <a:pt x="2578" y="4758"/>
                                        <a:pt x="2585" y="4752"/>
                                      </a:cubicBezTo>
                                      <a:cubicBezTo>
                                        <a:pt x="2722" y="4621"/>
                                        <a:pt x="2601" y="4517"/>
                                        <a:pt x="2413" y="4517"/>
                                      </a:cubicBezTo>
                                      <a:close/>
                                      <a:moveTo>
                                        <a:pt x="1332" y="5140"/>
                                      </a:moveTo>
                                      <a:cubicBezTo>
                                        <a:pt x="1324" y="5127"/>
                                        <a:pt x="1314" y="5114"/>
                                        <a:pt x="1302" y="5102"/>
                                      </a:cubicBezTo>
                                      <a:cubicBezTo>
                                        <a:pt x="1244" y="5042"/>
                                        <a:pt x="1138" y="5002"/>
                                        <a:pt x="990" y="5002"/>
                                      </a:cubicBezTo>
                                      <a:cubicBezTo>
                                        <a:pt x="905" y="5002"/>
                                        <a:pt x="805" y="5015"/>
                                        <a:pt x="692" y="5046"/>
                                      </a:cubicBezTo>
                                      <a:cubicBezTo>
                                        <a:pt x="678" y="5049"/>
                                        <a:pt x="664" y="5053"/>
                                        <a:pt x="651" y="5057"/>
                                      </a:cubicBezTo>
                                      <a:cubicBezTo>
                                        <a:pt x="638" y="5061"/>
                                        <a:pt x="625" y="5065"/>
                                        <a:pt x="612" y="5069"/>
                                      </a:cubicBezTo>
                                      <a:cubicBezTo>
                                        <a:pt x="599" y="5073"/>
                                        <a:pt x="587" y="5077"/>
                                        <a:pt x="574" y="5082"/>
                                      </a:cubicBezTo>
                                      <a:cubicBezTo>
                                        <a:pt x="514" y="5103"/>
                                        <a:pt x="460" y="5128"/>
                                        <a:pt x="414" y="5154"/>
                                      </a:cubicBezTo>
                                      <a:cubicBezTo>
                                        <a:pt x="414" y="5155"/>
                                        <a:pt x="414" y="5155"/>
                                        <a:pt x="414" y="5155"/>
                                      </a:cubicBezTo>
                                      <a:cubicBezTo>
                                        <a:pt x="104" y="5333"/>
                                        <a:pt x="121" y="5598"/>
                                        <a:pt x="414" y="5658"/>
                                      </a:cubicBezTo>
                                      <a:cubicBezTo>
                                        <a:pt x="417" y="5658"/>
                                        <a:pt x="421" y="5659"/>
                                        <a:pt x="424" y="5660"/>
                                      </a:cubicBezTo>
                                      <a:cubicBezTo>
                                        <a:pt x="425" y="5660"/>
                                        <a:pt x="426" y="5660"/>
                                        <a:pt x="428" y="5660"/>
                                      </a:cubicBezTo>
                                      <a:cubicBezTo>
                                        <a:pt x="436" y="5662"/>
                                        <a:pt x="446" y="5663"/>
                                        <a:pt x="455" y="5664"/>
                                      </a:cubicBezTo>
                                      <a:cubicBezTo>
                                        <a:pt x="460" y="5665"/>
                                        <a:pt x="466" y="5666"/>
                                        <a:pt x="472" y="5666"/>
                                      </a:cubicBezTo>
                                      <a:cubicBezTo>
                                        <a:pt x="482" y="5668"/>
                                        <a:pt x="493" y="5668"/>
                                        <a:pt x="505" y="5669"/>
                                      </a:cubicBezTo>
                                      <a:cubicBezTo>
                                        <a:pt x="518" y="5670"/>
                                        <a:pt x="531" y="5670"/>
                                        <a:pt x="545" y="5670"/>
                                      </a:cubicBezTo>
                                      <a:cubicBezTo>
                                        <a:pt x="545" y="5670"/>
                                        <a:pt x="545" y="5670"/>
                                        <a:pt x="545" y="5670"/>
                                      </a:cubicBezTo>
                                      <a:cubicBezTo>
                                        <a:pt x="631" y="5670"/>
                                        <a:pt x="732" y="5656"/>
                                        <a:pt x="848" y="5626"/>
                                      </a:cubicBezTo>
                                      <a:cubicBezTo>
                                        <a:pt x="1000" y="5586"/>
                                        <a:pt x="1116" y="5532"/>
                                        <a:pt x="1198" y="5472"/>
                                      </a:cubicBezTo>
                                      <a:cubicBezTo>
                                        <a:pt x="1216" y="5459"/>
                                        <a:pt x="1232" y="5446"/>
                                        <a:pt x="1247" y="5432"/>
                                      </a:cubicBezTo>
                                      <a:cubicBezTo>
                                        <a:pt x="1252" y="5428"/>
                                        <a:pt x="1256" y="5424"/>
                                        <a:pt x="1261" y="5419"/>
                                      </a:cubicBezTo>
                                      <a:cubicBezTo>
                                        <a:pt x="1357" y="5324"/>
                                        <a:pt x="1378" y="5220"/>
                                        <a:pt x="1332" y="5140"/>
                                      </a:cubicBezTo>
                                      <a:close/>
                                      <a:moveTo>
                                        <a:pt x="2869" y="6018"/>
                                      </a:moveTo>
                                      <a:cubicBezTo>
                                        <a:pt x="2866" y="6010"/>
                                        <a:pt x="2863" y="6003"/>
                                        <a:pt x="2859" y="5996"/>
                                      </a:cubicBezTo>
                                      <a:cubicBezTo>
                                        <a:pt x="2852" y="5983"/>
                                        <a:pt x="2844" y="5970"/>
                                        <a:pt x="2834" y="5959"/>
                                      </a:cubicBezTo>
                                      <a:cubicBezTo>
                                        <a:pt x="2810" y="5930"/>
                                        <a:pt x="2778" y="5907"/>
                                        <a:pt x="2741" y="5890"/>
                                      </a:cubicBezTo>
                                      <a:cubicBezTo>
                                        <a:pt x="2740" y="5890"/>
                                        <a:pt x="2740" y="5890"/>
                                        <a:pt x="2740" y="5890"/>
                                      </a:cubicBezTo>
                                      <a:cubicBezTo>
                                        <a:pt x="2718" y="5880"/>
                                        <a:pt x="2695" y="5873"/>
                                        <a:pt x="2670" y="5867"/>
                                      </a:cubicBezTo>
                                      <a:cubicBezTo>
                                        <a:pt x="2626" y="5857"/>
                                        <a:pt x="2580" y="5852"/>
                                        <a:pt x="2530" y="5852"/>
                                      </a:cubicBezTo>
                                      <a:cubicBezTo>
                                        <a:pt x="2482" y="5852"/>
                                        <a:pt x="2431" y="5856"/>
                                        <a:pt x="2379" y="5865"/>
                                      </a:cubicBezTo>
                                      <a:cubicBezTo>
                                        <a:pt x="2183" y="5897"/>
                                        <a:pt x="1979" y="5984"/>
                                        <a:pt x="1865" y="6094"/>
                                      </a:cubicBezTo>
                                      <a:cubicBezTo>
                                        <a:pt x="1859" y="6100"/>
                                        <a:pt x="1853" y="6106"/>
                                        <a:pt x="1847" y="6112"/>
                                      </a:cubicBezTo>
                                      <a:cubicBezTo>
                                        <a:pt x="1790" y="6174"/>
                                        <a:pt x="1762" y="6242"/>
                                        <a:pt x="1780" y="6309"/>
                                      </a:cubicBezTo>
                                      <a:cubicBezTo>
                                        <a:pt x="1786" y="6324"/>
                                        <a:pt x="1794" y="6338"/>
                                        <a:pt x="1802" y="6350"/>
                                      </a:cubicBezTo>
                                      <a:cubicBezTo>
                                        <a:pt x="1810" y="6363"/>
                                        <a:pt x="1820" y="6374"/>
                                        <a:pt x="1831" y="6385"/>
                                      </a:cubicBezTo>
                                      <a:cubicBezTo>
                                        <a:pt x="1895" y="6448"/>
                                        <a:pt x="2000" y="6475"/>
                                        <a:pt x="2118" y="6475"/>
                                      </a:cubicBezTo>
                                      <a:cubicBezTo>
                                        <a:pt x="2312" y="6475"/>
                                        <a:pt x="2542" y="6404"/>
                                        <a:pt x="2697" y="6301"/>
                                      </a:cubicBezTo>
                                      <a:cubicBezTo>
                                        <a:pt x="2714" y="6290"/>
                                        <a:pt x="2729" y="6279"/>
                                        <a:pt x="2744" y="6267"/>
                                      </a:cubicBezTo>
                                      <a:cubicBezTo>
                                        <a:pt x="2758" y="6256"/>
                                        <a:pt x="2772" y="6244"/>
                                        <a:pt x="2784" y="6232"/>
                                      </a:cubicBezTo>
                                      <a:cubicBezTo>
                                        <a:pt x="2853" y="6166"/>
                                        <a:pt x="2888" y="6092"/>
                                        <a:pt x="2869" y="6018"/>
                                      </a:cubicBezTo>
                                      <a:close/>
                                      <a:moveTo>
                                        <a:pt x="16567" y="1807"/>
                                      </a:moveTo>
                                      <a:cubicBezTo>
                                        <a:pt x="16484" y="1750"/>
                                        <a:pt x="16289" y="1751"/>
                                        <a:pt x="16124" y="1862"/>
                                      </a:cubicBezTo>
                                      <a:cubicBezTo>
                                        <a:pt x="16054" y="1914"/>
                                        <a:pt x="16028" y="1961"/>
                                        <a:pt x="16034" y="1999"/>
                                      </a:cubicBezTo>
                                      <a:cubicBezTo>
                                        <a:pt x="16039" y="2029"/>
                                        <a:pt x="16064" y="2054"/>
                                        <a:pt x="16102" y="2070"/>
                                      </a:cubicBezTo>
                                      <a:cubicBezTo>
                                        <a:pt x="16106" y="2072"/>
                                        <a:pt x="16110" y="2074"/>
                                        <a:pt x="16114" y="2075"/>
                                      </a:cubicBezTo>
                                      <a:cubicBezTo>
                                        <a:pt x="16130" y="2081"/>
                                        <a:pt x="16148" y="2086"/>
                                        <a:pt x="16167" y="2088"/>
                                      </a:cubicBezTo>
                                      <a:cubicBezTo>
                                        <a:pt x="16173" y="2090"/>
                                        <a:pt x="16179" y="2090"/>
                                        <a:pt x="16186" y="2091"/>
                                      </a:cubicBezTo>
                                      <a:cubicBezTo>
                                        <a:pt x="16190" y="2091"/>
                                        <a:pt x="16195" y="2092"/>
                                        <a:pt x="16200" y="2092"/>
                                      </a:cubicBezTo>
                                      <a:cubicBezTo>
                                        <a:pt x="16208" y="2092"/>
                                        <a:pt x="16217" y="2093"/>
                                        <a:pt x="16225" y="2093"/>
                                      </a:cubicBezTo>
                                      <a:cubicBezTo>
                                        <a:pt x="16233" y="2093"/>
                                        <a:pt x="16241" y="2092"/>
                                        <a:pt x="16249" y="2092"/>
                                      </a:cubicBezTo>
                                      <a:cubicBezTo>
                                        <a:pt x="16260" y="2092"/>
                                        <a:pt x="16272" y="2090"/>
                                        <a:pt x="16284" y="2089"/>
                                      </a:cubicBezTo>
                                      <a:cubicBezTo>
                                        <a:pt x="16292" y="2088"/>
                                        <a:pt x="16300" y="2087"/>
                                        <a:pt x="16307" y="2086"/>
                                      </a:cubicBezTo>
                                      <a:cubicBezTo>
                                        <a:pt x="16308" y="2086"/>
                                        <a:pt x="16308" y="2086"/>
                                        <a:pt x="16308" y="2086"/>
                                      </a:cubicBezTo>
                                      <a:cubicBezTo>
                                        <a:pt x="16308" y="2085"/>
                                        <a:pt x="16308" y="2085"/>
                                        <a:pt x="16308" y="2085"/>
                                      </a:cubicBezTo>
                                      <a:cubicBezTo>
                                        <a:pt x="16309" y="2085"/>
                                        <a:pt x="16311" y="2085"/>
                                        <a:pt x="16313" y="2084"/>
                                      </a:cubicBezTo>
                                      <a:cubicBezTo>
                                        <a:pt x="16328" y="2082"/>
                                        <a:pt x="16344" y="2078"/>
                                        <a:pt x="16360" y="2074"/>
                                      </a:cubicBezTo>
                                      <a:cubicBezTo>
                                        <a:pt x="16368" y="2071"/>
                                        <a:pt x="16376" y="2069"/>
                                        <a:pt x="16385" y="2066"/>
                                      </a:cubicBezTo>
                                      <a:cubicBezTo>
                                        <a:pt x="16394" y="2063"/>
                                        <a:pt x="16403" y="2060"/>
                                        <a:pt x="16413" y="2056"/>
                                      </a:cubicBezTo>
                                      <a:cubicBezTo>
                                        <a:pt x="16421" y="2052"/>
                                        <a:pt x="16429" y="2049"/>
                                        <a:pt x="16438" y="2045"/>
                                      </a:cubicBezTo>
                                      <a:cubicBezTo>
                                        <a:pt x="16464" y="2033"/>
                                        <a:pt x="16492" y="2018"/>
                                        <a:pt x="16518" y="2000"/>
                                      </a:cubicBezTo>
                                      <a:cubicBezTo>
                                        <a:pt x="16518" y="2000"/>
                                        <a:pt x="16519" y="1999"/>
                                        <a:pt x="16520" y="1999"/>
                                      </a:cubicBezTo>
                                      <a:cubicBezTo>
                                        <a:pt x="16520" y="1999"/>
                                        <a:pt x="16520" y="1999"/>
                                        <a:pt x="16520" y="1999"/>
                                      </a:cubicBezTo>
                                      <a:cubicBezTo>
                                        <a:pt x="16628" y="1919"/>
                                        <a:pt x="16626" y="1848"/>
                                        <a:pt x="16567" y="1807"/>
                                      </a:cubicBezTo>
                                      <a:close/>
                                      <a:moveTo>
                                        <a:pt x="1103" y="6710"/>
                                      </a:moveTo>
                                      <a:cubicBezTo>
                                        <a:pt x="1073" y="6710"/>
                                        <a:pt x="1039" y="6715"/>
                                        <a:pt x="1004" y="6726"/>
                                      </a:cubicBezTo>
                                      <a:cubicBezTo>
                                        <a:pt x="996" y="6728"/>
                                        <a:pt x="988" y="6730"/>
                                        <a:pt x="980" y="6733"/>
                                      </a:cubicBezTo>
                                      <a:cubicBezTo>
                                        <a:pt x="972" y="6736"/>
                                        <a:pt x="964" y="6739"/>
                                        <a:pt x="956" y="6742"/>
                                      </a:cubicBezTo>
                                      <a:cubicBezTo>
                                        <a:pt x="946" y="6746"/>
                                        <a:pt x="935" y="6752"/>
                                        <a:pt x="924" y="6757"/>
                                      </a:cubicBezTo>
                                      <a:cubicBezTo>
                                        <a:pt x="908" y="6765"/>
                                        <a:pt x="891" y="6774"/>
                                        <a:pt x="874" y="6785"/>
                                      </a:cubicBezTo>
                                      <a:cubicBezTo>
                                        <a:pt x="868" y="6789"/>
                                        <a:pt x="863" y="6792"/>
                                        <a:pt x="857" y="6796"/>
                                      </a:cubicBezTo>
                                      <a:cubicBezTo>
                                        <a:pt x="718" y="6898"/>
                                        <a:pt x="786" y="6994"/>
                                        <a:pt x="939" y="6994"/>
                                      </a:cubicBezTo>
                                      <a:cubicBezTo>
                                        <a:pt x="975" y="6994"/>
                                        <a:pt x="1015" y="6988"/>
                                        <a:pt x="1059" y="6977"/>
                                      </a:cubicBezTo>
                                      <a:cubicBezTo>
                                        <a:pt x="1366" y="6898"/>
                                        <a:pt x="1298" y="6710"/>
                                        <a:pt x="1103" y="6710"/>
                                      </a:cubicBezTo>
                                      <a:close/>
                                      <a:moveTo>
                                        <a:pt x="14498" y="2539"/>
                                      </a:moveTo>
                                      <a:cubicBezTo>
                                        <a:pt x="14420" y="2539"/>
                                        <a:pt x="14328" y="2551"/>
                                        <a:pt x="14226" y="2579"/>
                                      </a:cubicBezTo>
                                      <a:cubicBezTo>
                                        <a:pt x="14111" y="2609"/>
                                        <a:pt x="14018" y="2648"/>
                                        <a:pt x="13948" y="2693"/>
                                      </a:cubicBezTo>
                                      <a:cubicBezTo>
                                        <a:pt x="13693" y="2852"/>
                                        <a:pt x="13710" y="3072"/>
                                        <a:pt x="13948" y="3134"/>
                                      </a:cubicBezTo>
                                      <a:cubicBezTo>
                                        <a:pt x="13990" y="3145"/>
                                        <a:pt x="14038" y="3151"/>
                                        <a:pt x="14093" y="3151"/>
                                      </a:cubicBezTo>
                                      <a:cubicBezTo>
                                        <a:pt x="14172" y="3151"/>
                                        <a:pt x="14264" y="3138"/>
                                        <a:pt x="14368" y="3110"/>
                                      </a:cubicBezTo>
                                      <a:cubicBezTo>
                                        <a:pt x="14972" y="2952"/>
                                        <a:pt x="14954" y="2539"/>
                                        <a:pt x="14498" y="2539"/>
                                      </a:cubicBezTo>
                                      <a:close/>
                                      <a:moveTo>
                                        <a:pt x="15516" y="7502"/>
                                      </a:moveTo>
                                      <a:cubicBezTo>
                                        <a:pt x="15500" y="7498"/>
                                        <a:pt x="15483" y="7496"/>
                                        <a:pt x="15464" y="7496"/>
                                      </a:cubicBezTo>
                                      <a:cubicBezTo>
                                        <a:pt x="15406" y="7496"/>
                                        <a:pt x="15334" y="7516"/>
                                        <a:pt x="15260" y="7566"/>
                                      </a:cubicBezTo>
                                      <a:cubicBezTo>
                                        <a:pt x="15252" y="7572"/>
                                        <a:pt x="15245" y="7577"/>
                                        <a:pt x="15239" y="7583"/>
                                      </a:cubicBezTo>
                                      <a:cubicBezTo>
                                        <a:pt x="15228" y="7593"/>
                                        <a:pt x="15220" y="7602"/>
                                        <a:pt x="15213" y="7612"/>
                                      </a:cubicBezTo>
                                      <a:cubicBezTo>
                                        <a:pt x="15212" y="7614"/>
                                        <a:pt x="15210" y="7616"/>
                                        <a:pt x="15209" y="7618"/>
                                      </a:cubicBezTo>
                                      <a:cubicBezTo>
                                        <a:pt x="15206" y="7623"/>
                                        <a:pt x="15204" y="7627"/>
                                        <a:pt x="15202" y="7632"/>
                                      </a:cubicBezTo>
                                      <a:cubicBezTo>
                                        <a:pt x="15202" y="7634"/>
                                        <a:pt x="15201" y="7636"/>
                                        <a:pt x="15200" y="7638"/>
                                      </a:cubicBezTo>
                                      <a:cubicBezTo>
                                        <a:pt x="15198" y="7647"/>
                                        <a:pt x="15197" y="7655"/>
                                        <a:pt x="15198" y="7663"/>
                                      </a:cubicBezTo>
                                      <a:cubicBezTo>
                                        <a:pt x="15200" y="7676"/>
                                        <a:pt x="15207" y="7688"/>
                                        <a:pt x="15218" y="7698"/>
                                      </a:cubicBezTo>
                                      <a:cubicBezTo>
                                        <a:pt x="15224" y="7703"/>
                                        <a:pt x="15232" y="7708"/>
                                        <a:pt x="15242" y="7713"/>
                                      </a:cubicBezTo>
                                      <a:cubicBezTo>
                                        <a:pt x="15248" y="7716"/>
                                        <a:pt x="15255" y="7718"/>
                                        <a:pt x="15262" y="7720"/>
                                      </a:cubicBezTo>
                                      <a:cubicBezTo>
                                        <a:pt x="15263" y="7720"/>
                                        <a:pt x="15263" y="7720"/>
                                        <a:pt x="15263" y="7720"/>
                                      </a:cubicBezTo>
                                      <a:cubicBezTo>
                                        <a:pt x="15270" y="7722"/>
                                        <a:pt x="15278" y="7724"/>
                                        <a:pt x="15286" y="7726"/>
                                      </a:cubicBezTo>
                                      <a:cubicBezTo>
                                        <a:pt x="15299" y="7728"/>
                                        <a:pt x="15312" y="7729"/>
                                        <a:pt x="15327" y="7729"/>
                                      </a:cubicBezTo>
                                      <a:cubicBezTo>
                                        <a:pt x="15330" y="7729"/>
                                        <a:pt x="15330" y="7729"/>
                                        <a:pt x="15330" y="7729"/>
                                      </a:cubicBezTo>
                                      <a:cubicBezTo>
                                        <a:pt x="15359" y="7728"/>
                                        <a:pt x="15392" y="7724"/>
                                        <a:pt x="15426" y="7715"/>
                                      </a:cubicBezTo>
                                      <a:cubicBezTo>
                                        <a:pt x="15434" y="7713"/>
                                        <a:pt x="15442" y="7710"/>
                                        <a:pt x="15449" y="7708"/>
                                      </a:cubicBezTo>
                                      <a:cubicBezTo>
                                        <a:pt x="15467" y="7703"/>
                                        <a:pt x="15483" y="7697"/>
                                        <a:pt x="15498" y="7690"/>
                                      </a:cubicBezTo>
                                      <a:cubicBezTo>
                                        <a:pt x="15512" y="7684"/>
                                        <a:pt x="15525" y="7677"/>
                                        <a:pt x="15536" y="7670"/>
                                      </a:cubicBezTo>
                                      <a:cubicBezTo>
                                        <a:pt x="15538" y="7669"/>
                                        <a:pt x="15541" y="7668"/>
                                        <a:pt x="15543" y="7666"/>
                                      </a:cubicBezTo>
                                      <a:cubicBezTo>
                                        <a:pt x="15545" y="7664"/>
                                        <a:pt x="15547" y="7663"/>
                                        <a:pt x="15549" y="7662"/>
                                      </a:cubicBezTo>
                                      <a:cubicBezTo>
                                        <a:pt x="15549" y="7662"/>
                                        <a:pt x="15549" y="7662"/>
                                        <a:pt x="15549" y="7662"/>
                                      </a:cubicBezTo>
                                      <a:cubicBezTo>
                                        <a:pt x="15557" y="7656"/>
                                        <a:pt x="15564" y="7650"/>
                                        <a:pt x="15570" y="7645"/>
                                      </a:cubicBezTo>
                                      <a:cubicBezTo>
                                        <a:pt x="15630" y="7587"/>
                                        <a:pt x="15597" y="7522"/>
                                        <a:pt x="15516" y="7502"/>
                                      </a:cubicBezTo>
                                      <a:close/>
                                      <a:moveTo>
                                        <a:pt x="13494" y="6633"/>
                                      </a:moveTo>
                                      <a:cubicBezTo>
                                        <a:pt x="13494" y="6633"/>
                                        <a:pt x="13554" y="6648"/>
                                        <a:pt x="13591" y="6648"/>
                                      </a:cubicBezTo>
                                      <a:cubicBezTo>
                                        <a:pt x="13629" y="6648"/>
                                        <a:pt x="13671" y="6642"/>
                                        <a:pt x="13714" y="6629"/>
                                      </a:cubicBezTo>
                                      <a:cubicBezTo>
                                        <a:pt x="13746" y="6620"/>
                                        <a:pt x="13778" y="6606"/>
                                        <a:pt x="13810" y="6588"/>
                                      </a:cubicBezTo>
                                      <a:cubicBezTo>
                                        <a:pt x="13820" y="6582"/>
                                        <a:pt x="13831" y="6576"/>
                                        <a:pt x="13841" y="6568"/>
                                      </a:cubicBezTo>
                                      <a:cubicBezTo>
                                        <a:pt x="13855" y="6559"/>
                                        <a:pt x="13866" y="6549"/>
                                        <a:pt x="13876" y="6540"/>
                                      </a:cubicBezTo>
                                      <a:cubicBezTo>
                                        <a:pt x="13886" y="6530"/>
                                        <a:pt x="13894" y="6521"/>
                                        <a:pt x="13900" y="6512"/>
                                      </a:cubicBezTo>
                                      <a:cubicBezTo>
                                        <a:pt x="13926" y="6474"/>
                                        <a:pt x="13922" y="6441"/>
                                        <a:pt x="13898" y="6416"/>
                                      </a:cubicBezTo>
                                      <a:cubicBezTo>
                                        <a:pt x="13871" y="6388"/>
                                        <a:pt x="13817" y="6371"/>
                                        <a:pt x="13752" y="6371"/>
                                      </a:cubicBezTo>
                                      <a:cubicBezTo>
                                        <a:pt x="13699" y="6371"/>
                                        <a:pt x="13639" y="6383"/>
                                        <a:pt x="13580" y="6408"/>
                                      </a:cubicBezTo>
                                      <a:cubicBezTo>
                                        <a:pt x="13579" y="6408"/>
                                        <a:pt x="13579" y="6408"/>
                                        <a:pt x="13579" y="6408"/>
                                      </a:cubicBezTo>
                                      <a:lnTo>
                                        <a:pt x="13494" y="6633"/>
                                      </a:lnTo>
                                      <a:close/>
                                      <a:moveTo>
                                        <a:pt x="1687" y="9890"/>
                                      </a:moveTo>
                                      <a:cubicBezTo>
                                        <a:pt x="1682" y="9885"/>
                                        <a:pt x="1677" y="9880"/>
                                        <a:pt x="1671" y="9876"/>
                                      </a:cubicBezTo>
                                      <a:cubicBezTo>
                                        <a:pt x="1671" y="9876"/>
                                        <a:pt x="1671" y="9876"/>
                                        <a:pt x="1671" y="9876"/>
                                      </a:cubicBezTo>
                                      <a:cubicBezTo>
                                        <a:pt x="1665" y="9871"/>
                                        <a:pt x="1659" y="9867"/>
                                        <a:pt x="1652" y="9863"/>
                                      </a:cubicBezTo>
                                      <a:cubicBezTo>
                                        <a:pt x="1620" y="9846"/>
                                        <a:pt x="1578" y="9835"/>
                                        <a:pt x="1528" y="9835"/>
                                      </a:cubicBezTo>
                                      <a:cubicBezTo>
                                        <a:pt x="1478" y="9835"/>
                                        <a:pt x="1421" y="9846"/>
                                        <a:pt x="1360" y="9871"/>
                                      </a:cubicBezTo>
                                      <a:cubicBezTo>
                                        <a:pt x="1353" y="9873"/>
                                        <a:pt x="1347" y="9876"/>
                                        <a:pt x="1341" y="9879"/>
                                      </a:cubicBezTo>
                                      <a:cubicBezTo>
                                        <a:pt x="1328" y="9885"/>
                                        <a:pt x="1316" y="9891"/>
                                        <a:pt x="1303" y="9898"/>
                                      </a:cubicBezTo>
                                      <a:cubicBezTo>
                                        <a:pt x="1284" y="9908"/>
                                        <a:pt x="1264" y="9920"/>
                                        <a:pt x="1244" y="9933"/>
                                      </a:cubicBezTo>
                                      <a:cubicBezTo>
                                        <a:pt x="1085" y="10050"/>
                                        <a:pt x="1164" y="10158"/>
                                        <a:pt x="1338" y="10158"/>
                                      </a:cubicBezTo>
                                      <a:cubicBezTo>
                                        <a:pt x="1379" y="10158"/>
                                        <a:pt x="1426" y="10152"/>
                                        <a:pt x="1475" y="10139"/>
                                      </a:cubicBezTo>
                                      <a:cubicBezTo>
                                        <a:pt x="1713" y="10078"/>
                                        <a:pt x="1755" y="9959"/>
                                        <a:pt x="1687" y="9890"/>
                                      </a:cubicBezTo>
                                      <a:close/>
                                      <a:moveTo>
                                        <a:pt x="5264" y="9927"/>
                                      </a:moveTo>
                                      <a:cubicBezTo>
                                        <a:pt x="5262" y="9922"/>
                                        <a:pt x="5260" y="9916"/>
                                        <a:pt x="5257" y="9912"/>
                                      </a:cubicBezTo>
                                      <a:cubicBezTo>
                                        <a:pt x="5252" y="9902"/>
                                        <a:pt x="5246" y="9894"/>
                                        <a:pt x="5240" y="9886"/>
                                      </a:cubicBezTo>
                                      <a:cubicBezTo>
                                        <a:pt x="5230" y="9873"/>
                                        <a:pt x="5218" y="9863"/>
                                        <a:pt x="5204" y="9854"/>
                                      </a:cubicBezTo>
                                      <a:cubicBezTo>
                                        <a:pt x="5195" y="9848"/>
                                        <a:pt x="5186" y="9842"/>
                                        <a:pt x="5175" y="9838"/>
                                      </a:cubicBezTo>
                                      <a:cubicBezTo>
                                        <a:pt x="5160" y="9831"/>
                                        <a:pt x="5143" y="9825"/>
                                        <a:pt x="5125" y="9821"/>
                                      </a:cubicBezTo>
                                      <a:cubicBezTo>
                                        <a:pt x="5095" y="9814"/>
                                        <a:pt x="5062" y="9811"/>
                                        <a:pt x="5027" y="9811"/>
                                      </a:cubicBezTo>
                                      <a:cubicBezTo>
                                        <a:pt x="4905" y="9811"/>
                                        <a:pt x="4762" y="9851"/>
                                        <a:pt x="4656" y="9912"/>
                                      </a:cubicBezTo>
                                      <a:cubicBezTo>
                                        <a:pt x="4601" y="9943"/>
                                        <a:pt x="4556" y="9980"/>
                                        <a:pt x="4528" y="10019"/>
                                      </a:cubicBezTo>
                                      <a:cubicBezTo>
                                        <a:pt x="4522" y="10028"/>
                                        <a:pt x="4517" y="10036"/>
                                        <a:pt x="4512" y="10046"/>
                                      </a:cubicBezTo>
                                      <a:cubicBezTo>
                                        <a:pt x="4500" y="10073"/>
                                        <a:pt x="4496" y="10102"/>
                                        <a:pt x="4503" y="10130"/>
                                      </a:cubicBezTo>
                                      <a:cubicBezTo>
                                        <a:pt x="4509" y="10146"/>
                                        <a:pt x="4517" y="10160"/>
                                        <a:pt x="4528" y="10172"/>
                                      </a:cubicBezTo>
                                      <a:cubicBezTo>
                                        <a:pt x="4531" y="10176"/>
                                        <a:pt x="4534" y="10180"/>
                                        <a:pt x="4538" y="10183"/>
                                      </a:cubicBezTo>
                                      <a:cubicBezTo>
                                        <a:pt x="4561" y="10206"/>
                                        <a:pt x="4591" y="10221"/>
                                        <a:pt x="4625" y="10231"/>
                                      </a:cubicBezTo>
                                      <a:cubicBezTo>
                                        <a:pt x="4641" y="10236"/>
                                        <a:pt x="4658" y="10240"/>
                                        <a:pt x="4676" y="10242"/>
                                      </a:cubicBezTo>
                                      <a:cubicBezTo>
                                        <a:pt x="4678" y="10242"/>
                                        <a:pt x="4678" y="10242"/>
                                        <a:pt x="4680" y="10242"/>
                                      </a:cubicBezTo>
                                      <a:cubicBezTo>
                                        <a:pt x="4693" y="10244"/>
                                        <a:pt x="4707" y="10245"/>
                                        <a:pt x="4722" y="10246"/>
                                      </a:cubicBezTo>
                                      <a:cubicBezTo>
                                        <a:pt x="4725" y="10246"/>
                                        <a:pt x="4728" y="10246"/>
                                        <a:pt x="4732" y="10246"/>
                                      </a:cubicBezTo>
                                      <a:cubicBezTo>
                                        <a:pt x="4769" y="10246"/>
                                        <a:pt x="4808" y="10243"/>
                                        <a:pt x="4848" y="10237"/>
                                      </a:cubicBezTo>
                                      <a:cubicBezTo>
                                        <a:pt x="4850" y="10237"/>
                                        <a:pt x="4852" y="10236"/>
                                        <a:pt x="4854" y="10236"/>
                                      </a:cubicBezTo>
                                      <a:cubicBezTo>
                                        <a:pt x="4865" y="10234"/>
                                        <a:pt x="4876" y="10232"/>
                                        <a:pt x="4887" y="10229"/>
                                      </a:cubicBezTo>
                                      <a:cubicBezTo>
                                        <a:pt x="4909" y="10224"/>
                                        <a:pt x="4931" y="10219"/>
                                        <a:pt x="4953" y="10212"/>
                                      </a:cubicBezTo>
                                      <a:cubicBezTo>
                                        <a:pt x="4964" y="10209"/>
                                        <a:pt x="4975" y="10205"/>
                                        <a:pt x="4986" y="10202"/>
                                      </a:cubicBezTo>
                                      <a:cubicBezTo>
                                        <a:pt x="5005" y="10195"/>
                                        <a:pt x="5024" y="10187"/>
                                        <a:pt x="5043" y="10179"/>
                                      </a:cubicBezTo>
                                      <a:cubicBezTo>
                                        <a:pt x="5048" y="10177"/>
                                        <a:pt x="5052" y="10175"/>
                                        <a:pt x="5056" y="10174"/>
                                      </a:cubicBezTo>
                                      <a:cubicBezTo>
                                        <a:pt x="5068" y="10168"/>
                                        <a:pt x="5079" y="10163"/>
                                        <a:pt x="5090" y="10157"/>
                                      </a:cubicBezTo>
                                      <a:cubicBezTo>
                                        <a:pt x="5102" y="10150"/>
                                        <a:pt x="5115" y="10144"/>
                                        <a:pt x="5127" y="10136"/>
                                      </a:cubicBezTo>
                                      <a:cubicBezTo>
                                        <a:pt x="5139" y="10129"/>
                                        <a:pt x="5150" y="10121"/>
                                        <a:pt x="5161" y="10114"/>
                                      </a:cubicBezTo>
                                      <a:cubicBezTo>
                                        <a:pt x="5177" y="10102"/>
                                        <a:pt x="5192" y="10090"/>
                                        <a:pt x="5205" y="10077"/>
                                      </a:cubicBezTo>
                                      <a:cubicBezTo>
                                        <a:pt x="5214" y="10069"/>
                                        <a:pt x="5222" y="10060"/>
                                        <a:pt x="5229" y="10052"/>
                                      </a:cubicBezTo>
                                      <a:cubicBezTo>
                                        <a:pt x="5254" y="10021"/>
                                        <a:pt x="5268" y="9988"/>
                                        <a:pt x="5268" y="9955"/>
                                      </a:cubicBezTo>
                                      <a:cubicBezTo>
                                        <a:pt x="5268" y="9946"/>
                                        <a:pt x="5267" y="9936"/>
                                        <a:pt x="5264" y="9927"/>
                                      </a:cubicBezTo>
                                      <a:close/>
                                      <a:moveTo>
                                        <a:pt x="5728" y="9065"/>
                                      </a:moveTo>
                                      <a:cubicBezTo>
                                        <a:pt x="5732" y="9074"/>
                                        <a:pt x="5738" y="9082"/>
                                        <a:pt x="5746" y="9091"/>
                                      </a:cubicBezTo>
                                      <a:cubicBezTo>
                                        <a:pt x="5754" y="9100"/>
                                        <a:pt x="5764" y="9108"/>
                                        <a:pt x="5776" y="9116"/>
                                      </a:cubicBezTo>
                                      <a:cubicBezTo>
                                        <a:pt x="5786" y="9123"/>
                                        <a:pt x="5799" y="9130"/>
                                        <a:pt x="5812" y="9136"/>
                                      </a:cubicBezTo>
                                      <a:cubicBezTo>
                                        <a:pt x="5826" y="9142"/>
                                        <a:pt x="5840" y="9147"/>
                                        <a:pt x="5856" y="9152"/>
                                      </a:cubicBezTo>
                                      <a:cubicBezTo>
                                        <a:pt x="5886" y="9160"/>
                                        <a:pt x="5954" y="9168"/>
                                        <a:pt x="5954" y="9168"/>
                                      </a:cubicBezTo>
                                      <a:lnTo>
                                        <a:pt x="5728" y="9065"/>
                                      </a:lnTo>
                                      <a:close/>
                                      <a:moveTo>
                                        <a:pt x="15106" y="9664"/>
                                      </a:moveTo>
                                      <a:cubicBezTo>
                                        <a:pt x="15099" y="9659"/>
                                        <a:pt x="15092" y="9655"/>
                                        <a:pt x="15084" y="9651"/>
                                      </a:cubicBezTo>
                                      <a:cubicBezTo>
                                        <a:pt x="15076" y="9647"/>
                                        <a:pt x="15067" y="9644"/>
                                        <a:pt x="15058" y="9640"/>
                                      </a:cubicBezTo>
                                      <a:cubicBezTo>
                                        <a:pt x="15054" y="9639"/>
                                        <a:pt x="15050" y="9638"/>
                                        <a:pt x="15045" y="9636"/>
                                      </a:cubicBezTo>
                                      <a:cubicBezTo>
                                        <a:pt x="15027" y="9630"/>
                                        <a:pt x="15008" y="9624"/>
                                        <a:pt x="14989" y="9620"/>
                                      </a:cubicBezTo>
                                      <a:cubicBezTo>
                                        <a:pt x="14975" y="9617"/>
                                        <a:pt x="14961" y="9615"/>
                                        <a:pt x="14947" y="9614"/>
                                      </a:cubicBezTo>
                                      <a:cubicBezTo>
                                        <a:pt x="14942" y="9613"/>
                                        <a:pt x="14936" y="9612"/>
                                        <a:pt x="14931" y="9612"/>
                                      </a:cubicBezTo>
                                      <a:cubicBezTo>
                                        <a:pt x="14930" y="9612"/>
                                        <a:pt x="14928" y="9612"/>
                                        <a:pt x="14927" y="9612"/>
                                      </a:cubicBezTo>
                                      <a:cubicBezTo>
                                        <a:pt x="14918" y="9611"/>
                                        <a:pt x="14908" y="9610"/>
                                        <a:pt x="14899" y="9610"/>
                                      </a:cubicBezTo>
                                      <a:cubicBezTo>
                                        <a:pt x="14889" y="9610"/>
                                        <a:pt x="14879" y="9610"/>
                                        <a:pt x="14869" y="9610"/>
                                      </a:cubicBezTo>
                                      <a:cubicBezTo>
                                        <a:pt x="14862" y="9610"/>
                                        <a:pt x="14856" y="9610"/>
                                        <a:pt x="14849" y="9611"/>
                                      </a:cubicBezTo>
                                      <a:cubicBezTo>
                                        <a:pt x="14841" y="9611"/>
                                        <a:pt x="14832" y="9612"/>
                                        <a:pt x="14824" y="9613"/>
                                      </a:cubicBezTo>
                                      <a:cubicBezTo>
                                        <a:pt x="14821" y="9613"/>
                                        <a:pt x="14818" y="9613"/>
                                        <a:pt x="14815" y="9614"/>
                                      </a:cubicBezTo>
                                      <a:cubicBezTo>
                                        <a:pt x="14800" y="9615"/>
                                        <a:pt x="14786" y="9617"/>
                                        <a:pt x="14772" y="9619"/>
                                      </a:cubicBezTo>
                                      <a:cubicBezTo>
                                        <a:pt x="14764" y="9620"/>
                                        <a:pt x="14756" y="9622"/>
                                        <a:pt x="14749" y="9623"/>
                                      </a:cubicBezTo>
                                      <a:cubicBezTo>
                                        <a:pt x="14738" y="9625"/>
                                        <a:pt x="14728" y="9627"/>
                                        <a:pt x="14717" y="9630"/>
                                      </a:cubicBezTo>
                                      <a:cubicBezTo>
                                        <a:pt x="14709" y="9631"/>
                                        <a:pt x="14700" y="9633"/>
                                        <a:pt x="14692" y="9635"/>
                                      </a:cubicBezTo>
                                      <a:cubicBezTo>
                                        <a:pt x="14678" y="9639"/>
                                        <a:pt x="14665" y="9642"/>
                                        <a:pt x="14652" y="9646"/>
                                      </a:cubicBezTo>
                                      <a:cubicBezTo>
                                        <a:pt x="14645" y="9648"/>
                                        <a:pt x="14638" y="9650"/>
                                        <a:pt x="14632" y="9653"/>
                                      </a:cubicBezTo>
                                      <a:cubicBezTo>
                                        <a:pt x="14625" y="9655"/>
                                        <a:pt x="14618" y="9657"/>
                                        <a:pt x="14611" y="9660"/>
                                      </a:cubicBezTo>
                                      <a:cubicBezTo>
                                        <a:pt x="14602" y="9663"/>
                                        <a:pt x="14594" y="9666"/>
                                        <a:pt x="14586" y="9669"/>
                                      </a:cubicBezTo>
                                      <a:cubicBezTo>
                                        <a:pt x="14584" y="9670"/>
                                        <a:pt x="14583" y="9670"/>
                                        <a:pt x="14582" y="9670"/>
                                      </a:cubicBezTo>
                                      <a:cubicBezTo>
                                        <a:pt x="14579" y="9671"/>
                                        <a:pt x="14576" y="9672"/>
                                        <a:pt x="14574" y="9674"/>
                                      </a:cubicBezTo>
                                      <a:cubicBezTo>
                                        <a:pt x="14572" y="9674"/>
                                        <a:pt x="14570" y="9675"/>
                                        <a:pt x="14568" y="9676"/>
                                      </a:cubicBezTo>
                                      <a:cubicBezTo>
                                        <a:pt x="14556" y="9681"/>
                                        <a:pt x="14544" y="9686"/>
                                        <a:pt x="14533" y="9691"/>
                                      </a:cubicBezTo>
                                      <a:cubicBezTo>
                                        <a:pt x="14530" y="9693"/>
                                        <a:pt x="14526" y="9694"/>
                                        <a:pt x="14522" y="9696"/>
                                      </a:cubicBezTo>
                                      <a:cubicBezTo>
                                        <a:pt x="14518" y="9698"/>
                                        <a:pt x="14515" y="9700"/>
                                        <a:pt x="14511" y="9702"/>
                                      </a:cubicBezTo>
                                      <a:cubicBezTo>
                                        <a:pt x="14507" y="9704"/>
                                        <a:pt x="14503" y="9706"/>
                                        <a:pt x="14499" y="9708"/>
                                      </a:cubicBezTo>
                                      <a:cubicBezTo>
                                        <a:pt x="14491" y="9712"/>
                                        <a:pt x="14484" y="9716"/>
                                        <a:pt x="14477" y="9720"/>
                                      </a:cubicBezTo>
                                      <a:cubicBezTo>
                                        <a:pt x="14474" y="9721"/>
                                        <a:pt x="14471" y="9723"/>
                                        <a:pt x="14468" y="9725"/>
                                      </a:cubicBezTo>
                                      <a:cubicBezTo>
                                        <a:pt x="14453" y="9733"/>
                                        <a:pt x="14438" y="9742"/>
                                        <a:pt x="14424" y="9752"/>
                                      </a:cubicBezTo>
                                      <a:cubicBezTo>
                                        <a:pt x="14328" y="9817"/>
                                        <a:pt x="14269" y="9898"/>
                                        <a:pt x="14290" y="9976"/>
                                      </a:cubicBezTo>
                                      <a:cubicBezTo>
                                        <a:pt x="14293" y="9984"/>
                                        <a:pt x="14297" y="9992"/>
                                        <a:pt x="14301" y="9999"/>
                                      </a:cubicBezTo>
                                      <a:cubicBezTo>
                                        <a:pt x="14309" y="10013"/>
                                        <a:pt x="14319" y="10026"/>
                                        <a:pt x="14330" y="10037"/>
                                      </a:cubicBezTo>
                                      <a:cubicBezTo>
                                        <a:pt x="14334" y="10041"/>
                                        <a:pt x="14339" y="10045"/>
                                        <a:pt x="14344" y="10049"/>
                                      </a:cubicBezTo>
                                      <a:cubicBezTo>
                                        <a:pt x="14354" y="10056"/>
                                        <a:pt x="14364" y="10063"/>
                                        <a:pt x="14375" y="10069"/>
                                      </a:cubicBezTo>
                                      <a:cubicBezTo>
                                        <a:pt x="14386" y="10076"/>
                                        <a:pt x="14398" y="10081"/>
                                        <a:pt x="14410" y="10086"/>
                                      </a:cubicBezTo>
                                      <a:cubicBezTo>
                                        <a:pt x="14411" y="10086"/>
                                        <a:pt x="14411" y="10086"/>
                                        <a:pt x="14411" y="10086"/>
                                      </a:cubicBezTo>
                                      <a:cubicBezTo>
                                        <a:pt x="14436" y="10095"/>
                                        <a:pt x="14464" y="10102"/>
                                        <a:pt x="14494" y="10105"/>
                                      </a:cubicBezTo>
                                      <a:cubicBezTo>
                                        <a:pt x="14516" y="10108"/>
                                        <a:pt x="14540" y="10109"/>
                                        <a:pt x="14564" y="10109"/>
                                      </a:cubicBezTo>
                                      <a:cubicBezTo>
                                        <a:pt x="14576" y="10109"/>
                                        <a:pt x="14589" y="10109"/>
                                        <a:pt x="14602" y="10108"/>
                                      </a:cubicBezTo>
                                      <a:cubicBezTo>
                                        <a:pt x="14609" y="10108"/>
                                        <a:pt x="14615" y="10107"/>
                                        <a:pt x="14621" y="10107"/>
                                      </a:cubicBezTo>
                                      <a:cubicBezTo>
                                        <a:pt x="14623" y="10106"/>
                                        <a:pt x="14624" y="10106"/>
                                        <a:pt x="14626" y="10106"/>
                                      </a:cubicBezTo>
                                      <a:cubicBezTo>
                                        <a:pt x="14635" y="10106"/>
                                        <a:pt x="14645" y="10104"/>
                                        <a:pt x="14654" y="10103"/>
                                      </a:cubicBezTo>
                                      <a:cubicBezTo>
                                        <a:pt x="14705" y="10097"/>
                                        <a:pt x="14758" y="10086"/>
                                        <a:pt x="14808" y="10070"/>
                                      </a:cubicBezTo>
                                      <a:cubicBezTo>
                                        <a:pt x="14809" y="10070"/>
                                        <a:pt x="14809" y="10070"/>
                                        <a:pt x="14809" y="10070"/>
                                      </a:cubicBezTo>
                                      <a:cubicBezTo>
                                        <a:pt x="14840" y="10061"/>
                                        <a:pt x="14870" y="10050"/>
                                        <a:pt x="14898" y="10038"/>
                                      </a:cubicBezTo>
                                      <a:cubicBezTo>
                                        <a:pt x="14947" y="10017"/>
                                        <a:pt x="14992" y="9993"/>
                                        <a:pt x="15032" y="9966"/>
                                      </a:cubicBezTo>
                                      <a:cubicBezTo>
                                        <a:pt x="15056" y="9949"/>
                                        <a:pt x="15076" y="9932"/>
                                        <a:pt x="15093" y="9914"/>
                                      </a:cubicBezTo>
                                      <a:cubicBezTo>
                                        <a:pt x="15098" y="9910"/>
                                        <a:pt x="15102" y="9906"/>
                                        <a:pt x="15106" y="9902"/>
                                      </a:cubicBezTo>
                                      <a:cubicBezTo>
                                        <a:pt x="15113" y="9893"/>
                                        <a:pt x="15120" y="9885"/>
                                        <a:pt x="15127" y="9876"/>
                                      </a:cubicBezTo>
                                      <a:cubicBezTo>
                                        <a:pt x="15133" y="9868"/>
                                        <a:pt x="15138" y="9860"/>
                                        <a:pt x="15143" y="9852"/>
                                      </a:cubicBezTo>
                                      <a:cubicBezTo>
                                        <a:pt x="15188" y="9773"/>
                                        <a:pt x="15166" y="9704"/>
                                        <a:pt x="15106" y="9664"/>
                                      </a:cubicBezTo>
                                      <a:close/>
                                      <a:moveTo>
                                        <a:pt x="19865" y="8744"/>
                                      </a:moveTo>
                                      <a:cubicBezTo>
                                        <a:pt x="19839" y="8734"/>
                                        <a:pt x="19811" y="8730"/>
                                        <a:pt x="19782" y="8730"/>
                                      </a:cubicBezTo>
                                      <a:cubicBezTo>
                                        <a:pt x="19749" y="8730"/>
                                        <a:pt x="19715" y="8736"/>
                                        <a:pt x="19683" y="8746"/>
                                      </a:cubicBezTo>
                                      <a:cubicBezTo>
                                        <a:pt x="19675" y="8748"/>
                                        <a:pt x="19667" y="8751"/>
                                        <a:pt x="19659" y="8754"/>
                                      </a:cubicBezTo>
                                      <a:cubicBezTo>
                                        <a:pt x="19624" y="8768"/>
                                        <a:pt x="19592" y="8786"/>
                                        <a:pt x="19567" y="8806"/>
                                      </a:cubicBezTo>
                                      <a:cubicBezTo>
                                        <a:pt x="19561" y="8810"/>
                                        <a:pt x="19556" y="8815"/>
                                        <a:pt x="19551" y="8820"/>
                                      </a:cubicBezTo>
                                      <a:cubicBezTo>
                                        <a:pt x="19495" y="8871"/>
                                        <a:pt x="19483" y="8929"/>
                                        <a:pt x="19567" y="8953"/>
                                      </a:cubicBezTo>
                                      <a:cubicBezTo>
                                        <a:pt x="19592" y="8963"/>
                                        <a:pt x="19619" y="8967"/>
                                        <a:pt x="19647" y="8967"/>
                                      </a:cubicBezTo>
                                      <a:cubicBezTo>
                                        <a:pt x="19826" y="8967"/>
                                        <a:pt x="20030" y="8790"/>
                                        <a:pt x="19865" y="8744"/>
                                      </a:cubicBezTo>
                                      <a:close/>
                                      <a:moveTo>
                                        <a:pt x="17862" y="9244"/>
                                      </a:moveTo>
                                      <a:cubicBezTo>
                                        <a:pt x="17858" y="9239"/>
                                        <a:pt x="17854" y="9234"/>
                                        <a:pt x="17849" y="9229"/>
                                      </a:cubicBezTo>
                                      <a:cubicBezTo>
                                        <a:pt x="17803" y="9182"/>
                                        <a:pt x="17720" y="9150"/>
                                        <a:pt x="17604" y="9150"/>
                                      </a:cubicBezTo>
                                      <a:cubicBezTo>
                                        <a:pt x="17535" y="9150"/>
                                        <a:pt x="17454" y="9161"/>
                                        <a:pt x="17362" y="9186"/>
                                      </a:cubicBezTo>
                                      <a:cubicBezTo>
                                        <a:pt x="16836" y="9319"/>
                                        <a:pt x="16848" y="9684"/>
                                        <a:pt x="17248" y="9684"/>
                                      </a:cubicBezTo>
                                      <a:cubicBezTo>
                                        <a:pt x="17317" y="9684"/>
                                        <a:pt x="17396" y="9674"/>
                                        <a:pt x="17487" y="9650"/>
                                      </a:cubicBezTo>
                                      <a:cubicBezTo>
                                        <a:pt x="17838" y="9558"/>
                                        <a:pt x="17950" y="9361"/>
                                        <a:pt x="17862" y="9244"/>
                                      </a:cubicBezTo>
                                      <a:close/>
                                      <a:moveTo>
                                        <a:pt x="8868" y="9868"/>
                                      </a:moveTo>
                                      <a:cubicBezTo>
                                        <a:pt x="8864" y="9883"/>
                                        <a:pt x="8862" y="9898"/>
                                        <a:pt x="8863" y="9912"/>
                                      </a:cubicBezTo>
                                      <a:cubicBezTo>
                                        <a:pt x="8863" y="9928"/>
                                        <a:pt x="8867" y="9944"/>
                                        <a:pt x="8873" y="9959"/>
                                      </a:cubicBezTo>
                                      <a:cubicBezTo>
                                        <a:pt x="8880" y="9976"/>
                                        <a:pt x="8890" y="9992"/>
                                        <a:pt x="8904" y="10006"/>
                                      </a:cubicBezTo>
                                      <a:cubicBezTo>
                                        <a:pt x="8913" y="10015"/>
                                        <a:pt x="8924" y="10024"/>
                                        <a:pt x="8936" y="10032"/>
                                      </a:cubicBezTo>
                                      <a:cubicBezTo>
                                        <a:pt x="8984" y="10064"/>
                                        <a:pt x="9055" y="10084"/>
                                        <a:pt x="9148" y="10084"/>
                                      </a:cubicBezTo>
                                      <a:cubicBezTo>
                                        <a:pt x="9182" y="10084"/>
                                        <a:pt x="9219" y="10081"/>
                                        <a:pt x="9259" y="10075"/>
                                      </a:cubicBezTo>
                                      <a:cubicBezTo>
                                        <a:pt x="9277" y="10073"/>
                                        <a:pt x="9296" y="10070"/>
                                        <a:pt x="9315" y="10066"/>
                                      </a:cubicBezTo>
                                      <a:cubicBezTo>
                                        <a:pt x="9336" y="10061"/>
                                        <a:pt x="9357" y="10056"/>
                                        <a:pt x="9379" y="10050"/>
                                      </a:cubicBezTo>
                                      <a:cubicBezTo>
                                        <a:pt x="9510" y="10017"/>
                                        <a:pt x="9608" y="9967"/>
                                        <a:pt x="9672" y="9912"/>
                                      </a:cubicBezTo>
                                      <a:cubicBezTo>
                                        <a:pt x="9673" y="9912"/>
                                        <a:pt x="9673" y="9912"/>
                                        <a:pt x="9673" y="9912"/>
                                      </a:cubicBezTo>
                                      <a:cubicBezTo>
                                        <a:pt x="9682" y="9904"/>
                                        <a:pt x="9690" y="9896"/>
                                        <a:pt x="9698" y="9888"/>
                                      </a:cubicBezTo>
                                      <a:cubicBezTo>
                                        <a:pt x="9701" y="9885"/>
                                        <a:pt x="9704" y="9881"/>
                                        <a:pt x="9708" y="9878"/>
                                      </a:cubicBezTo>
                                      <a:cubicBezTo>
                                        <a:pt x="9719" y="9866"/>
                                        <a:pt x="9729" y="9853"/>
                                        <a:pt x="9737" y="9841"/>
                                      </a:cubicBezTo>
                                      <a:cubicBezTo>
                                        <a:pt x="9750" y="9820"/>
                                        <a:pt x="9760" y="9800"/>
                                        <a:pt x="9766" y="9779"/>
                                      </a:cubicBezTo>
                                      <a:lnTo>
                                        <a:pt x="8868" y="9868"/>
                                      </a:lnTo>
                                      <a:close/>
                                      <a:moveTo>
                                        <a:pt x="2756" y="7000"/>
                                      </a:moveTo>
                                      <a:cubicBezTo>
                                        <a:pt x="2748" y="6996"/>
                                        <a:pt x="2739" y="6994"/>
                                        <a:pt x="2729" y="6991"/>
                                      </a:cubicBezTo>
                                      <a:cubicBezTo>
                                        <a:pt x="2696" y="6982"/>
                                        <a:pt x="2660" y="6979"/>
                                        <a:pt x="2622" y="6981"/>
                                      </a:cubicBezTo>
                                      <a:cubicBezTo>
                                        <a:pt x="2621" y="6981"/>
                                        <a:pt x="2621" y="6981"/>
                                        <a:pt x="2621" y="6981"/>
                                      </a:cubicBezTo>
                                      <a:cubicBezTo>
                                        <a:pt x="2612" y="6981"/>
                                        <a:pt x="2604" y="6982"/>
                                        <a:pt x="2594" y="6982"/>
                                      </a:cubicBezTo>
                                      <a:cubicBezTo>
                                        <a:pt x="2593" y="6983"/>
                                        <a:pt x="2592" y="6983"/>
                                        <a:pt x="2590" y="6983"/>
                                      </a:cubicBezTo>
                                      <a:cubicBezTo>
                                        <a:pt x="2585" y="6983"/>
                                        <a:pt x="2580" y="6984"/>
                                        <a:pt x="2575" y="6984"/>
                                      </a:cubicBezTo>
                                      <a:cubicBezTo>
                                        <a:pt x="2567" y="6986"/>
                                        <a:pt x="2567" y="6986"/>
                                        <a:pt x="2567" y="6986"/>
                                      </a:cubicBezTo>
                                      <a:cubicBezTo>
                                        <a:pt x="2565" y="6986"/>
                                        <a:pt x="2563" y="6986"/>
                                        <a:pt x="2561" y="6987"/>
                                      </a:cubicBezTo>
                                      <a:cubicBezTo>
                                        <a:pt x="2553" y="6988"/>
                                        <a:pt x="2546" y="6989"/>
                                        <a:pt x="2538" y="6990"/>
                                      </a:cubicBezTo>
                                      <a:cubicBezTo>
                                        <a:pt x="2529" y="6992"/>
                                        <a:pt x="2520" y="6994"/>
                                        <a:pt x="2511" y="6996"/>
                                      </a:cubicBezTo>
                                      <a:cubicBezTo>
                                        <a:pt x="2506" y="6997"/>
                                        <a:pt x="2501" y="6998"/>
                                        <a:pt x="2496" y="6999"/>
                                      </a:cubicBezTo>
                                      <a:cubicBezTo>
                                        <a:pt x="2492" y="7000"/>
                                        <a:pt x="2488" y="7002"/>
                                        <a:pt x="2484" y="7003"/>
                                      </a:cubicBezTo>
                                      <a:cubicBezTo>
                                        <a:pt x="2476" y="7005"/>
                                        <a:pt x="2469" y="7007"/>
                                        <a:pt x="2461" y="7009"/>
                                      </a:cubicBezTo>
                                      <a:cubicBezTo>
                                        <a:pt x="2445" y="7014"/>
                                        <a:pt x="2428" y="7020"/>
                                        <a:pt x="2413" y="7026"/>
                                      </a:cubicBezTo>
                                      <a:cubicBezTo>
                                        <a:pt x="2391" y="7034"/>
                                        <a:pt x="2370" y="7044"/>
                                        <a:pt x="2351" y="7054"/>
                                      </a:cubicBezTo>
                                      <a:cubicBezTo>
                                        <a:pt x="2351" y="7054"/>
                                        <a:pt x="2351" y="7054"/>
                                        <a:pt x="2351" y="7054"/>
                                      </a:cubicBezTo>
                                      <a:cubicBezTo>
                                        <a:pt x="2338" y="7060"/>
                                        <a:pt x="2326" y="7068"/>
                                        <a:pt x="2314" y="7074"/>
                                      </a:cubicBezTo>
                                      <a:cubicBezTo>
                                        <a:pt x="2308" y="7078"/>
                                        <a:pt x="2302" y="7082"/>
                                        <a:pt x="2297" y="7086"/>
                                      </a:cubicBezTo>
                                      <a:cubicBezTo>
                                        <a:pt x="2292" y="7089"/>
                                        <a:pt x="2288" y="7092"/>
                                        <a:pt x="2284" y="7095"/>
                                      </a:cubicBezTo>
                                      <a:cubicBezTo>
                                        <a:pt x="2272" y="7104"/>
                                        <a:pt x="2261" y="7114"/>
                                        <a:pt x="2252" y="7123"/>
                                      </a:cubicBezTo>
                                      <a:cubicBezTo>
                                        <a:pt x="2132" y="7242"/>
                                        <a:pt x="2222" y="7348"/>
                                        <a:pt x="2406" y="7348"/>
                                      </a:cubicBezTo>
                                      <a:cubicBezTo>
                                        <a:pt x="2418" y="7348"/>
                                        <a:pt x="2430" y="7347"/>
                                        <a:pt x="2443" y="7346"/>
                                      </a:cubicBezTo>
                                      <a:cubicBezTo>
                                        <a:pt x="2452" y="7346"/>
                                        <a:pt x="2462" y="7345"/>
                                        <a:pt x="2472" y="7344"/>
                                      </a:cubicBezTo>
                                      <a:cubicBezTo>
                                        <a:pt x="2501" y="7340"/>
                                        <a:pt x="2532" y="7334"/>
                                        <a:pt x="2565" y="7325"/>
                                      </a:cubicBezTo>
                                      <a:cubicBezTo>
                                        <a:pt x="2618" y="7312"/>
                                        <a:pt x="2664" y="7294"/>
                                        <a:pt x="2702" y="7273"/>
                                      </a:cubicBezTo>
                                      <a:cubicBezTo>
                                        <a:pt x="2714" y="7266"/>
                                        <a:pt x="2726" y="7260"/>
                                        <a:pt x="2737" y="7252"/>
                                      </a:cubicBezTo>
                                      <a:cubicBezTo>
                                        <a:pt x="2752" y="7243"/>
                                        <a:pt x="2765" y="7233"/>
                                        <a:pt x="2776" y="7223"/>
                                      </a:cubicBezTo>
                                      <a:cubicBezTo>
                                        <a:pt x="2782" y="7218"/>
                                        <a:pt x="2788" y="7212"/>
                                        <a:pt x="2792" y="7207"/>
                                      </a:cubicBezTo>
                                      <a:cubicBezTo>
                                        <a:pt x="2875" y="7123"/>
                                        <a:pt x="2858" y="7028"/>
                                        <a:pt x="2756" y="7000"/>
                                      </a:cubicBezTo>
                                      <a:close/>
                                      <a:moveTo>
                                        <a:pt x="7153" y="9621"/>
                                      </a:moveTo>
                                      <a:cubicBezTo>
                                        <a:pt x="7153" y="9621"/>
                                        <a:pt x="7153" y="9621"/>
                                        <a:pt x="7153" y="9621"/>
                                      </a:cubicBezTo>
                                      <a:cubicBezTo>
                                        <a:pt x="7141" y="9628"/>
                                        <a:pt x="7129" y="9636"/>
                                        <a:pt x="7117" y="9644"/>
                                      </a:cubicBezTo>
                                      <a:cubicBezTo>
                                        <a:pt x="6970" y="9750"/>
                                        <a:pt x="6954" y="9847"/>
                                        <a:pt x="7015" y="9912"/>
                                      </a:cubicBezTo>
                                      <a:cubicBezTo>
                                        <a:pt x="7063" y="9962"/>
                                        <a:pt x="7158" y="9993"/>
                                        <a:pt x="7273" y="9993"/>
                                      </a:cubicBezTo>
                                      <a:cubicBezTo>
                                        <a:pt x="7376" y="9993"/>
                                        <a:pt x="7496" y="9968"/>
                                        <a:pt x="7612" y="9912"/>
                                      </a:cubicBezTo>
                                      <a:cubicBezTo>
                                        <a:pt x="7647" y="9895"/>
                                        <a:pt x="7681" y="9875"/>
                                        <a:pt x="7714" y="9852"/>
                                      </a:cubicBezTo>
                                      <a:cubicBezTo>
                                        <a:pt x="7744" y="9831"/>
                                        <a:pt x="7768" y="9810"/>
                                        <a:pt x="7788" y="9789"/>
                                      </a:cubicBezTo>
                                      <a:lnTo>
                                        <a:pt x="7153" y="9621"/>
                                      </a:lnTo>
                                      <a:close/>
                                      <a:moveTo>
                                        <a:pt x="18635" y="5606"/>
                                      </a:moveTo>
                                      <a:cubicBezTo>
                                        <a:pt x="18632" y="5600"/>
                                        <a:pt x="18630" y="5594"/>
                                        <a:pt x="18627" y="5588"/>
                                      </a:cubicBezTo>
                                      <a:cubicBezTo>
                                        <a:pt x="18627" y="5588"/>
                                        <a:pt x="18627" y="5588"/>
                                        <a:pt x="18627" y="5587"/>
                                      </a:cubicBezTo>
                                      <a:cubicBezTo>
                                        <a:pt x="18623" y="5581"/>
                                        <a:pt x="18620" y="5576"/>
                                        <a:pt x="18615" y="5570"/>
                                      </a:cubicBezTo>
                                      <a:cubicBezTo>
                                        <a:pt x="18613" y="5567"/>
                                        <a:pt x="18610" y="5565"/>
                                        <a:pt x="18608" y="5562"/>
                                      </a:cubicBezTo>
                                      <a:cubicBezTo>
                                        <a:pt x="18600" y="5554"/>
                                        <a:pt x="18590" y="5546"/>
                                        <a:pt x="18580" y="5538"/>
                                      </a:cubicBezTo>
                                      <a:cubicBezTo>
                                        <a:pt x="18569" y="5531"/>
                                        <a:pt x="18557" y="5525"/>
                                        <a:pt x="18544" y="5519"/>
                                      </a:cubicBezTo>
                                      <a:cubicBezTo>
                                        <a:pt x="18498" y="5499"/>
                                        <a:pt x="18437" y="5487"/>
                                        <a:pt x="18370" y="5487"/>
                                      </a:cubicBezTo>
                                      <a:cubicBezTo>
                                        <a:pt x="18346" y="5487"/>
                                        <a:pt x="18322" y="5488"/>
                                        <a:pt x="18297" y="5491"/>
                                      </a:cubicBezTo>
                                      <a:cubicBezTo>
                                        <a:pt x="18280" y="5493"/>
                                        <a:pt x="18264" y="5496"/>
                                        <a:pt x="18247" y="5499"/>
                                      </a:cubicBezTo>
                                      <a:cubicBezTo>
                                        <a:pt x="18153" y="5516"/>
                                        <a:pt x="18053" y="5554"/>
                                        <a:pt x="17959" y="5618"/>
                                      </a:cubicBezTo>
                                      <a:cubicBezTo>
                                        <a:pt x="17803" y="5732"/>
                                        <a:pt x="17806" y="5832"/>
                                        <a:pt x="17892" y="5890"/>
                                      </a:cubicBezTo>
                                      <a:cubicBezTo>
                                        <a:pt x="17940" y="5923"/>
                                        <a:pt x="18015" y="5942"/>
                                        <a:pt x="18103" y="5942"/>
                                      </a:cubicBezTo>
                                      <a:cubicBezTo>
                                        <a:pt x="18142" y="5942"/>
                                        <a:pt x="18184" y="5939"/>
                                        <a:pt x="18226" y="5931"/>
                                      </a:cubicBezTo>
                                      <a:cubicBezTo>
                                        <a:pt x="18241" y="5928"/>
                                        <a:pt x="18256" y="5924"/>
                                        <a:pt x="18272" y="5921"/>
                                      </a:cubicBezTo>
                                      <a:cubicBezTo>
                                        <a:pt x="18302" y="5913"/>
                                        <a:pt x="18333" y="5903"/>
                                        <a:pt x="18365" y="5890"/>
                                      </a:cubicBezTo>
                                      <a:cubicBezTo>
                                        <a:pt x="18415" y="5871"/>
                                        <a:pt x="18465" y="5845"/>
                                        <a:pt x="18514" y="5812"/>
                                      </a:cubicBezTo>
                                      <a:cubicBezTo>
                                        <a:pt x="18541" y="5792"/>
                                        <a:pt x="18564" y="5772"/>
                                        <a:pt x="18582" y="5753"/>
                                      </a:cubicBezTo>
                                      <a:cubicBezTo>
                                        <a:pt x="18593" y="5742"/>
                                        <a:pt x="18602" y="5730"/>
                                        <a:pt x="18610" y="5719"/>
                                      </a:cubicBezTo>
                                      <a:cubicBezTo>
                                        <a:pt x="18612" y="5716"/>
                                        <a:pt x="18615" y="5712"/>
                                        <a:pt x="18617" y="5708"/>
                                      </a:cubicBezTo>
                                      <a:cubicBezTo>
                                        <a:pt x="18620" y="5702"/>
                                        <a:pt x="18624" y="5696"/>
                                        <a:pt x="18626" y="5690"/>
                                      </a:cubicBezTo>
                                      <a:cubicBezTo>
                                        <a:pt x="18629" y="5686"/>
                                        <a:pt x="18630" y="5681"/>
                                        <a:pt x="18632" y="5676"/>
                                      </a:cubicBezTo>
                                      <a:cubicBezTo>
                                        <a:pt x="18635" y="5669"/>
                                        <a:pt x="18637" y="5662"/>
                                        <a:pt x="18638" y="5654"/>
                                      </a:cubicBezTo>
                                      <a:cubicBezTo>
                                        <a:pt x="18640" y="5637"/>
                                        <a:pt x="18639" y="5621"/>
                                        <a:pt x="18635" y="5606"/>
                                      </a:cubicBezTo>
                                      <a:close/>
                                      <a:moveTo>
                                        <a:pt x="3134" y="9125"/>
                                      </a:moveTo>
                                      <a:cubicBezTo>
                                        <a:pt x="3061" y="9125"/>
                                        <a:pt x="2972" y="9147"/>
                                        <a:pt x="2890" y="9199"/>
                                      </a:cubicBezTo>
                                      <a:cubicBezTo>
                                        <a:pt x="2886" y="9202"/>
                                        <a:pt x="2881" y="9204"/>
                                        <a:pt x="2876" y="9208"/>
                                      </a:cubicBezTo>
                                      <a:cubicBezTo>
                                        <a:pt x="2790" y="9270"/>
                                        <a:pt x="2782" y="9327"/>
                                        <a:pt x="2818" y="9365"/>
                                      </a:cubicBezTo>
                                      <a:cubicBezTo>
                                        <a:pt x="2822" y="9369"/>
                                        <a:pt x="2826" y="9373"/>
                                        <a:pt x="2832" y="9377"/>
                                      </a:cubicBezTo>
                                      <a:cubicBezTo>
                                        <a:pt x="2844" y="9386"/>
                                        <a:pt x="2860" y="9394"/>
                                        <a:pt x="2879" y="9400"/>
                                      </a:cubicBezTo>
                                      <a:cubicBezTo>
                                        <a:pt x="2883" y="9401"/>
                                        <a:pt x="2886" y="9402"/>
                                        <a:pt x="2890" y="9403"/>
                                      </a:cubicBezTo>
                                      <a:cubicBezTo>
                                        <a:pt x="2890" y="9404"/>
                                        <a:pt x="2890" y="9404"/>
                                        <a:pt x="2890" y="9404"/>
                                      </a:cubicBezTo>
                                      <a:cubicBezTo>
                                        <a:pt x="2895" y="9405"/>
                                        <a:pt x="2900" y="9406"/>
                                        <a:pt x="2905" y="9406"/>
                                      </a:cubicBezTo>
                                      <a:cubicBezTo>
                                        <a:pt x="2912" y="9408"/>
                                        <a:pt x="2920" y="9409"/>
                                        <a:pt x="2929" y="9410"/>
                                      </a:cubicBezTo>
                                      <a:cubicBezTo>
                                        <a:pt x="2938" y="9411"/>
                                        <a:pt x="2947" y="9411"/>
                                        <a:pt x="2956" y="9412"/>
                                      </a:cubicBezTo>
                                      <a:cubicBezTo>
                                        <a:pt x="2960" y="9412"/>
                                        <a:pt x="2965" y="9412"/>
                                        <a:pt x="2969" y="9412"/>
                                      </a:cubicBezTo>
                                      <a:cubicBezTo>
                                        <a:pt x="2972" y="9412"/>
                                        <a:pt x="2974" y="9412"/>
                                        <a:pt x="2976" y="9412"/>
                                      </a:cubicBezTo>
                                      <a:cubicBezTo>
                                        <a:pt x="2984" y="9412"/>
                                        <a:pt x="2993" y="9412"/>
                                        <a:pt x="3002" y="9411"/>
                                      </a:cubicBezTo>
                                      <a:cubicBezTo>
                                        <a:pt x="3012" y="9410"/>
                                        <a:pt x="3021" y="9409"/>
                                        <a:pt x="3030" y="9408"/>
                                      </a:cubicBezTo>
                                      <a:cubicBezTo>
                                        <a:pt x="3032" y="9408"/>
                                        <a:pt x="3033" y="9407"/>
                                        <a:pt x="3034" y="9407"/>
                                      </a:cubicBezTo>
                                      <a:cubicBezTo>
                                        <a:pt x="3038" y="9406"/>
                                        <a:pt x="3042" y="9406"/>
                                        <a:pt x="3046" y="9405"/>
                                      </a:cubicBezTo>
                                      <a:cubicBezTo>
                                        <a:pt x="3052" y="9404"/>
                                        <a:pt x="3058" y="9403"/>
                                        <a:pt x="3064" y="9401"/>
                                      </a:cubicBezTo>
                                      <a:cubicBezTo>
                                        <a:pt x="3074" y="9399"/>
                                        <a:pt x="3085" y="9396"/>
                                        <a:pt x="3096" y="9393"/>
                                      </a:cubicBezTo>
                                      <a:cubicBezTo>
                                        <a:pt x="3140" y="9380"/>
                                        <a:pt x="3185" y="9360"/>
                                        <a:pt x="3228" y="9330"/>
                                      </a:cubicBezTo>
                                      <a:cubicBezTo>
                                        <a:pt x="3380" y="9218"/>
                                        <a:pt x="3288" y="9125"/>
                                        <a:pt x="3134" y="9125"/>
                                      </a:cubicBezTo>
                                      <a:close/>
                                      <a:moveTo>
                                        <a:pt x="4105" y="1999"/>
                                      </a:moveTo>
                                      <a:cubicBezTo>
                                        <a:pt x="4104" y="1995"/>
                                        <a:pt x="4104" y="1992"/>
                                        <a:pt x="4103" y="1988"/>
                                      </a:cubicBezTo>
                                      <a:cubicBezTo>
                                        <a:pt x="4068" y="1899"/>
                                        <a:pt x="3989" y="1845"/>
                                        <a:pt x="3886" y="1820"/>
                                      </a:cubicBezTo>
                                      <a:cubicBezTo>
                                        <a:pt x="3872" y="1816"/>
                                        <a:pt x="3857" y="1814"/>
                                        <a:pt x="3842" y="1811"/>
                                      </a:cubicBezTo>
                                      <a:cubicBezTo>
                                        <a:pt x="3718" y="1791"/>
                                        <a:pt x="3566" y="1807"/>
                                        <a:pt x="3421" y="1847"/>
                                      </a:cubicBezTo>
                                      <a:cubicBezTo>
                                        <a:pt x="3403" y="1852"/>
                                        <a:pt x="3385" y="1857"/>
                                        <a:pt x="3368" y="1863"/>
                                      </a:cubicBezTo>
                                      <a:cubicBezTo>
                                        <a:pt x="3339" y="1872"/>
                                        <a:pt x="3310" y="1882"/>
                                        <a:pt x="3282" y="1894"/>
                                      </a:cubicBezTo>
                                      <a:cubicBezTo>
                                        <a:pt x="3275" y="1896"/>
                                        <a:pt x="3268" y="1899"/>
                                        <a:pt x="3262" y="1902"/>
                                      </a:cubicBezTo>
                                      <a:cubicBezTo>
                                        <a:pt x="3194" y="1930"/>
                                        <a:pt x="3132" y="1962"/>
                                        <a:pt x="3078" y="1999"/>
                                      </a:cubicBezTo>
                                      <a:cubicBezTo>
                                        <a:pt x="3070" y="2004"/>
                                        <a:pt x="3062" y="2009"/>
                                        <a:pt x="3054" y="2015"/>
                                      </a:cubicBezTo>
                                      <a:cubicBezTo>
                                        <a:pt x="3044" y="2022"/>
                                        <a:pt x="3033" y="2030"/>
                                        <a:pt x="3023" y="2039"/>
                                      </a:cubicBezTo>
                                      <a:cubicBezTo>
                                        <a:pt x="3006" y="2052"/>
                                        <a:pt x="2991" y="2066"/>
                                        <a:pt x="2976" y="2080"/>
                                      </a:cubicBezTo>
                                      <a:cubicBezTo>
                                        <a:pt x="2972" y="2085"/>
                                        <a:pt x="2967" y="2089"/>
                                        <a:pt x="2963" y="2094"/>
                                      </a:cubicBezTo>
                                      <a:cubicBezTo>
                                        <a:pt x="2956" y="2101"/>
                                        <a:pt x="2950" y="2108"/>
                                        <a:pt x="2945" y="2115"/>
                                      </a:cubicBezTo>
                                      <a:cubicBezTo>
                                        <a:pt x="2939" y="2122"/>
                                        <a:pt x="2934" y="2129"/>
                                        <a:pt x="2929" y="2136"/>
                                      </a:cubicBezTo>
                                      <a:cubicBezTo>
                                        <a:pt x="2924" y="2143"/>
                                        <a:pt x="2920" y="2150"/>
                                        <a:pt x="2916" y="2156"/>
                                      </a:cubicBezTo>
                                      <a:cubicBezTo>
                                        <a:pt x="2915" y="2157"/>
                                        <a:pt x="2914" y="2158"/>
                                        <a:pt x="2914" y="2158"/>
                                      </a:cubicBezTo>
                                      <a:cubicBezTo>
                                        <a:pt x="2914" y="2159"/>
                                        <a:pt x="2913" y="2160"/>
                                        <a:pt x="2912" y="2161"/>
                                      </a:cubicBezTo>
                                      <a:cubicBezTo>
                                        <a:pt x="2908" y="2170"/>
                                        <a:pt x="2903" y="2179"/>
                                        <a:pt x="2900" y="2188"/>
                                      </a:cubicBezTo>
                                      <a:cubicBezTo>
                                        <a:pt x="2898" y="2192"/>
                                        <a:pt x="2896" y="2196"/>
                                        <a:pt x="2894" y="2201"/>
                                      </a:cubicBezTo>
                                      <a:cubicBezTo>
                                        <a:pt x="2893" y="2203"/>
                                        <a:pt x="2892" y="2205"/>
                                        <a:pt x="2892" y="2207"/>
                                      </a:cubicBezTo>
                                      <a:cubicBezTo>
                                        <a:pt x="2891" y="2209"/>
                                        <a:pt x="2891" y="2212"/>
                                        <a:pt x="2890" y="2214"/>
                                      </a:cubicBezTo>
                                      <a:cubicBezTo>
                                        <a:pt x="2890" y="2216"/>
                                        <a:pt x="2889" y="2218"/>
                                        <a:pt x="2888" y="2220"/>
                                      </a:cubicBezTo>
                                      <a:cubicBezTo>
                                        <a:pt x="2888" y="2221"/>
                                        <a:pt x="2888" y="2221"/>
                                        <a:pt x="2888" y="2221"/>
                                      </a:cubicBezTo>
                                      <a:cubicBezTo>
                                        <a:pt x="2888" y="2224"/>
                                        <a:pt x="2887" y="2226"/>
                                        <a:pt x="2886" y="2228"/>
                                      </a:cubicBezTo>
                                      <a:cubicBezTo>
                                        <a:pt x="2886" y="2229"/>
                                        <a:pt x="2886" y="2229"/>
                                        <a:pt x="2886" y="2229"/>
                                      </a:cubicBezTo>
                                      <a:cubicBezTo>
                                        <a:pt x="2885" y="2234"/>
                                        <a:pt x="2884" y="2240"/>
                                        <a:pt x="2883" y="2245"/>
                                      </a:cubicBezTo>
                                      <a:cubicBezTo>
                                        <a:pt x="2882" y="2256"/>
                                        <a:pt x="2882" y="2268"/>
                                        <a:pt x="2883" y="2279"/>
                                      </a:cubicBezTo>
                                      <a:cubicBezTo>
                                        <a:pt x="2882" y="2282"/>
                                        <a:pt x="2883" y="2284"/>
                                        <a:pt x="2883" y="2287"/>
                                      </a:cubicBezTo>
                                      <a:cubicBezTo>
                                        <a:pt x="2884" y="2292"/>
                                        <a:pt x="2884" y="2296"/>
                                        <a:pt x="2885" y="2300"/>
                                      </a:cubicBezTo>
                                      <a:cubicBezTo>
                                        <a:pt x="2886" y="2305"/>
                                        <a:pt x="2887" y="2309"/>
                                        <a:pt x="2888" y="2314"/>
                                      </a:cubicBezTo>
                                      <a:cubicBezTo>
                                        <a:pt x="2888" y="2315"/>
                                        <a:pt x="2889" y="2317"/>
                                        <a:pt x="2890" y="2318"/>
                                      </a:cubicBezTo>
                                      <a:cubicBezTo>
                                        <a:pt x="2890" y="2318"/>
                                        <a:pt x="2890" y="2318"/>
                                        <a:pt x="2890" y="2318"/>
                                      </a:cubicBezTo>
                                      <a:cubicBezTo>
                                        <a:pt x="2890" y="2319"/>
                                        <a:pt x="2890" y="2319"/>
                                        <a:pt x="2890" y="2319"/>
                                      </a:cubicBezTo>
                                      <a:cubicBezTo>
                                        <a:pt x="2890" y="2319"/>
                                        <a:pt x="2890" y="2319"/>
                                        <a:pt x="2890" y="2319"/>
                                      </a:cubicBezTo>
                                      <a:cubicBezTo>
                                        <a:pt x="2900" y="2342"/>
                                        <a:pt x="2912" y="2361"/>
                                        <a:pt x="2926" y="2379"/>
                                      </a:cubicBezTo>
                                      <a:cubicBezTo>
                                        <a:pt x="2932" y="2386"/>
                                        <a:pt x="2938" y="2392"/>
                                        <a:pt x="2944" y="2398"/>
                                      </a:cubicBezTo>
                                      <a:cubicBezTo>
                                        <a:pt x="2980" y="2434"/>
                                        <a:pt x="3028" y="2459"/>
                                        <a:pt x="3084" y="2475"/>
                                      </a:cubicBezTo>
                                      <a:cubicBezTo>
                                        <a:pt x="3103" y="2480"/>
                                        <a:pt x="3122" y="2485"/>
                                        <a:pt x="3142" y="2488"/>
                                      </a:cubicBezTo>
                                      <a:cubicBezTo>
                                        <a:pt x="3181" y="2495"/>
                                        <a:pt x="3222" y="2498"/>
                                        <a:pt x="3266" y="2498"/>
                                      </a:cubicBezTo>
                                      <a:cubicBezTo>
                                        <a:pt x="3345" y="2498"/>
                                        <a:pt x="3430" y="2487"/>
                                        <a:pt x="3514" y="2468"/>
                                      </a:cubicBezTo>
                                      <a:cubicBezTo>
                                        <a:pt x="3525" y="2466"/>
                                        <a:pt x="3535" y="2463"/>
                                        <a:pt x="3546" y="2460"/>
                                      </a:cubicBezTo>
                                      <a:cubicBezTo>
                                        <a:pt x="3546" y="2460"/>
                                        <a:pt x="3546" y="2460"/>
                                        <a:pt x="3546" y="2460"/>
                                      </a:cubicBezTo>
                                      <a:cubicBezTo>
                                        <a:pt x="3561" y="2457"/>
                                        <a:pt x="3576" y="2453"/>
                                        <a:pt x="3590" y="2448"/>
                                      </a:cubicBezTo>
                                      <a:cubicBezTo>
                                        <a:pt x="3590" y="2448"/>
                                        <a:pt x="3590" y="2448"/>
                                        <a:pt x="3590" y="2448"/>
                                      </a:cubicBezTo>
                                      <a:cubicBezTo>
                                        <a:pt x="3605" y="2444"/>
                                        <a:pt x="3619" y="2440"/>
                                        <a:pt x="3633" y="2435"/>
                                      </a:cubicBezTo>
                                      <a:cubicBezTo>
                                        <a:pt x="3633" y="2435"/>
                                        <a:pt x="3633" y="2435"/>
                                        <a:pt x="3633" y="2435"/>
                                      </a:cubicBezTo>
                                      <a:cubicBezTo>
                                        <a:pt x="3634" y="2435"/>
                                        <a:pt x="3634" y="2435"/>
                                        <a:pt x="3635" y="2435"/>
                                      </a:cubicBezTo>
                                      <a:cubicBezTo>
                                        <a:pt x="3635" y="2435"/>
                                        <a:pt x="3635" y="2435"/>
                                        <a:pt x="3636" y="2434"/>
                                      </a:cubicBezTo>
                                      <a:cubicBezTo>
                                        <a:pt x="3636" y="2434"/>
                                        <a:pt x="3636" y="2434"/>
                                        <a:pt x="3636" y="2434"/>
                                      </a:cubicBezTo>
                                      <a:cubicBezTo>
                                        <a:pt x="3643" y="2432"/>
                                        <a:pt x="3650" y="2430"/>
                                        <a:pt x="3657" y="2427"/>
                                      </a:cubicBezTo>
                                      <a:cubicBezTo>
                                        <a:pt x="3661" y="2426"/>
                                        <a:pt x="3666" y="2424"/>
                                        <a:pt x="3670" y="2423"/>
                                      </a:cubicBezTo>
                                      <a:cubicBezTo>
                                        <a:pt x="3677" y="2420"/>
                                        <a:pt x="3684" y="2418"/>
                                        <a:pt x="3692" y="2415"/>
                                      </a:cubicBezTo>
                                      <a:cubicBezTo>
                                        <a:pt x="3692" y="2414"/>
                                        <a:pt x="3692" y="2414"/>
                                        <a:pt x="3692" y="2414"/>
                                      </a:cubicBezTo>
                                      <a:cubicBezTo>
                                        <a:pt x="3699" y="2412"/>
                                        <a:pt x="3706" y="2409"/>
                                        <a:pt x="3712" y="2406"/>
                                      </a:cubicBezTo>
                                      <a:cubicBezTo>
                                        <a:pt x="3717" y="2405"/>
                                        <a:pt x="3721" y="2403"/>
                                        <a:pt x="3726" y="2401"/>
                                      </a:cubicBezTo>
                                      <a:cubicBezTo>
                                        <a:pt x="3811" y="2366"/>
                                        <a:pt x="3890" y="2323"/>
                                        <a:pt x="3953" y="2275"/>
                                      </a:cubicBezTo>
                                      <a:cubicBezTo>
                                        <a:pt x="3953" y="2275"/>
                                        <a:pt x="3953" y="2275"/>
                                        <a:pt x="3953" y="2275"/>
                                      </a:cubicBezTo>
                                      <a:cubicBezTo>
                                        <a:pt x="3990" y="2248"/>
                                        <a:pt x="4022" y="2218"/>
                                        <a:pt x="4046" y="2187"/>
                                      </a:cubicBezTo>
                                      <a:cubicBezTo>
                                        <a:pt x="4058" y="2174"/>
                                        <a:pt x="4068" y="2160"/>
                                        <a:pt x="4076" y="2145"/>
                                      </a:cubicBezTo>
                                      <a:cubicBezTo>
                                        <a:pt x="4084" y="2131"/>
                                        <a:pt x="4092" y="2116"/>
                                        <a:pt x="4097" y="2102"/>
                                      </a:cubicBezTo>
                                      <a:cubicBezTo>
                                        <a:pt x="4099" y="2096"/>
                                        <a:pt x="4100" y="2090"/>
                                        <a:pt x="4102" y="2085"/>
                                      </a:cubicBezTo>
                                      <a:cubicBezTo>
                                        <a:pt x="4110" y="2056"/>
                                        <a:pt x="4111" y="2028"/>
                                        <a:pt x="4105" y="1999"/>
                                      </a:cubicBezTo>
                                      <a:close/>
                                      <a:moveTo>
                                        <a:pt x="2502" y="3028"/>
                                      </a:moveTo>
                                      <a:cubicBezTo>
                                        <a:pt x="2502" y="3027"/>
                                        <a:pt x="2501" y="3025"/>
                                        <a:pt x="2500" y="3024"/>
                                      </a:cubicBezTo>
                                      <a:cubicBezTo>
                                        <a:pt x="2498" y="3018"/>
                                        <a:pt x="2496" y="3013"/>
                                        <a:pt x="2493" y="3008"/>
                                      </a:cubicBezTo>
                                      <a:cubicBezTo>
                                        <a:pt x="2485" y="2994"/>
                                        <a:pt x="2475" y="2980"/>
                                        <a:pt x="2464" y="2969"/>
                                      </a:cubicBezTo>
                                      <a:cubicBezTo>
                                        <a:pt x="2456" y="2960"/>
                                        <a:pt x="2446" y="2951"/>
                                        <a:pt x="2436" y="2944"/>
                                      </a:cubicBezTo>
                                      <a:cubicBezTo>
                                        <a:pt x="2433" y="2941"/>
                                        <a:pt x="2430" y="2939"/>
                                        <a:pt x="2426" y="2937"/>
                                      </a:cubicBezTo>
                                      <a:cubicBezTo>
                                        <a:pt x="2416" y="2930"/>
                                        <a:pt x="2404" y="2924"/>
                                        <a:pt x="2392" y="2918"/>
                                      </a:cubicBezTo>
                                      <a:cubicBezTo>
                                        <a:pt x="2392" y="2918"/>
                                        <a:pt x="2392" y="2918"/>
                                        <a:pt x="2392" y="2918"/>
                                      </a:cubicBezTo>
                                      <a:cubicBezTo>
                                        <a:pt x="2388" y="2916"/>
                                        <a:pt x="2384" y="2914"/>
                                        <a:pt x="2379" y="2912"/>
                                      </a:cubicBezTo>
                                      <a:cubicBezTo>
                                        <a:pt x="2366" y="2907"/>
                                        <a:pt x="2352" y="2902"/>
                                        <a:pt x="2337" y="2898"/>
                                      </a:cubicBezTo>
                                      <a:cubicBezTo>
                                        <a:pt x="2296" y="2888"/>
                                        <a:pt x="2251" y="2883"/>
                                        <a:pt x="2203" y="2883"/>
                                      </a:cubicBezTo>
                                      <a:cubicBezTo>
                                        <a:pt x="2150" y="2883"/>
                                        <a:pt x="2094" y="2889"/>
                                        <a:pt x="2038" y="2900"/>
                                      </a:cubicBezTo>
                                      <a:cubicBezTo>
                                        <a:pt x="2017" y="2904"/>
                                        <a:pt x="1995" y="2909"/>
                                        <a:pt x="1974" y="2915"/>
                                      </a:cubicBezTo>
                                      <a:cubicBezTo>
                                        <a:pt x="1937" y="2924"/>
                                        <a:pt x="1900" y="2936"/>
                                        <a:pt x="1864" y="2950"/>
                                      </a:cubicBezTo>
                                      <a:cubicBezTo>
                                        <a:pt x="1859" y="2952"/>
                                        <a:pt x="1854" y="2954"/>
                                        <a:pt x="1848" y="2956"/>
                                      </a:cubicBezTo>
                                      <a:cubicBezTo>
                                        <a:pt x="1820" y="2968"/>
                                        <a:pt x="1792" y="2980"/>
                                        <a:pt x="1765" y="2994"/>
                                      </a:cubicBezTo>
                                      <a:cubicBezTo>
                                        <a:pt x="1748" y="3003"/>
                                        <a:pt x="1731" y="3012"/>
                                        <a:pt x="1715" y="3022"/>
                                      </a:cubicBezTo>
                                      <a:cubicBezTo>
                                        <a:pt x="1690" y="3037"/>
                                        <a:pt x="1668" y="3053"/>
                                        <a:pt x="1647" y="3070"/>
                                      </a:cubicBezTo>
                                      <a:cubicBezTo>
                                        <a:pt x="1567" y="3134"/>
                                        <a:pt x="1522" y="3210"/>
                                        <a:pt x="1542" y="3286"/>
                                      </a:cubicBezTo>
                                      <a:cubicBezTo>
                                        <a:pt x="1563" y="3337"/>
                                        <a:pt x="1603" y="3374"/>
                                        <a:pt x="1655" y="3398"/>
                                      </a:cubicBezTo>
                                      <a:cubicBezTo>
                                        <a:pt x="1668" y="3403"/>
                                        <a:pt x="1682" y="3408"/>
                                        <a:pt x="1696" y="3413"/>
                                      </a:cubicBezTo>
                                      <a:cubicBezTo>
                                        <a:pt x="1704" y="3415"/>
                                        <a:pt x="1711" y="3417"/>
                                        <a:pt x="1718" y="3419"/>
                                      </a:cubicBezTo>
                                      <a:cubicBezTo>
                                        <a:pt x="1734" y="3422"/>
                                        <a:pt x="1749" y="3425"/>
                                        <a:pt x="1765" y="3427"/>
                                      </a:cubicBezTo>
                                      <a:cubicBezTo>
                                        <a:pt x="1790" y="3430"/>
                                        <a:pt x="1815" y="3432"/>
                                        <a:pt x="1841" y="3432"/>
                                      </a:cubicBezTo>
                                      <a:cubicBezTo>
                                        <a:pt x="1915" y="3432"/>
                                        <a:pt x="1995" y="3420"/>
                                        <a:pt x="2074" y="3399"/>
                                      </a:cubicBezTo>
                                      <a:cubicBezTo>
                                        <a:pt x="2078" y="3398"/>
                                        <a:pt x="2083" y="3396"/>
                                        <a:pt x="2088" y="3395"/>
                                      </a:cubicBezTo>
                                      <a:cubicBezTo>
                                        <a:pt x="2118" y="3387"/>
                                        <a:pt x="2147" y="3377"/>
                                        <a:pt x="2175" y="3366"/>
                                      </a:cubicBezTo>
                                      <a:cubicBezTo>
                                        <a:pt x="2209" y="3354"/>
                                        <a:pt x="2242" y="3340"/>
                                        <a:pt x="2272" y="3324"/>
                                      </a:cubicBezTo>
                                      <a:cubicBezTo>
                                        <a:pt x="2273" y="3324"/>
                                        <a:pt x="2273" y="3324"/>
                                        <a:pt x="2273" y="3324"/>
                                      </a:cubicBezTo>
                                      <a:cubicBezTo>
                                        <a:pt x="2282" y="3319"/>
                                        <a:pt x="2291" y="3314"/>
                                        <a:pt x="2300" y="3309"/>
                                      </a:cubicBezTo>
                                      <a:cubicBezTo>
                                        <a:pt x="2328" y="3294"/>
                                        <a:pt x="2355" y="3276"/>
                                        <a:pt x="2379" y="3258"/>
                                      </a:cubicBezTo>
                                      <a:cubicBezTo>
                                        <a:pt x="2387" y="3253"/>
                                        <a:pt x="2394" y="3247"/>
                                        <a:pt x="2401" y="3242"/>
                                      </a:cubicBezTo>
                                      <a:cubicBezTo>
                                        <a:pt x="2410" y="3234"/>
                                        <a:pt x="2418" y="3227"/>
                                        <a:pt x="2426" y="3219"/>
                                      </a:cubicBezTo>
                                      <a:cubicBezTo>
                                        <a:pt x="2454" y="3192"/>
                                        <a:pt x="2476" y="3164"/>
                                        <a:pt x="2490" y="3136"/>
                                      </a:cubicBezTo>
                                      <a:cubicBezTo>
                                        <a:pt x="2494" y="3128"/>
                                        <a:pt x="2496" y="3121"/>
                                        <a:pt x="2499" y="3113"/>
                                      </a:cubicBezTo>
                                      <a:cubicBezTo>
                                        <a:pt x="2503" y="3100"/>
                                        <a:pt x="2506" y="3087"/>
                                        <a:pt x="2506" y="3074"/>
                                      </a:cubicBezTo>
                                      <a:cubicBezTo>
                                        <a:pt x="2507" y="3070"/>
                                        <a:pt x="2507" y="3067"/>
                                        <a:pt x="2507" y="3063"/>
                                      </a:cubicBezTo>
                                      <a:cubicBezTo>
                                        <a:pt x="2507" y="3052"/>
                                        <a:pt x="2506" y="3040"/>
                                        <a:pt x="2502" y="3028"/>
                                      </a:cubicBezTo>
                                      <a:close/>
                                      <a:moveTo>
                                        <a:pt x="558" y="3520"/>
                                      </a:moveTo>
                                      <a:cubicBezTo>
                                        <a:pt x="552" y="3515"/>
                                        <a:pt x="546" y="3511"/>
                                        <a:pt x="539" y="3507"/>
                                      </a:cubicBezTo>
                                      <a:cubicBezTo>
                                        <a:pt x="528" y="3501"/>
                                        <a:pt x="516" y="3496"/>
                                        <a:pt x="502" y="3493"/>
                                      </a:cubicBezTo>
                                      <a:cubicBezTo>
                                        <a:pt x="493" y="3490"/>
                                        <a:pt x="483" y="3489"/>
                                        <a:pt x="472" y="3488"/>
                                      </a:cubicBezTo>
                                      <a:cubicBezTo>
                                        <a:pt x="461" y="3486"/>
                                        <a:pt x="450" y="3486"/>
                                        <a:pt x="438" y="3486"/>
                                      </a:cubicBezTo>
                                      <a:cubicBezTo>
                                        <a:pt x="430" y="3486"/>
                                        <a:pt x="422" y="3486"/>
                                        <a:pt x="414" y="3487"/>
                                      </a:cubicBezTo>
                                      <a:cubicBezTo>
                                        <a:pt x="384" y="3488"/>
                                        <a:pt x="350" y="3494"/>
                                        <a:pt x="312" y="3504"/>
                                      </a:cubicBezTo>
                                      <a:cubicBezTo>
                                        <a:pt x="0" y="3584"/>
                                        <a:pt x="46" y="3835"/>
                                        <a:pt x="376" y="3746"/>
                                      </a:cubicBezTo>
                                      <a:cubicBezTo>
                                        <a:pt x="390" y="3743"/>
                                        <a:pt x="402" y="3739"/>
                                        <a:pt x="414" y="3735"/>
                                      </a:cubicBezTo>
                                      <a:cubicBezTo>
                                        <a:pt x="421" y="3733"/>
                                        <a:pt x="428" y="3730"/>
                                        <a:pt x="435" y="3728"/>
                                      </a:cubicBezTo>
                                      <a:cubicBezTo>
                                        <a:pt x="465" y="3716"/>
                                        <a:pt x="490" y="3703"/>
                                        <a:pt x="512" y="3689"/>
                                      </a:cubicBezTo>
                                      <a:cubicBezTo>
                                        <a:pt x="519" y="3684"/>
                                        <a:pt x="526" y="3678"/>
                                        <a:pt x="533" y="3673"/>
                                      </a:cubicBezTo>
                                      <a:cubicBezTo>
                                        <a:pt x="535" y="3671"/>
                                        <a:pt x="538" y="3669"/>
                                        <a:pt x="540" y="3667"/>
                                      </a:cubicBezTo>
                                      <a:cubicBezTo>
                                        <a:pt x="542" y="3665"/>
                                        <a:pt x="545" y="3662"/>
                                        <a:pt x="547" y="3660"/>
                                      </a:cubicBezTo>
                                      <a:cubicBezTo>
                                        <a:pt x="555" y="3652"/>
                                        <a:pt x="561" y="3644"/>
                                        <a:pt x="567" y="3636"/>
                                      </a:cubicBezTo>
                                      <a:cubicBezTo>
                                        <a:pt x="569" y="3633"/>
                                        <a:pt x="572" y="3629"/>
                                        <a:pt x="574" y="3626"/>
                                      </a:cubicBezTo>
                                      <a:cubicBezTo>
                                        <a:pt x="577" y="3620"/>
                                        <a:pt x="580" y="3614"/>
                                        <a:pt x="581" y="3608"/>
                                      </a:cubicBezTo>
                                      <a:cubicBezTo>
                                        <a:pt x="583" y="3605"/>
                                        <a:pt x="584" y="3602"/>
                                        <a:pt x="584" y="3599"/>
                                      </a:cubicBezTo>
                                      <a:cubicBezTo>
                                        <a:pt x="592" y="3569"/>
                                        <a:pt x="582" y="3540"/>
                                        <a:pt x="558" y="3520"/>
                                      </a:cubicBezTo>
                                      <a:close/>
                                      <a:moveTo>
                                        <a:pt x="12584" y="138"/>
                                      </a:moveTo>
                                      <a:cubicBezTo>
                                        <a:pt x="12085" y="268"/>
                                        <a:pt x="12160" y="666"/>
                                        <a:pt x="12688" y="524"/>
                                      </a:cubicBezTo>
                                      <a:cubicBezTo>
                                        <a:pt x="13199" y="392"/>
                                        <a:pt x="13098" y="0"/>
                                        <a:pt x="12584" y="138"/>
                                      </a:cubicBezTo>
                                      <a:close/>
                                      <a:moveTo>
                                        <a:pt x="1983" y="2089"/>
                                      </a:moveTo>
                                      <a:cubicBezTo>
                                        <a:pt x="1982" y="2083"/>
                                        <a:pt x="1980" y="2078"/>
                                        <a:pt x="1978" y="2072"/>
                                      </a:cubicBezTo>
                                      <a:cubicBezTo>
                                        <a:pt x="1966" y="2045"/>
                                        <a:pt x="1945" y="2021"/>
                                        <a:pt x="1916" y="2001"/>
                                      </a:cubicBezTo>
                                      <a:cubicBezTo>
                                        <a:pt x="1914" y="2000"/>
                                        <a:pt x="1913" y="1999"/>
                                        <a:pt x="1912" y="1999"/>
                                      </a:cubicBezTo>
                                      <a:cubicBezTo>
                                        <a:pt x="1829" y="1946"/>
                                        <a:pt x="1682" y="1929"/>
                                        <a:pt x="1480" y="1983"/>
                                      </a:cubicBezTo>
                                      <a:cubicBezTo>
                                        <a:pt x="1466" y="1987"/>
                                        <a:pt x="1454" y="1990"/>
                                        <a:pt x="1441" y="1994"/>
                                      </a:cubicBezTo>
                                      <a:cubicBezTo>
                                        <a:pt x="1436" y="1996"/>
                                        <a:pt x="1430" y="1997"/>
                                        <a:pt x="1426" y="1999"/>
                                      </a:cubicBezTo>
                                      <a:cubicBezTo>
                                        <a:pt x="1420" y="2001"/>
                                        <a:pt x="1414" y="2002"/>
                                        <a:pt x="1409" y="2004"/>
                                      </a:cubicBezTo>
                                      <a:cubicBezTo>
                                        <a:pt x="1394" y="2009"/>
                                        <a:pt x="1379" y="2014"/>
                                        <a:pt x="1366" y="2020"/>
                                      </a:cubicBezTo>
                                      <a:cubicBezTo>
                                        <a:pt x="1352" y="2025"/>
                                        <a:pt x="1338" y="2030"/>
                                        <a:pt x="1325" y="2037"/>
                                      </a:cubicBezTo>
                                      <a:cubicBezTo>
                                        <a:pt x="1313" y="2042"/>
                                        <a:pt x="1302" y="2048"/>
                                        <a:pt x="1291" y="2053"/>
                                      </a:cubicBezTo>
                                      <a:cubicBezTo>
                                        <a:pt x="1278" y="2059"/>
                                        <a:pt x="1266" y="2066"/>
                                        <a:pt x="1255" y="2073"/>
                                      </a:cubicBezTo>
                                      <a:cubicBezTo>
                                        <a:pt x="1250" y="2076"/>
                                        <a:pt x="1245" y="2079"/>
                                        <a:pt x="1240" y="2082"/>
                                      </a:cubicBezTo>
                                      <a:cubicBezTo>
                                        <a:pt x="1240" y="2082"/>
                                        <a:pt x="1239" y="2082"/>
                                        <a:pt x="1239" y="2082"/>
                                      </a:cubicBezTo>
                                      <a:cubicBezTo>
                                        <a:pt x="1229" y="2089"/>
                                        <a:pt x="1220" y="2095"/>
                                        <a:pt x="1211" y="2102"/>
                                      </a:cubicBezTo>
                                      <a:cubicBezTo>
                                        <a:pt x="1174" y="2129"/>
                                        <a:pt x="1146" y="2158"/>
                                        <a:pt x="1126" y="2187"/>
                                      </a:cubicBezTo>
                                      <a:cubicBezTo>
                                        <a:pt x="1124" y="2190"/>
                                        <a:pt x="1122" y="2192"/>
                                        <a:pt x="1121" y="2195"/>
                                      </a:cubicBezTo>
                                      <a:cubicBezTo>
                                        <a:pt x="1114" y="2205"/>
                                        <a:pt x="1108" y="2216"/>
                                        <a:pt x="1104" y="2226"/>
                                      </a:cubicBezTo>
                                      <a:cubicBezTo>
                                        <a:pt x="1103" y="2230"/>
                                        <a:pt x="1102" y="2233"/>
                                        <a:pt x="1100" y="2237"/>
                                      </a:cubicBezTo>
                                      <a:cubicBezTo>
                                        <a:pt x="1097" y="2247"/>
                                        <a:pt x="1094" y="2258"/>
                                        <a:pt x="1093" y="2268"/>
                                      </a:cubicBezTo>
                                      <a:cubicBezTo>
                                        <a:pt x="1092" y="2270"/>
                                        <a:pt x="1092" y="2272"/>
                                        <a:pt x="1092" y="2274"/>
                                      </a:cubicBezTo>
                                      <a:cubicBezTo>
                                        <a:pt x="1092" y="2278"/>
                                        <a:pt x="1091" y="2283"/>
                                        <a:pt x="1091" y="2288"/>
                                      </a:cubicBezTo>
                                      <a:cubicBezTo>
                                        <a:pt x="1091" y="2384"/>
                                        <a:pt x="1190" y="2462"/>
                                        <a:pt x="1372" y="2462"/>
                                      </a:cubicBezTo>
                                      <a:cubicBezTo>
                                        <a:pt x="1387" y="2462"/>
                                        <a:pt x="1403" y="2462"/>
                                        <a:pt x="1419" y="2460"/>
                                      </a:cubicBezTo>
                                      <a:cubicBezTo>
                                        <a:pt x="1473" y="2457"/>
                                        <a:pt x="1533" y="2447"/>
                                        <a:pt x="1599" y="2429"/>
                                      </a:cubicBezTo>
                                      <a:cubicBezTo>
                                        <a:pt x="1662" y="2412"/>
                                        <a:pt x="1716" y="2393"/>
                                        <a:pt x="1763" y="2371"/>
                                      </a:cubicBezTo>
                                      <a:cubicBezTo>
                                        <a:pt x="1775" y="2366"/>
                                        <a:pt x="1787" y="2360"/>
                                        <a:pt x="1798" y="2354"/>
                                      </a:cubicBezTo>
                                      <a:cubicBezTo>
                                        <a:pt x="1798" y="2354"/>
                                        <a:pt x="1798" y="2354"/>
                                        <a:pt x="1798" y="2354"/>
                                      </a:cubicBezTo>
                                      <a:cubicBezTo>
                                        <a:pt x="1862" y="2320"/>
                                        <a:pt x="1908" y="2282"/>
                                        <a:pt x="1940" y="2244"/>
                                      </a:cubicBezTo>
                                      <a:cubicBezTo>
                                        <a:pt x="1941" y="2242"/>
                                        <a:pt x="1943" y="2240"/>
                                        <a:pt x="1944" y="2238"/>
                                      </a:cubicBezTo>
                                      <a:cubicBezTo>
                                        <a:pt x="1962" y="2214"/>
                                        <a:pt x="1974" y="2191"/>
                                        <a:pt x="1982" y="2168"/>
                                      </a:cubicBezTo>
                                      <a:cubicBezTo>
                                        <a:pt x="1982" y="2167"/>
                                        <a:pt x="1982" y="2166"/>
                                        <a:pt x="1982" y="2166"/>
                                      </a:cubicBezTo>
                                      <a:cubicBezTo>
                                        <a:pt x="1990" y="2139"/>
                                        <a:pt x="1990" y="2113"/>
                                        <a:pt x="1983" y="2089"/>
                                      </a:cubicBezTo>
                                      <a:close/>
                                      <a:moveTo>
                                        <a:pt x="13240" y="10715"/>
                                      </a:moveTo>
                                      <a:cubicBezTo>
                                        <a:pt x="13237" y="10712"/>
                                        <a:pt x="13234" y="10709"/>
                                        <a:pt x="13231" y="10706"/>
                                      </a:cubicBezTo>
                                      <a:cubicBezTo>
                                        <a:pt x="13225" y="10700"/>
                                        <a:pt x="13218" y="10695"/>
                                        <a:pt x="13212" y="10690"/>
                                      </a:cubicBezTo>
                                      <a:cubicBezTo>
                                        <a:pt x="13208" y="10688"/>
                                        <a:pt x="13204" y="10685"/>
                                        <a:pt x="13200" y="10682"/>
                                      </a:cubicBezTo>
                                      <a:cubicBezTo>
                                        <a:pt x="13193" y="10677"/>
                                        <a:pt x="13185" y="10672"/>
                                        <a:pt x="13177" y="10668"/>
                                      </a:cubicBezTo>
                                      <a:cubicBezTo>
                                        <a:pt x="13111" y="10632"/>
                                        <a:pt x="13018" y="10612"/>
                                        <a:pt x="12912" y="10612"/>
                                      </a:cubicBezTo>
                                      <a:cubicBezTo>
                                        <a:pt x="12880" y="10612"/>
                                        <a:pt x="12847" y="10614"/>
                                        <a:pt x="12813" y="10617"/>
                                      </a:cubicBezTo>
                                      <a:cubicBezTo>
                                        <a:pt x="12791" y="10620"/>
                                        <a:pt x="12768" y="10623"/>
                                        <a:pt x="12744" y="10628"/>
                                      </a:cubicBezTo>
                                      <a:cubicBezTo>
                                        <a:pt x="12616" y="10652"/>
                                        <a:pt x="12480" y="10704"/>
                                        <a:pt x="12351" y="10790"/>
                                      </a:cubicBezTo>
                                      <a:cubicBezTo>
                                        <a:pt x="12338" y="10800"/>
                                        <a:pt x="12326" y="10809"/>
                                        <a:pt x="12314" y="10818"/>
                                      </a:cubicBezTo>
                                      <a:cubicBezTo>
                                        <a:pt x="12309" y="10823"/>
                                        <a:pt x="12303" y="10828"/>
                                        <a:pt x="12298" y="10832"/>
                                      </a:cubicBezTo>
                                      <a:cubicBezTo>
                                        <a:pt x="12292" y="10838"/>
                                        <a:pt x="12286" y="10843"/>
                                        <a:pt x="12281" y="10848"/>
                                      </a:cubicBezTo>
                                      <a:cubicBezTo>
                                        <a:pt x="12276" y="10852"/>
                                        <a:pt x="12272" y="10856"/>
                                        <a:pt x="12268" y="10860"/>
                                      </a:cubicBezTo>
                                      <a:cubicBezTo>
                                        <a:pt x="12259" y="10869"/>
                                        <a:pt x="12251" y="10878"/>
                                        <a:pt x="12243" y="10886"/>
                                      </a:cubicBezTo>
                                      <a:cubicBezTo>
                                        <a:pt x="12240" y="10891"/>
                                        <a:pt x="12236" y="10895"/>
                                        <a:pt x="12232" y="10900"/>
                                      </a:cubicBezTo>
                                      <a:cubicBezTo>
                                        <a:pt x="12232" y="10900"/>
                                        <a:pt x="12232" y="10900"/>
                                        <a:pt x="12232" y="10900"/>
                                      </a:cubicBezTo>
                                      <a:cubicBezTo>
                                        <a:pt x="11991" y="11204"/>
                                        <a:pt x="12615" y="11391"/>
                                        <a:pt x="13110" y="11056"/>
                                      </a:cubicBezTo>
                                      <a:cubicBezTo>
                                        <a:pt x="13186" y="11001"/>
                                        <a:pt x="13234" y="10948"/>
                                        <a:pt x="13260" y="10900"/>
                                      </a:cubicBezTo>
                                      <a:cubicBezTo>
                                        <a:pt x="13261" y="10898"/>
                                        <a:pt x="13262" y="10896"/>
                                        <a:pt x="13263" y="10894"/>
                                      </a:cubicBezTo>
                                      <a:cubicBezTo>
                                        <a:pt x="13266" y="10889"/>
                                        <a:pt x="13268" y="10884"/>
                                        <a:pt x="13270" y="10878"/>
                                      </a:cubicBezTo>
                                      <a:cubicBezTo>
                                        <a:pt x="13273" y="10871"/>
                                        <a:pt x="13275" y="10864"/>
                                        <a:pt x="13277" y="10857"/>
                                      </a:cubicBezTo>
                                      <a:cubicBezTo>
                                        <a:pt x="13279" y="10851"/>
                                        <a:pt x="13280" y="10845"/>
                                        <a:pt x="13281" y="10840"/>
                                      </a:cubicBezTo>
                                      <a:cubicBezTo>
                                        <a:pt x="13282" y="10836"/>
                                        <a:pt x="13282" y="10833"/>
                                        <a:pt x="13282" y="10830"/>
                                      </a:cubicBezTo>
                                      <a:cubicBezTo>
                                        <a:pt x="13286" y="10786"/>
                                        <a:pt x="13271" y="10748"/>
                                        <a:pt x="13240" y="10715"/>
                                      </a:cubicBezTo>
                                      <a:close/>
                                      <a:moveTo>
                                        <a:pt x="20110" y="10020"/>
                                      </a:moveTo>
                                      <a:cubicBezTo>
                                        <a:pt x="20066" y="9908"/>
                                        <a:pt x="19938" y="9863"/>
                                        <a:pt x="19786" y="9863"/>
                                      </a:cubicBezTo>
                                      <a:cubicBezTo>
                                        <a:pt x="19554" y="9863"/>
                                        <a:pt x="19266" y="9970"/>
                                        <a:pt x="19135" y="10110"/>
                                      </a:cubicBezTo>
                                      <a:cubicBezTo>
                                        <a:pt x="19130" y="10116"/>
                                        <a:pt x="19124" y="10122"/>
                                        <a:pt x="19120" y="10128"/>
                                      </a:cubicBezTo>
                                      <a:cubicBezTo>
                                        <a:pt x="19076" y="10182"/>
                                        <a:pt x="19056" y="10240"/>
                                        <a:pt x="19071" y="10298"/>
                                      </a:cubicBezTo>
                                      <a:cubicBezTo>
                                        <a:pt x="19074" y="10306"/>
                                        <a:pt x="19077" y="10312"/>
                                        <a:pt x="19080" y="10319"/>
                                      </a:cubicBezTo>
                                      <a:cubicBezTo>
                                        <a:pt x="19090" y="10338"/>
                                        <a:pt x="19103" y="10356"/>
                                        <a:pt x="19119" y="10370"/>
                                      </a:cubicBezTo>
                                      <a:cubicBezTo>
                                        <a:pt x="19180" y="10431"/>
                                        <a:pt x="19280" y="10456"/>
                                        <a:pt x="19394" y="10456"/>
                                      </a:cubicBezTo>
                                      <a:cubicBezTo>
                                        <a:pt x="19617" y="10456"/>
                                        <a:pt x="19892" y="10357"/>
                                        <a:pt x="20029" y="10226"/>
                                      </a:cubicBezTo>
                                      <a:cubicBezTo>
                                        <a:pt x="20041" y="10214"/>
                                        <a:pt x="20052" y="10202"/>
                                        <a:pt x="20061" y="10191"/>
                                      </a:cubicBezTo>
                                      <a:cubicBezTo>
                                        <a:pt x="20105" y="10136"/>
                                        <a:pt x="20125" y="10078"/>
                                        <a:pt x="20110" y="10020"/>
                                      </a:cubicBezTo>
                                      <a:close/>
                                      <a:moveTo>
                                        <a:pt x="13583" y="8635"/>
                                      </a:moveTo>
                                      <a:cubicBezTo>
                                        <a:pt x="13574" y="8628"/>
                                        <a:pt x="13563" y="8621"/>
                                        <a:pt x="13551" y="8614"/>
                                      </a:cubicBezTo>
                                      <a:cubicBezTo>
                                        <a:pt x="13548" y="8612"/>
                                        <a:pt x="13544" y="8610"/>
                                        <a:pt x="13540" y="8608"/>
                                      </a:cubicBezTo>
                                      <a:cubicBezTo>
                                        <a:pt x="13532" y="8604"/>
                                        <a:pt x="13523" y="8601"/>
                                        <a:pt x="13514" y="8597"/>
                                      </a:cubicBezTo>
                                      <a:cubicBezTo>
                                        <a:pt x="13506" y="8594"/>
                                        <a:pt x="13496" y="8590"/>
                                        <a:pt x="13487" y="8587"/>
                                      </a:cubicBezTo>
                                      <a:cubicBezTo>
                                        <a:pt x="13477" y="8584"/>
                                        <a:pt x="13468" y="8582"/>
                                        <a:pt x="13458" y="8579"/>
                                      </a:cubicBezTo>
                                      <a:cubicBezTo>
                                        <a:pt x="13412" y="8568"/>
                                        <a:pt x="13360" y="8562"/>
                                        <a:pt x="13304" y="8562"/>
                                      </a:cubicBezTo>
                                      <a:cubicBezTo>
                                        <a:pt x="13265" y="8562"/>
                                        <a:pt x="13224" y="8565"/>
                                        <a:pt x="13181" y="8571"/>
                                      </a:cubicBezTo>
                                      <a:cubicBezTo>
                                        <a:pt x="13160" y="8574"/>
                                        <a:pt x="13138" y="8578"/>
                                        <a:pt x="13116" y="8583"/>
                                      </a:cubicBezTo>
                                      <a:cubicBezTo>
                                        <a:pt x="13094" y="8588"/>
                                        <a:pt x="13072" y="8594"/>
                                        <a:pt x="13050" y="8601"/>
                                      </a:cubicBezTo>
                                      <a:cubicBezTo>
                                        <a:pt x="13028" y="8608"/>
                                        <a:pt x="13005" y="8615"/>
                                        <a:pt x="12983" y="8624"/>
                                      </a:cubicBezTo>
                                      <a:cubicBezTo>
                                        <a:pt x="12960" y="8632"/>
                                        <a:pt x="12938" y="8642"/>
                                        <a:pt x="12915" y="8652"/>
                                      </a:cubicBezTo>
                                      <a:cubicBezTo>
                                        <a:pt x="12870" y="8674"/>
                                        <a:pt x="12826" y="8699"/>
                                        <a:pt x="12782" y="8728"/>
                                      </a:cubicBezTo>
                                      <a:cubicBezTo>
                                        <a:pt x="12470" y="8956"/>
                                        <a:pt x="12656" y="9143"/>
                                        <a:pt x="12967" y="9143"/>
                                      </a:cubicBezTo>
                                      <a:cubicBezTo>
                                        <a:pt x="13076" y="9143"/>
                                        <a:pt x="13200" y="9120"/>
                                        <a:pt x="13324" y="9067"/>
                                      </a:cubicBezTo>
                                      <a:cubicBezTo>
                                        <a:pt x="13346" y="9058"/>
                                        <a:pt x="13369" y="9047"/>
                                        <a:pt x="13391" y="9036"/>
                                      </a:cubicBezTo>
                                      <a:cubicBezTo>
                                        <a:pt x="13425" y="9018"/>
                                        <a:pt x="13458" y="8999"/>
                                        <a:pt x="13490" y="8977"/>
                                      </a:cubicBezTo>
                                      <a:cubicBezTo>
                                        <a:pt x="13682" y="8837"/>
                                        <a:pt x="13684" y="8711"/>
                                        <a:pt x="13583" y="8635"/>
                                      </a:cubicBezTo>
                                      <a:close/>
                                    </a:path>
                                  </a:pathLst>
                                </a:custGeom>
                                <a:solidFill>
                                  <a:srgbClr val="BF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5" name="Freeform 9"/>
                              <wps:cNvSpPr>
                                <a:spLocks/>
                              </wps:cNvSpPr>
                              <wps:spPr bwMode="auto">
                                <a:xfrm>
                                  <a:off x="10543" y="11832"/>
                                  <a:ext cx="853" cy="4477"/>
                                </a:xfrm>
                                <a:custGeom>
                                  <a:avLst/>
                                  <a:gdLst>
                                    <a:gd name="T0" fmla="*/ 853 w 853"/>
                                    <a:gd name="T1" fmla="*/ 0 h 4477"/>
                                    <a:gd name="T2" fmla="*/ 3 w 853"/>
                                    <a:gd name="T3" fmla="*/ 0 h 4477"/>
                                    <a:gd name="T4" fmla="*/ 456 w 853"/>
                                    <a:gd name="T5" fmla="*/ 2228 h 4477"/>
                                    <a:gd name="T6" fmla="*/ 0 w 853"/>
                                    <a:gd name="T7" fmla="*/ 4467 h 4477"/>
                                    <a:gd name="T8" fmla="*/ 853 w 853"/>
                                    <a:gd name="T9" fmla="*/ 4477 h 4477"/>
                                    <a:gd name="T10" fmla="*/ 853 w 853"/>
                                    <a:gd name="T11" fmla="*/ 0 h 4477"/>
                                  </a:gdLst>
                                  <a:ahLst/>
                                  <a:cxnLst>
                                    <a:cxn ang="0">
                                      <a:pos x="T0" y="T1"/>
                                    </a:cxn>
                                    <a:cxn ang="0">
                                      <a:pos x="T2" y="T3"/>
                                    </a:cxn>
                                    <a:cxn ang="0">
                                      <a:pos x="T4" y="T5"/>
                                    </a:cxn>
                                    <a:cxn ang="0">
                                      <a:pos x="T6" y="T7"/>
                                    </a:cxn>
                                    <a:cxn ang="0">
                                      <a:pos x="T8" y="T9"/>
                                    </a:cxn>
                                    <a:cxn ang="0">
                                      <a:pos x="T10" y="T11"/>
                                    </a:cxn>
                                  </a:cxnLst>
                                  <a:rect l="0" t="0" r="r" b="b"/>
                                  <a:pathLst>
                                    <a:path w="853" h="4477">
                                      <a:moveTo>
                                        <a:pt x="853" y="0"/>
                                      </a:moveTo>
                                      <a:lnTo>
                                        <a:pt x="3" y="0"/>
                                      </a:lnTo>
                                      <a:lnTo>
                                        <a:pt x="456" y="2228"/>
                                      </a:lnTo>
                                      <a:lnTo>
                                        <a:pt x="0" y="4467"/>
                                      </a:lnTo>
                                      <a:lnTo>
                                        <a:pt x="853" y="4477"/>
                                      </a:lnTo>
                                      <a:lnTo>
                                        <a:pt x="853" y="0"/>
                                      </a:ln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6" name="Freeform 10"/>
                              <wps:cNvSpPr>
                                <a:spLocks/>
                              </wps:cNvSpPr>
                              <wps:spPr bwMode="auto">
                                <a:xfrm>
                                  <a:off x="945" y="9993"/>
                                  <a:ext cx="2629" cy="2087"/>
                                </a:xfrm>
                                <a:custGeom>
                                  <a:avLst/>
                                  <a:gdLst>
                                    <a:gd name="T0" fmla="*/ 3985 w 5259"/>
                                    <a:gd name="T1" fmla="*/ 576 h 4168"/>
                                    <a:gd name="T2" fmla="*/ 2123 w 5259"/>
                                    <a:gd name="T3" fmla="*/ 48 h 4168"/>
                                    <a:gd name="T4" fmla="*/ 2062 w 5259"/>
                                    <a:gd name="T5" fmla="*/ 61 h 4168"/>
                                    <a:gd name="T6" fmla="*/ 459 w 5259"/>
                                    <a:gd name="T7" fmla="*/ 1332 h 4168"/>
                                    <a:gd name="T8" fmla="*/ 589 w 5259"/>
                                    <a:gd name="T9" fmla="*/ 3289 h 4168"/>
                                    <a:gd name="T10" fmla="*/ 2313 w 5259"/>
                                    <a:gd name="T11" fmla="*/ 4116 h 4168"/>
                                    <a:gd name="T12" fmla="*/ 3508 w 5259"/>
                                    <a:gd name="T13" fmla="*/ 3921 h 4168"/>
                                    <a:gd name="T14" fmla="*/ 3985 w 5259"/>
                                    <a:gd name="T15" fmla="*/ 576 h 41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59" h="4168">
                                      <a:moveTo>
                                        <a:pt x="3985" y="576"/>
                                      </a:moveTo>
                                      <a:cubicBezTo>
                                        <a:pt x="3464" y="108"/>
                                        <a:pt x="2316" y="0"/>
                                        <a:pt x="2123" y="48"/>
                                      </a:cubicBezTo>
                                      <a:cubicBezTo>
                                        <a:pt x="2120" y="49"/>
                                        <a:pt x="2068" y="61"/>
                                        <a:pt x="2062" y="61"/>
                                      </a:cubicBezTo>
                                      <a:cubicBezTo>
                                        <a:pt x="951" y="148"/>
                                        <a:pt x="730" y="550"/>
                                        <a:pt x="459" y="1332"/>
                                      </a:cubicBezTo>
                                      <a:cubicBezTo>
                                        <a:pt x="0" y="2709"/>
                                        <a:pt x="375" y="3054"/>
                                        <a:pt x="589" y="3289"/>
                                      </a:cubicBezTo>
                                      <a:cubicBezTo>
                                        <a:pt x="982" y="3729"/>
                                        <a:pt x="1976" y="4087"/>
                                        <a:pt x="2313" y="4116"/>
                                      </a:cubicBezTo>
                                      <a:cubicBezTo>
                                        <a:pt x="2900" y="4168"/>
                                        <a:pt x="3234" y="4035"/>
                                        <a:pt x="3508" y="3921"/>
                                      </a:cubicBezTo>
                                      <a:cubicBezTo>
                                        <a:pt x="4409" y="3548"/>
                                        <a:pt x="5259" y="1734"/>
                                        <a:pt x="3985" y="576"/>
                                      </a:cubicBezTo>
                                      <a:close/>
                                    </a:path>
                                  </a:pathLst>
                                </a:custGeom>
                                <a:solidFill>
                                  <a:srgbClr val="FEF2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7" name="Freeform 11"/>
                              <wps:cNvSpPr>
                                <a:spLocks/>
                              </wps:cNvSpPr>
                              <wps:spPr bwMode="auto">
                                <a:xfrm>
                                  <a:off x="9507" y="5640"/>
                                  <a:ext cx="38" cy="37"/>
                                </a:xfrm>
                                <a:custGeom>
                                  <a:avLst/>
                                  <a:gdLst>
                                    <a:gd name="T0" fmla="*/ 12 w 76"/>
                                    <a:gd name="T1" fmla="*/ 0 h 75"/>
                                    <a:gd name="T2" fmla="*/ 0 w 76"/>
                                    <a:gd name="T3" fmla="*/ 1 h 75"/>
                                    <a:gd name="T4" fmla="*/ 69 w 76"/>
                                    <a:gd name="T5" fmla="*/ 75 h 75"/>
                                    <a:gd name="T6" fmla="*/ 12 w 76"/>
                                    <a:gd name="T7" fmla="*/ 0 h 75"/>
                                  </a:gdLst>
                                  <a:ahLst/>
                                  <a:cxnLst>
                                    <a:cxn ang="0">
                                      <a:pos x="T0" y="T1"/>
                                    </a:cxn>
                                    <a:cxn ang="0">
                                      <a:pos x="T2" y="T3"/>
                                    </a:cxn>
                                    <a:cxn ang="0">
                                      <a:pos x="T4" y="T5"/>
                                    </a:cxn>
                                    <a:cxn ang="0">
                                      <a:pos x="T6" y="T7"/>
                                    </a:cxn>
                                  </a:cxnLst>
                                  <a:rect l="0" t="0" r="r" b="b"/>
                                  <a:pathLst>
                                    <a:path w="76" h="75">
                                      <a:moveTo>
                                        <a:pt x="12" y="0"/>
                                      </a:moveTo>
                                      <a:cubicBezTo>
                                        <a:pt x="8" y="0"/>
                                        <a:pt x="4" y="1"/>
                                        <a:pt x="0" y="1"/>
                                      </a:cubicBezTo>
                                      <a:cubicBezTo>
                                        <a:pt x="23" y="26"/>
                                        <a:pt x="46" y="50"/>
                                        <a:pt x="69" y="75"/>
                                      </a:cubicBezTo>
                                      <a:cubicBezTo>
                                        <a:pt x="76" y="41"/>
                                        <a:pt x="57" y="0"/>
                                        <a:pt x="1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8" name="Freeform 12"/>
                              <wps:cNvSpPr>
                                <a:spLocks/>
                              </wps:cNvSpPr>
                              <wps:spPr bwMode="auto">
                                <a:xfrm>
                                  <a:off x="9587" y="465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 name="Freeform 13"/>
                              <wps:cNvSpPr>
                                <a:spLocks/>
                              </wps:cNvSpPr>
                              <wps:spPr bwMode="auto">
                                <a:xfrm>
                                  <a:off x="9947" y="42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 name="Freeform 14"/>
                              <wps:cNvSpPr>
                                <a:spLocks/>
                              </wps:cNvSpPr>
                              <wps:spPr bwMode="auto">
                                <a:xfrm>
                                  <a:off x="9481" y="537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1" name="Freeform 15"/>
                              <wps:cNvSpPr>
                                <a:spLocks/>
                              </wps:cNvSpPr>
                              <wps:spPr bwMode="auto">
                                <a:xfrm>
                                  <a:off x="9534" y="5510"/>
                                  <a:ext cx="69" cy="60"/>
                                </a:xfrm>
                                <a:custGeom>
                                  <a:avLst/>
                                  <a:gdLst>
                                    <a:gd name="T0" fmla="*/ 77 w 138"/>
                                    <a:gd name="T1" fmla="*/ 0 h 120"/>
                                    <a:gd name="T2" fmla="*/ 72 w 138"/>
                                    <a:gd name="T3" fmla="*/ 1 h 120"/>
                                    <a:gd name="T4" fmla="*/ 72 w 138"/>
                                    <a:gd name="T5" fmla="*/ 1 h 120"/>
                                    <a:gd name="T6" fmla="*/ 77 w 138"/>
                                    <a:gd name="T7" fmla="*/ 120 h 120"/>
                                    <a:gd name="T8" fmla="*/ 135 w 138"/>
                                    <a:gd name="T9" fmla="*/ 67 h 120"/>
                                    <a:gd name="T10" fmla="*/ 135 w 138"/>
                                    <a:gd name="T11" fmla="*/ 67 h 120"/>
                                    <a:gd name="T12" fmla="*/ 77 w 138"/>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77" y="0"/>
                                      </a:moveTo>
                                      <a:cubicBezTo>
                                        <a:pt x="75" y="0"/>
                                        <a:pt x="73" y="1"/>
                                        <a:pt x="72" y="1"/>
                                      </a:cubicBezTo>
                                      <a:cubicBezTo>
                                        <a:pt x="72" y="1"/>
                                        <a:pt x="72" y="1"/>
                                        <a:pt x="72" y="1"/>
                                      </a:cubicBezTo>
                                      <a:cubicBezTo>
                                        <a:pt x="0" y="6"/>
                                        <a:pt x="2" y="120"/>
                                        <a:pt x="77" y="120"/>
                                      </a:cubicBezTo>
                                      <a:cubicBezTo>
                                        <a:pt x="113" y="120"/>
                                        <a:pt x="132" y="95"/>
                                        <a:pt x="135" y="67"/>
                                      </a:cubicBezTo>
                                      <a:cubicBezTo>
                                        <a:pt x="135" y="67"/>
                                        <a:pt x="135" y="67"/>
                                        <a:pt x="135" y="67"/>
                                      </a:cubicBezTo>
                                      <a:cubicBezTo>
                                        <a:pt x="138" y="35"/>
                                        <a:pt x="119"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2" name="Freeform 16"/>
                              <wps:cNvSpPr>
                                <a:spLocks/>
                              </wps:cNvSpPr>
                              <wps:spPr bwMode="auto">
                                <a:xfrm>
                                  <a:off x="9547" y="47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 name="Freeform 17"/>
                              <wps:cNvSpPr>
                                <a:spLocks/>
                              </wps:cNvSpPr>
                              <wps:spPr bwMode="auto">
                                <a:xfrm>
                                  <a:off x="9555" y="6067"/>
                                  <a:ext cx="53" cy="58"/>
                                </a:xfrm>
                                <a:custGeom>
                                  <a:avLst/>
                                  <a:gdLst>
                                    <a:gd name="T0" fmla="*/ 28 w 105"/>
                                    <a:gd name="T1" fmla="*/ 0 h 116"/>
                                    <a:gd name="T2" fmla="*/ 0 w 105"/>
                                    <a:gd name="T3" fmla="*/ 7 h 116"/>
                                    <a:gd name="T4" fmla="*/ 50 w 105"/>
                                    <a:gd name="T5" fmla="*/ 116 h 116"/>
                                    <a:gd name="T6" fmla="*/ 28 w 105"/>
                                    <a:gd name="T7" fmla="*/ 0 h 116"/>
                                  </a:gdLst>
                                  <a:ahLst/>
                                  <a:cxnLst>
                                    <a:cxn ang="0">
                                      <a:pos x="T0" y="T1"/>
                                    </a:cxn>
                                    <a:cxn ang="0">
                                      <a:pos x="T2" y="T3"/>
                                    </a:cxn>
                                    <a:cxn ang="0">
                                      <a:pos x="T4" y="T5"/>
                                    </a:cxn>
                                    <a:cxn ang="0">
                                      <a:pos x="T6" y="T7"/>
                                    </a:cxn>
                                  </a:cxnLst>
                                  <a:rect l="0" t="0" r="r" b="b"/>
                                  <a:pathLst>
                                    <a:path w="105" h="116">
                                      <a:moveTo>
                                        <a:pt x="28" y="0"/>
                                      </a:moveTo>
                                      <a:cubicBezTo>
                                        <a:pt x="17" y="0"/>
                                        <a:pt x="8" y="2"/>
                                        <a:pt x="0" y="7"/>
                                      </a:cubicBezTo>
                                      <a:cubicBezTo>
                                        <a:pt x="16" y="43"/>
                                        <a:pt x="33" y="80"/>
                                        <a:pt x="50" y="116"/>
                                      </a:cubicBezTo>
                                      <a:cubicBezTo>
                                        <a:pt x="105" y="97"/>
                                        <a:pt x="98" y="0"/>
                                        <a:pt x="2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 name="Freeform 18"/>
                              <wps:cNvSpPr>
                                <a:spLocks/>
                              </wps:cNvSpPr>
                              <wps:spPr bwMode="auto">
                                <a:xfrm>
                                  <a:off x="9654" y="5800"/>
                                  <a:ext cx="51" cy="50"/>
                                </a:xfrm>
                                <a:custGeom>
                                  <a:avLst/>
                                  <a:gdLst>
                                    <a:gd name="T0" fmla="*/ 31 w 103"/>
                                    <a:gd name="T1" fmla="*/ 0 h 100"/>
                                    <a:gd name="T2" fmla="*/ 0 w 103"/>
                                    <a:gd name="T3" fmla="*/ 9 h 100"/>
                                    <a:gd name="T4" fmla="*/ 76 w 103"/>
                                    <a:gd name="T5" fmla="*/ 100 h 100"/>
                                    <a:gd name="T6" fmla="*/ 31 w 103"/>
                                    <a:gd name="T7" fmla="*/ 0 h 100"/>
                                  </a:gdLst>
                                  <a:ahLst/>
                                  <a:cxnLst>
                                    <a:cxn ang="0">
                                      <a:pos x="T0" y="T1"/>
                                    </a:cxn>
                                    <a:cxn ang="0">
                                      <a:pos x="T2" y="T3"/>
                                    </a:cxn>
                                    <a:cxn ang="0">
                                      <a:pos x="T4" y="T5"/>
                                    </a:cxn>
                                    <a:cxn ang="0">
                                      <a:pos x="T6" y="T7"/>
                                    </a:cxn>
                                  </a:cxnLst>
                                  <a:rect l="0" t="0" r="r" b="b"/>
                                  <a:pathLst>
                                    <a:path w="103" h="100">
                                      <a:moveTo>
                                        <a:pt x="31" y="0"/>
                                      </a:moveTo>
                                      <a:cubicBezTo>
                                        <a:pt x="19" y="0"/>
                                        <a:pt x="8" y="4"/>
                                        <a:pt x="0" y="9"/>
                                      </a:cubicBezTo>
                                      <a:cubicBezTo>
                                        <a:pt x="26" y="39"/>
                                        <a:pt x="51" y="70"/>
                                        <a:pt x="76" y="100"/>
                                      </a:cubicBezTo>
                                      <a:cubicBezTo>
                                        <a:pt x="103" y="66"/>
                                        <a:pt x="88"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 name="Freeform 19"/>
                              <wps:cNvSpPr>
                                <a:spLocks/>
                              </wps:cNvSpPr>
                              <wps:spPr bwMode="auto">
                                <a:xfrm>
                                  <a:off x="9544" y="420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 name="Freeform 20"/>
                              <wps:cNvSpPr>
                                <a:spLocks/>
                              </wps:cNvSpPr>
                              <wps:spPr bwMode="auto">
                                <a:xfrm>
                                  <a:off x="9451" y="5176"/>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 name="Freeform 21"/>
                              <wps:cNvSpPr>
                                <a:spLocks/>
                              </wps:cNvSpPr>
                              <wps:spPr bwMode="auto">
                                <a:xfrm>
                                  <a:off x="9531" y="407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8" name="Freeform 22"/>
                              <wps:cNvSpPr>
                                <a:spLocks/>
                              </wps:cNvSpPr>
                              <wps:spPr bwMode="auto">
                                <a:xfrm>
                                  <a:off x="9601" y="508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 name="Freeform 23"/>
                              <wps:cNvSpPr>
                                <a:spLocks/>
                              </wps:cNvSpPr>
                              <wps:spPr bwMode="auto">
                                <a:xfrm>
                                  <a:off x="9564" y="527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 name="Freeform 24"/>
                              <wps:cNvSpPr>
                                <a:spLocks/>
                              </wps:cNvSpPr>
                              <wps:spPr bwMode="auto">
                                <a:xfrm>
                                  <a:off x="9591" y="434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25"/>
                              <wps:cNvSpPr>
                                <a:spLocks/>
                              </wps:cNvSpPr>
                              <wps:spPr bwMode="auto">
                                <a:xfrm>
                                  <a:off x="9669" y="5463"/>
                                  <a:ext cx="69" cy="60"/>
                                </a:xfrm>
                                <a:custGeom>
                                  <a:avLst/>
                                  <a:gdLst>
                                    <a:gd name="T0" fmla="*/ 60 w 138"/>
                                    <a:gd name="T1" fmla="*/ 0 h 120"/>
                                    <a:gd name="T2" fmla="*/ 3 w 138"/>
                                    <a:gd name="T3" fmla="*/ 54 h 120"/>
                                    <a:gd name="T4" fmla="*/ 3 w 138"/>
                                    <a:gd name="T5" fmla="*/ 54 h 120"/>
                                    <a:gd name="T6" fmla="*/ 48 w 138"/>
                                    <a:gd name="T7" fmla="*/ 119 h 120"/>
                                    <a:gd name="T8" fmla="*/ 48 w 138"/>
                                    <a:gd name="T9" fmla="*/ 119 h 120"/>
                                    <a:gd name="T10" fmla="*/ 60 w 138"/>
                                    <a:gd name="T11" fmla="*/ 120 h 120"/>
                                    <a:gd name="T12" fmla="*/ 60 w 138"/>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60" y="0"/>
                                      </a:moveTo>
                                      <a:cubicBezTo>
                                        <a:pt x="25" y="0"/>
                                        <a:pt x="5" y="26"/>
                                        <a:pt x="3" y="54"/>
                                      </a:cubicBezTo>
                                      <a:cubicBezTo>
                                        <a:pt x="3" y="54"/>
                                        <a:pt x="3" y="54"/>
                                        <a:pt x="3" y="54"/>
                                      </a:cubicBezTo>
                                      <a:cubicBezTo>
                                        <a:pt x="0" y="82"/>
                                        <a:pt x="15" y="113"/>
                                        <a:pt x="48" y="119"/>
                                      </a:cubicBezTo>
                                      <a:cubicBezTo>
                                        <a:pt x="48" y="119"/>
                                        <a:pt x="48" y="119"/>
                                        <a:pt x="48" y="119"/>
                                      </a:cubicBezTo>
                                      <a:cubicBezTo>
                                        <a:pt x="52" y="120"/>
                                        <a:pt x="56" y="120"/>
                                        <a:pt x="60" y="120"/>
                                      </a:cubicBezTo>
                                      <a:cubicBezTo>
                                        <a:pt x="138" y="120"/>
                                        <a:pt x="138" y="0"/>
                                        <a:pt x="6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 name="Freeform 26"/>
                              <wps:cNvSpPr>
                                <a:spLocks/>
                              </wps:cNvSpPr>
                              <wps:spPr bwMode="auto">
                                <a:xfrm>
                                  <a:off x="9944" y="48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3" name="Freeform 27"/>
                              <wps:cNvSpPr>
                                <a:spLocks/>
                              </wps:cNvSpPr>
                              <wps:spPr bwMode="auto">
                                <a:xfrm>
                                  <a:off x="9814" y="468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 name="Freeform 28"/>
                              <wps:cNvSpPr>
                                <a:spLocks/>
                              </wps:cNvSpPr>
                              <wps:spPr bwMode="auto">
                                <a:xfrm>
                                  <a:off x="9821" y="424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Freeform 29"/>
                              <wps:cNvSpPr>
                                <a:spLocks/>
                              </wps:cNvSpPr>
                              <wps:spPr bwMode="auto">
                                <a:xfrm>
                                  <a:off x="9637" y="5640"/>
                                  <a:ext cx="74" cy="60"/>
                                </a:xfrm>
                                <a:custGeom>
                                  <a:avLst/>
                                  <a:gdLst>
                                    <a:gd name="T0" fmla="*/ 129 w 147"/>
                                    <a:gd name="T1" fmla="*/ 31 h 120"/>
                                    <a:gd name="T2" fmla="*/ 111 w 147"/>
                                    <a:gd name="T3" fmla="*/ 10 h 120"/>
                                    <a:gd name="T4" fmla="*/ 78 w 147"/>
                                    <a:gd name="T5" fmla="*/ 0 h 120"/>
                                    <a:gd name="T6" fmla="*/ 78 w 147"/>
                                    <a:gd name="T7" fmla="*/ 120 h 120"/>
                                    <a:gd name="T8" fmla="*/ 129 w 147"/>
                                    <a:gd name="T9" fmla="*/ 31 h 120"/>
                                  </a:gdLst>
                                  <a:ahLst/>
                                  <a:cxnLst>
                                    <a:cxn ang="0">
                                      <a:pos x="T0" y="T1"/>
                                    </a:cxn>
                                    <a:cxn ang="0">
                                      <a:pos x="T2" y="T3"/>
                                    </a:cxn>
                                    <a:cxn ang="0">
                                      <a:pos x="T4" y="T5"/>
                                    </a:cxn>
                                    <a:cxn ang="0">
                                      <a:pos x="T6" y="T7"/>
                                    </a:cxn>
                                    <a:cxn ang="0">
                                      <a:pos x="T8" y="T9"/>
                                    </a:cxn>
                                  </a:cxnLst>
                                  <a:rect l="0" t="0" r="r" b="b"/>
                                  <a:pathLst>
                                    <a:path w="147" h="120">
                                      <a:moveTo>
                                        <a:pt x="129" y="31"/>
                                      </a:moveTo>
                                      <a:cubicBezTo>
                                        <a:pt x="123" y="24"/>
                                        <a:pt x="117" y="17"/>
                                        <a:pt x="111" y="10"/>
                                      </a:cubicBezTo>
                                      <a:cubicBezTo>
                                        <a:pt x="102" y="4"/>
                                        <a:pt x="91" y="0"/>
                                        <a:pt x="78" y="0"/>
                                      </a:cubicBezTo>
                                      <a:cubicBezTo>
                                        <a:pt x="1" y="0"/>
                                        <a:pt x="0" y="120"/>
                                        <a:pt x="78" y="120"/>
                                      </a:cubicBezTo>
                                      <a:cubicBezTo>
                                        <a:pt x="130" y="120"/>
                                        <a:pt x="147" y="66"/>
                                        <a:pt x="129" y="3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 name="Freeform 30"/>
                              <wps:cNvSpPr>
                                <a:spLocks/>
                              </wps:cNvSpPr>
                              <wps:spPr bwMode="auto">
                                <a:xfrm>
                                  <a:off x="9774" y="556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 name="Freeform 31"/>
                              <wps:cNvSpPr>
                                <a:spLocks/>
                              </wps:cNvSpPr>
                              <wps:spPr bwMode="auto">
                                <a:xfrm>
                                  <a:off x="8557" y="359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Freeform 32"/>
                              <wps:cNvSpPr>
                                <a:spLocks/>
                              </wps:cNvSpPr>
                              <wps:spPr bwMode="auto">
                                <a:xfrm>
                                  <a:off x="9964" y="468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33"/>
                              <wps:cNvSpPr>
                                <a:spLocks/>
                              </wps:cNvSpPr>
                              <wps:spPr bwMode="auto">
                                <a:xfrm>
                                  <a:off x="9474" y="5640"/>
                                  <a:ext cx="67" cy="60"/>
                                </a:xfrm>
                                <a:custGeom>
                                  <a:avLst/>
                                  <a:gdLst>
                                    <a:gd name="T0" fmla="*/ 77 w 134"/>
                                    <a:gd name="T1" fmla="*/ 119 h 119"/>
                                    <a:gd name="T2" fmla="*/ 134 w 134"/>
                                    <a:gd name="T3" fmla="*/ 74 h 119"/>
                                    <a:gd name="T4" fmla="*/ 65 w 134"/>
                                    <a:gd name="T5" fmla="*/ 0 h 119"/>
                                    <a:gd name="T6" fmla="*/ 77 w 134"/>
                                    <a:gd name="T7" fmla="*/ 119 h 119"/>
                                  </a:gdLst>
                                  <a:ahLst/>
                                  <a:cxnLst>
                                    <a:cxn ang="0">
                                      <a:pos x="T0" y="T1"/>
                                    </a:cxn>
                                    <a:cxn ang="0">
                                      <a:pos x="T2" y="T3"/>
                                    </a:cxn>
                                    <a:cxn ang="0">
                                      <a:pos x="T4" y="T5"/>
                                    </a:cxn>
                                    <a:cxn ang="0">
                                      <a:pos x="T6" y="T7"/>
                                    </a:cxn>
                                  </a:cxnLst>
                                  <a:rect l="0" t="0" r="r" b="b"/>
                                  <a:pathLst>
                                    <a:path w="134" h="119">
                                      <a:moveTo>
                                        <a:pt x="77" y="119"/>
                                      </a:moveTo>
                                      <a:cubicBezTo>
                                        <a:pt x="110" y="119"/>
                                        <a:pt x="128" y="98"/>
                                        <a:pt x="134" y="74"/>
                                      </a:cubicBezTo>
                                      <a:cubicBezTo>
                                        <a:pt x="111" y="49"/>
                                        <a:pt x="88" y="25"/>
                                        <a:pt x="65" y="0"/>
                                      </a:cubicBezTo>
                                      <a:cubicBezTo>
                                        <a:pt x="0" y="12"/>
                                        <a:pt x="4" y="119"/>
                                        <a:pt x="77"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Freeform 34"/>
                              <wps:cNvSpPr>
                                <a:spLocks/>
                              </wps:cNvSpPr>
                              <wps:spPr bwMode="auto">
                                <a:xfrm>
                                  <a:off x="9864" y="38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35"/>
                              <wps:cNvSpPr>
                                <a:spLocks/>
                              </wps:cNvSpPr>
                              <wps:spPr bwMode="auto">
                                <a:xfrm>
                                  <a:off x="9744" y="50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 name="Freeform 36"/>
                              <wps:cNvSpPr>
                                <a:spLocks/>
                              </wps:cNvSpPr>
                              <wps:spPr bwMode="auto">
                                <a:xfrm>
                                  <a:off x="9841" y="407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 name="Freeform 37"/>
                              <wps:cNvSpPr>
                                <a:spLocks/>
                              </wps:cNvSpPr>
                              <wps:spPr bwMode="auto">
                                <a:xfrm>
                                  <a:off x="9691" y="384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Freeform 38"/>
                              <wps:cNvSpPr>
                                <a:spLocks/>
                              </wps:cNvSpPr>
                              <wps:spPr bwMode="auto">
                                <a:xfrm>
                                  <a:off x="9687" y="405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39"/>
                              <wps:cNvSpPr>
                                <a:spLocks/>
                              </wps:cNvSpPr>
                              <wps:spPr bwMode="auto">
                                <a:xfrm>
                                  <a:off x="9637" y="490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Freeform 40"/>
                              <wps:cNvSpPr>
                                <a:spLocks/>
                              </wps:cNvSpPr>
                              <wps:spPr bwMode="auto">
                                <a:xfrm>
                                  <a:off x="9697" y="421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41"/>
                              <wps:cNvSpPr>
                                <a:spLocks/>
                              </wps:cNvSpPr>
                              <wps:spPr bwMode="auto">
                                <a:xfrm>
                                  <a:off x="9461" y="44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42"/>
                              <wps:cNvSpPr>
                                <a:spLocks/>
                              </wps:cNvSpPr>
                              <wps:spPr bwMode="auto">
                                <a:xfrm>
                                  <a:off x="9487" y="501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43"/>
                              <wps:cNvSpPr>
                                <a:spLocks/>
                              </wps:cNvSpPr>
                              <wps:spPr bwMode="auto">
                                <a:xfrm>
                                  <a:off x="9711" y="440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Freeform 44"/>
                              <wps:cNvSpPr>
                                <a:spLocks/>
                              </wps:cNvSpPr>
                              <wps:spPr bwMode="auto">
                                <a:xfrm>
                                  <a:off x="9707" y="476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Freeform 45"/>
                              <wps:cNvSpPr>
                                <a:spLocks/>
                              </wps:cNvSpPr>
                              <wps:spPr bwMode="auto">
                                <a:xfrm>
                                  <a:off x="9587" y="4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 name="Freeform 46"/>
                              <wps:cNvSpPr>
                                <a:spLocks/>
                              </wps:cNvSpPr>
                              <wps:spPr bwMode="auto">
                                <a:xfrm>
                                  <a:off x="9397" y="609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 name="Freeform 47"/>
                              <wps:cNvSpPr>
                                <a:spLocks/>
                              </wps:cNvSpPr>
                              <wps:spPr bwMode="auto">
                                <a:xfrm>
                                  <a:off x="9431" y="489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4" name="Freeform 48"/>
                              <wps:cNvSpPr>
                                <a:spLocks/>
                              </wps:cNvSpPr>
                              <wps:spPr bwMode="auto">
                                <a:xfrm>
                                  <a:off x="9424" y="4722"/>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5" name="Freeform 49"/>
                              <wps:cNvSpPr>
                                <a:spLocks/>
                              </wps:cNvSpPr>
                              <wps:spPr bwMode="auto">
                                <a:xfrm>
                                  <a:off x="9433" y="6481"/>
                                  <a:ext cx="69" cy="60"/>
                                </a:xfrm>
                                <a:custGeom>
                                  <a:avLst/>
                                  <a:gdLst>
                                    <a:gd name="T0" fmla="*/ 1 w 137"/>
                                    <a:gd name="T1" fmla="*/ 54 h 120"/>
                                    <a:gd name="T2" fmla="*/ 1 w 137"/>
                                    <a:gd name="T3" fmla="*/ 54 h 120"/>
                                    <a:gd name="T4" fmla="*/ 17 w 137"/>
                                    <a:gd name="T5" fmla="*/ 103 h 120"/>
                                    <a:gd name="T6" fmla="*/ 6 w 137"/>
                                    <a:gd name="T7" fmla="*/ 69 h 120"/>
                                    <a:gd name="T8" fmla="*/ 17 w 137"/>
                                    <a:gd name="T9" fmla="*/ 103 h 120"/>
                                    <a:gd name="T10" fmla="*/ 59 w 137"/>
                                    <a:gd name="T11" fmla="*/ 120 h 120"/>
                                    <a:gd name="T12" fmla="*/ 59 w 137"/>
                                    <a:gd name="T13" fmla="*/ 0 h 120"/>
                                    <a:gd name="T14" fmla="*/ 1 w 137"/>
                                    <a:gd name="T15" fmla="*/ 54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20">
                                      <a:moveTo>
                                        <a:pt x="1" y="54"/>
                                      </a:moveTo>
                                      <a:cubicBezTo>
                                        <a:pt x="1" y="54"/>
                                        <a:pt x="1" y="54"/>
                                        <a:pt x="1" y="54"/>
                                      </a:cubicBezTo>
                                      <a:cubicBezTo>
                                        <a:pt x="0" y="72"/>
                                        <a:pt x="5" y="90"/>
                                        <a:pt x="17" y="103"/>
                                      </a:cubicBezTo>
                                      <a:cubicBezTo>
                                        <a:pt x="13" y="91"/>
                                        <a:pt x="10" y="80"/>
                                        <a:pt x="6" y="69"/>
                                      </a:cubicBezTo>
                                      <a:cubicBezTo>
                                        <a:pt x="10" y="80"/>
                                        <a:pt x="13" y="91"/>
                                        <a:pt x="17" y="103"/>
                                      </a:cubicBezTo>
                                      <a:cubicBezTo>
                                        <a:pt x="26" y="113"/>
                                        <a:pt x="40" y="120"/>
                                        <a:pt x="59" y="120"/>
                                      </a:cubicBezTo>
                                      <a:cubicBezTo>
                                        <a:pt x="136" y="120"/>
                                        <a:pt x="137" y="0"/>
                                        <a:pt x="59" y="0"/>
                                      </a:cubicBezTo>
                                      <a:cubicBezTo>
                                        <a:pt x="23" y="0"/>
                                        <a:pt x="4" y="26"/>
                                        <a:pt x="1" y="5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6" name="Freeform 50"/>
                              <wps:cNvSpPr>
                                <a:spLocks/>
                              </wps:cNvSpPr>
                              <wps:spPr bwMode="auto">
                                <a:xfrm>
                                  <a:off x="9447" y="433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51"/>
                              <wps:cNvSpPr>
                                <a:spLocks/>
                              </wps:cNvSpPr>
                              <wps:spPr bwMode="auto">
                                <a:xfrm>
                                  <a:off x="9547" y="393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52"/>
                              <wps:cNvSpPr>
                                <a:spLocks/>
                              </wps:cNvSpPr>
                              <wps:spPr bwMode="auto">
                                <a:xfrm>
                                  <a:off x="9411" y="6628"/>
                                  <a:ext cx="69" cy="60"/>
                                </a:xfrm>
                                <a:custGeom>
                                  <a:avLst/>
                                  <a:gdLst>
                                    <a:gd name="T0" fmla="*/ 78 w 139"/>
                                    <a:gd name="T1" fmla="*/ 120 h 120"/>
                                    <a:gd name="T2" fmla="*/ 123 w 139"/>
                                    <a:gd name="T3" fmla="*/ 98 h 120"/>
                                    <a:gd name="T4" fmla="*/ 123 w 139"/>
                                    <a:gd name="T5" fmla="*/ 98 h 120"/>
                                    <a:gd name="T6" fmla="*/ 123 w 139"/>
                                    <a:gd name="T7" fmla="*/ 98 h 120"/>
                                    <a:gd name="T8" fmla="*/ 123 w 139"/>
                                    <a:gd name="T9" fmla="*/ 98 h 120"/>
                                    <a:gd name="T10" fmla="*/ 123 w 139"/>
                                    <a:gd name="T11" fmla="*/ 98 h 120"/>
                                    <a:gd name="T12" fmla="*/ 133 w 139"/>
                                    <a:gd name="T13" fmla="*/ 78 h 120"/>
                                    <a:gd name="T14" fmla="*/ 132 w 139"/>
                                    <a:gd name="T15" fmla="*/ 72 h 120"/>
                                    <a:gd name="T16" fmla="*/ 133 w 139"/>
                                    <a:gd name="T17" fmla="*/ 78 h 120"/>
                                    <a:gd name="T18" fmla="*/ 118 w 139"/>
                                    <a:gd name="T19" fmla="*/ 15 h 120"/>
                                    <a:gd name="T20" fmla="*/ 126 w 139"/>
                                    <a:gd name="T21" fmla="*/ 49 h 120"/>
                                    <a:gd name="T22" fmla="*/ 118 w 139"/>
                                    <a:gd name="T23" fmla="*/ 16 h 120"/>
                                    <a:gd name="T24" fmla="*/ 78 w 139"/>
                                    <a:gd name="T25" fmla="*/ 0 h 120"/>
                                    <a:gd name="T26" fmla="*/ 65 w 139"/>
                                    <a:gd name="T27" fmla="*/ 1 h 120"/>
                                    <a:gd name="T28" fmla="*/ 65 w 139"/>
                                    <a:gd name="T29" fmla="*/ 1 h 120"/>
                                    <a:gd name="T30" fmla="*/ 78 w 139"/>
                                    <a:gd name="T31"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 h="120">
                                      <a:moveTo>
                                        <a:pt x="78" y="120"/>
                                      </a:moveTo>
                                      <a:cubicBezTo>
                                        <a:pt x="98" y="120"/>
                                        <a:pt x="113" y="111"/>
                                        <a:pt x="123" y="98"/>
                                      </a:cubicBezTo>
                                      <a:cubicBezTo>
                                        <a:pt x="123" y="98"/>
                                        <a:pt x="123" y="98"/>
                                        <a:pt x="123" y="98"/>
                                      </a:cubicBezTo>
                                      <a:cubicBezTo>
                                        <a:pt x="123" y="98"/>
                                        <a:pt x="123" y="98"/>
                                        <a:pt x="123" y="98"/>
                                      </a:cubicBezTo>
                                      <a:cubicBezTo>
                                        <a:pt x="123" y="98"/>
                                        <a:pt x="123" y="98"/>
                                        <a:pt x="123" y="98"/>
                                      </a:cubicBezTo>
                                      <a:cubicBezTo>
                                        <a:pt x="123" y="98"/>
                                        <a:pt x="123" y="98"/>
                                        <a:pt x="123" y="98"/>
                                      </a:cubicBezTo>
                                      <a:cubicBezTo>
                                        <a:pt x="128" y="92"/>
                                        <a:pt x="131" y="85"/>
                                        <a:pt x="133" y="78"/>
                                      </a:cubicBezTo>
                                      <a:cubicBezTo>
                                        <a:pt x="133" y="76"/>
                                        <a:pt x="132" y="74"/>
                                        <a:pt x="132" y="72"/>
                                      </a:cubicBezTo>
                                      <a:cubicBezTo>
                                        <a:pt x="132" y="74"/>
                                        <a:pt x="133" y="76"/>
                                        <a:pt x="133" y="78"/>
                                      </a:cubicBezTo>
                                      <a:cubicBezTo>
                                        <a:pt x="139" y="56"/>
                                        <a:pt x="134" y="31"/>
                                        <a:pt x="118" y="15"/>
                                      </a:cubicBezTo>
                                      <a:cubicBezTo>
                                        <a:pt x="121" y="27"/>
                                        <a:pt x="124" y="38"/>
                                        <a:pt x="126" y="49"/>
                                      </a:cubicBezTo>
                                      <a:cubicBezTo>
                                        <a:pt x="124" y="38"/>
                                        <a:pt x="121" y="27"/>
                                        <a:pt x="118" y="16"/>
                                      </a:cubicBezTo>
                                      <a:cubicBezTo>
                                        <a:pt x="109" y="6"/>
                                        <a:pt x="95" y="0"/>
                                        <a:pt x="78" y="0"/>
                                      </a:cubicBezTo>
                                      <a:cubicBezTo>
                                        <a:pt x="73" y="0"/>
                                        <a:pt x="69" y="0"/>
                                        <a:pt x="65" y="1"/>
                                      </a:cubicBezTo>
                                      <a:cubicBezTo>
                                        <a:pt x="65" y="1"/>
                                        <a:pt x="65" y="1"/>
                                        <a:pt x="65" y="1"/>
                                      </a:cubicBezTo>
                                      <a:cubicBezTo>
                                        <a:pt x="0" y="13"/>
                                        <a:pt x="4"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Freeform 53"/>
                              <wps:cNvSpPr>
                                <a:spLocks/>
                              </wps:cNvSpPr>
                              <wps:spPr bwMode="auto">
                                <a:xfrm>
                                  <a:off x="9514" y="350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Freeform 54"/>
                              <wps:cNvSpPr>
                                <a:spLocks/>
                              </wps:cNvSpPr>
                              <wps:spPr bwMode="auto">
                                <a:xfrm>
                                  <a:off x="9471" y="36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1" name="Freeform 55"/>
                              <wps:cNvSpPr>
                                <a:spLocks/>
                              </wps:cNvSpPr>
                              <wps:spPr bwMode="auto">
                                <a:xfrm>
                                  <a:off x="9634" y="643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Freeform 56"/>
                              <wps:cNvSpPr>
                                <a:spLocks/>
                              </wps:cNvSpPr>
                              <wps:spPr bwMode="auto">
                                <a:xfrm>
                                  <a:off x="9631" y="697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Freeform 57"/>
                              <wps:cNvSpPr>
                                <a:spLocks/>
                              </wps:cNvSpPr>
                              <wps:spPr bwMode="auto">
                                <a:xfrm>
                                  <a:off x="9581" y="379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4" name="Freeform 58"/>
                              <wps:cNvSpPr>
                                <a:spLocks/>
                              </wps:cNvSpPr>
                              <wps:spPr bwMode="auto">
                                <a:xfrm>
                                  <a:off x="9671" y="630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Freeform 59"/>
                              <wps:cNvSpPr>
                                <a:spLocks/>
                              </wps:cNvSpPr>
                              <wps:spPr bwMode="auto">
                                <a:xfrm>
                                  <a:off x="9491" y="576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Freeform 60"/>
                              <wps:cNvSpPr>
                                <a:spLocks/>
                              </wps:cNvSpPr>
                              <wps:spPr bwMode="auto">
                                <a:xfrm>
                                  <a:off x="9601" y="683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7" name="Freeform 61"/>
                              <wps:cNvSpPr>
                                <a:spLocks/>
                              </wps:cNvSpPr>
                              <wps:spPr bwMode="auto">
                                <a:xfrm>
                                  <a:off x="9497" y="636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8" name="Freeform 62"/>
                              <wps:cNvSpPr>
                                <a:spLocks/>
                              </wps:cNvSpPr>
                              <wps:spPr bwMode="auto">
                                <a:xfrm>
                                  <a:off x="9547" y="711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Freeform 63"/>
                              <wps:cNvSpPr>
                                <a:spLocks/>
                              </wps:cNvSpPr>
                              <wps:spPr bwMode="auto">
                                <a:xfrm>
                                  <a:off x="9447" y="67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 name="Freeform 64"/>
                              <wps:cNvSpPr>
                                <a:spLocks/>
                              </wps:cNvSpPr>
                              <wps:spPr bwMode="auto">
                                <a:xfrm>
                                  <a:off x="9701" y="66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Freeform 65"/>
                              <wps:cNvSpPr>
                                <a:spLocks/>
                              </wps:cNvSpPr>
                              <wps:spPr bwMode="auto">
                                <a:xfrm>
                                  <a:off x="9632" y="5805"/>
                                  <a:ext cx="60" cy="55"/>
                                </a:xfrm>
                                <a:custGeom>
                                  <a:avLst/>
                                  <a:gdLst>
                                    <a:gd name="T0" fmla="*/ 75 w 120"/>
                                    <a:gd name="T1" fmla="*/ 111 h 111"/>
                                    <a:gd name="T2" fmla="*/ 120 w 120"/>
                                    <a:gd name="T3" fmla="*/ 91 h 111"/>
                                    <a:gd name="T4" fmla="*/ 44 w 120"/>
                                    <a:gd name="T5" fmla="*/ 0 h 111"/>
                                    <a:gd name="T6" fmla="*/ 75 w 120"/>
                                    <a:gd name="T7" fmla="*/ 111 h 111"/>
                                  </a:gdLst>
                                  <a:ahLst/>
                                  <a:cxnLst>
                                    <a:cxn ang="0">
                                      <a:pos x="T0" y="T1"/>
                                    </a:cxn>
                                    <a:cxn ang="0">
                                      <a:pos x="T2" y="T3"/>
                                    </a:cxn>
                                    <a:cxn ang="0">
                                      <a:pos x="T4" y="T5"/>
                                    </a:cxn>
                                    <a:cxn ang="0">
                                      <a:pos x="T6" y="T7"/>
                                    </a:cxn>
                                  </a:cxnLst>
                                  <a:rect l="0" t="0" r="r" b="b"/>
                                  <a:pathLst>
                                    <a:path w="120" h="111">
                                      <a:moveTo>
                                        <a:pt x="75" y="111"/>
                                      </a:moveTo>
                                      <a:cubicBezTo>
                                        <a:pt x="96" y="111"/>
                                        <a:pt x="111" y="103"/>
                                        <a:pt x="120" y="91"/>
                                      </a:cubicBezTo>
                                      <a:cubicBezTo>
                                        <a:pt x="95" y="61"/>
                                        <a:pt x="70" y="30"/>
                                        <a:pt x="44" y="0"/>
                                      </a:cubicBezTo>
                                      <a:cubicBezTo>
                                        <a:pt x="0" y="27"/>
                                        <a:pt x="11" y="111"/>
                                        <a:pt x="75"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 name="Freeform 66"/>
                              <wps:cNvSpPr>
                                <a:spLocks/>
                              </wps:cNvSpPr>
                              <wps:spPr bwMode="auto">
                                <a:xfrm>
                                  <a:off x="9691" y="6167"/>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Freeform 67"/>
                              <wps:cNvSpPr>
                                <a:spLocks/>
                              </wps:cNvSpPr>
                              <wps:spPr bwMode="auto">
                                <a:xfrm>
                                  <a:off x="9657" y="60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Freeform 68"/>
                              <wps:cNvSpPr>
                                <a:spLocks/>
                              </wps:cNvSpPr>
                              <wps:spPr bwMode="auto">
                                <a:xfrm>
                                  <a:off x="9547" y="66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Freeform 69"/>
                              <wps:cNvSpPr>
                                <a:spLocks/>
                              </wps:cNvSpPr>
                              <wps:spPr bwMode="auto">
                                <a:xfrm>
                                  <a:off x="9577" y="656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Freeform 70"/>
                              <wps:cNvSpPr>
                                <a:spLocks/>
                              </wps:cNvSpPr>
                              <wps:spPr bwMode="auto">
                                <a:xfrm>
                                  <a:off x="9511" y="592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Freeform 71"/>
                              <wps:cNvSpPr>
                                <a:spLocks/>
                              </wps:cNvSpPr>
                              <wps:spPr bwMode="auto">
                                <a:xfrm>
                                  <a:off x="9532" y="6071"/>
                                  <a:ext cx="48" cy="56"/>
                                </a:xfrm>
                                <a:custGeom>
                                  <a:avLst/>
                                  <a:gdLst>
                                    <a:gd name="T0" fmla="*/ 75 w 97"/>
                                    <a:gd name="T1" fmla="*/ 113 h 113"/>
                                    <a:gd name="T2" fmla="*/ 97 w 97"/>
                                    <a:gd name="T3" fmla="*/ 109 h 113"/>
                                    <a:gd name="T4" fmla="*/ 47 w 97"/>
                                    <a:gd name="T5" fmla="*/ 0 h 113"/>
                                    <a:gd name="T6" fmla="*/ 75 w 97"/>
                                    <a:gd name="T7" fmla="*/ 113 h 113"/>
                                  </a:gdLst>
                                  <a:ahLst/>
                                  <a:cxnLst>
                                    <a:cxn ang="0">
                                      <a:pos x="T0" y="T1"/>
                                    </a:cxn>
                                    <a:cxn ang="0">
                                      <a:pos x="T2" y="T3"/>
                                    </a:cxn>
                                    <a:cxn ang="0">
                                      <a:pos x="T4" y="T5"/>
                                    </a:cxn>
                                    <a:cxn ang="0">
                                      <a:pos x="T6" y="T7"/>
                                    </a:cxn>
                                  </a:cxnLst>
                                  <a:rect l="0" t="0" r="r" b="b"/>
                                  <a:pathLst>
                                    <a:path w="97" h="113">
                                      <a:moveTo>
                                        <a:pt x="75" y="113"/>
                                      </a:moveTo>
                                      <a:cubicBezTo>
                                        <a:pt x="83" y="113"/>
                                        <a:pt x="90" y="112"/>
                                        <a:pt x="97" y="109"/>
                                      </a:cubicBezTo>
                                      <a:cubicBezTo>
                                        <a:pt x="80" y="72"/>
                                        <a:pt x="63" y="36"/>
                                        <a:pt x="47" y="0"/>
                                      </a:cubicBezTo>
                                      <a:cubicBezTo>
                                        <a:pt x="0" y="25"/>
                                        <a:pt x="9" y="113"/>
                                        <a:pt x="75" y="11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72"/>
                              <wps:cNvSpPr>
                                <a:spLocks/>
                              </wps:cNvSpPr>
                              <wps:spPr bwMode="auto">
                                <a:xfrm>
                                  <a:off x="9544" y="620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Freeform 73"/>
                              <wps:cNvSpPr>
                                <a:spLocks/>
                              </wps:cNvSpPr>
                              <wps:spPr bwMode="auto">
                                <a:xfrm>
                                  <a:off x="9697" y="5327"/>
                                  <a:ext cx="71" cy="60"/>
                                </a:xfrm>
                                <a:custGeom>
                                  <a:avLst/>
                                  <a:gdLst>
                                    <a:gd name="T0" fmla="*/ 135 w 141"/>
                                    <a:gd name="T1" fmla="*/ 47 h 120"/>
                                    <a:gd name="T2" fmla="*/ 135 w 141"/>
                                    <a:gd name="T3" fmla="*/ 47 h 120"/>
                                    <a:gd name="T4" fmla="*/ 99 w 141"/>
                                    <a:gd name="T5" fmla="*/ 3 h 120"/>
                                    <a:gd name="T6" fmla="*/ 99 w 141"/>
                                    <a:gd name="T7" fmla="*/ 3 h 120"/>
                                    <a:gd name="T8" fmla="*/ 78 w 141"/>
                                    <a:gd name="T9" fmla="*/ 0 h 120"/>
                                    <a:gd name="T10" fmla="*/ 78 w 141"/>
                                    <a:gd name="T11" fmla="*/ 120 h 120"/>
                                    <a:gd name="T12" fmla="*/ 135 w 141"/>
                                    <a:gd name="T13" fmla="*/ 47 h 120"/>
                                  </a:gdLst>
                                  <a:ahLst/>
                                  <a:cxnLst>
                                    <a:cxn ang="0">
                                      <a:pos x="T0" y="T1"/>
                                    </a:cxn>
                                    <a:cxn ang="0">
                                      <a:pos x="T2" y="T3"/>
                                    </a:cxn>
                                    <a:cxn ang="0">
                                      <a:pos x="T4" y="T5"/>
                                    </a:cxn>
                                    <a:cxn ang="0">
                                      <a:pos x="T6" y="T7"/>
                                    </a:cxn>
                                    <a:cxn ang="0">
                                      <a:pos x="T8" y="T9"/>
                                    </a:cxn>
                                    <a:cxn ang="0">
                                      <a:pos x="T10" y="T11"/>
                                    </a:cxn>
                                    <a:cxn ang="0">
                                      <a:pos x="T12" y="T13"/>
                                    </a:cxn>
                                  </a:cxnLst>
                                  <a:rect l="0" t="0" r="r" b="b"/>
                                  <a:pathLst>
                                    <a:path w="141" h="120">
                                      <a:moveTo>
                                        <a:pt x="135" y="47"/>
                                      </a:moveTo>
                                      <a:cubicBezTo>
                                        <a:pt x="135" y="47"/>
                                        <a:pt x="135" y="47"/>
                                        <a:pt x="135" y="47"/>
                                      </a:cubicBezTo>
                                      <a:cubicBezTo>
                                        <a:pt x="131" y="28"/>
                                        <a:pt x="119" y="10"/>
                                        <a:pt x="99" y="3"/>
                                      </a:cubicBezTo>
                                      <a:cubicBezTo>
                                        <a:pt x="99" y="3"/>
                                        <a:pt x="99" y="3"/>
                                        <a:pt x="99" y="3"/>
                                      </a:cubicBezTo>
                                      <a:cubicBezTo>
                                        <a:pt x="92" y="1"/>
                                        <a:pt x="85" y="0"/>
                                        <a:pt x="78" y="0"/>
                                      </a:cubicBezTo>
                                      <a:cubicBezTo>
                                        <a:pt x="1" y="0"/>
                                        <a:pt x="0" y="120"/>
                                        <a:pt x="78" y="120"/>
                                      </a:cubicBezTo>
                                      <a:cubicBezTo>
                                        <a:pt x="122" y="120"/>
                                        <a:pt x="141" y="81"/>
                                        <a:pt x="135" y="4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74"/>
                              <wps:cNvSpPr>
                                <a:spLocks/>
                              </wps:cNvSpPr>
                              <wps:spPr bwMode="auto">
                                <a:xfrm>
                                  <a:off x="9644" y="337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Freeform 75"/>
                              <wps:cNvSpPr>
                                <a:spLocks/>
                              </wps:cNvSpPr>
                              <wps:spPr bwMode="auto">
                                <a:xfrm>
                                  <a:off x="9697" y="350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76"/>
                              <wps:cNvSpPr>
                                <a:spLocks/>
                              </wps:cNvSpPr>
                              <wps:spPr bwMode="auto">
                                <a:xfrm>
                                  <a:off x="9724" y="326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Freeform 77"/>
                              <wps:cNvSpPr>
                                <a:spLocks/>
                              </wps:cNvSpPr>
                              <wps:spPr bwMode="auto">
                                <a:xfrm>
                                  <a:off x="9597" y="36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78"/>
                              <wps:cNvSpPr>
                                <a:spLocks/>
                              </wps:cNvSpPr>
                              <wps:spPr bwMode="auto">
                                <a:xfrm>
                                  <a:off x="9597" y="318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Freeform 79"/>
                              <wps:cNvSpPr>
                                <a:spLocks/>
                              </wps:cNvSpPr>
                              <wps:spPr bwMode="auto">
                                <a:xfrm>
                                  <a:off x="9711" y="51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80"/>
                              <wps:cNvSpPr>
                                <a:spLocks/>
                              </wps:cNvSpPr>
                              <wps:spPr bwMode="auto">
                                <a:xfrm>
                                  <a:off x="9734" y="456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Freeform 81"/>
                              <wps:cNvSpPr>
                                <a:spLocks/>
                              </wps:cNvSpPr>
                              <wps:spPr bwMode="auto">
                                <a:xfrm>
                                  <a:off x="9721" y="36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82"/>
                              <wps:cNvSpPr>
                                <a:spLocks noEditPoints="1"/>
                              </wps:cNvSpPr>
                              <wps:spPr bwMode="auto">
                                <a:xfrm>
                                  <a:off x="8691" y="5670"/>
                                  <a:ext cx="68" cy="60"/>
                                </a:xfrm>
                                <a:custGeom>
                                  <a:avLst/>
                                  <a:gdLst>
                                    <a:gd name="T0" fmla="*/ 134 w 135"/>
                                    <a:gd name="T1" fmla="*/ 61 h 120"/>
                                    <a:gd name="T2" fmla="*/ 134 w 135"/>
                                    <a:gd name="T3" fmla="*/ 61 h 120"/>
                                    <a:gd name="T4" fmla="*/ 76 w 135"/>
                                    <a:gd name="T5" fmla="*/ 0 h 120"/>
                                    <a:gd name="T6" fmla="*/ 63 w 135"/>
                                    <a:gd name="T7" fmla="*/ 2 h 120"/>
                                    <a:gd name="T8" fmla="*/ 63 w 135"/>
                                    <a:gd name="T9" fmla="*/ 2 h 120"/>
                                    <a:gd name="T10" fmla="*/ 76 w 135"/>
                                    <a:gd name="T11" fmla="*/ 120 h 120"/>
                                    <a:gd name="T12" fmla="*/ 134 w 135"/>
                                    <a:gd name="T13" fmla="*/ 61 h 120"/>
                                    <a:gd name="T14" fmla="*/ 104 w 135"/>
                                    <a:gd name="T15" fmla="*/ 42 h 120"/>
                                    <a:gd name="T16" fmla="*/ 83 w 135"/>
                                    <a:gd name="T17" fmla="*/ 22 h 120"/>
                                    <a:gd name="T18" fmla="*/ 104 w 135"/>
                                    <a:gd name="T19" fmla="*/ 42 h 120"/>
                                    <a:gd name="T20" fmla="*/ 104 w 135"/>
                                    <a:gd name="T21" fmla="*/ 4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120">
                                      <a:moveTo>
                                        <a:pt x="134" y="61"/>
                                      </a:moveTo>
                                      <a:cubicBezTo>
                                        <a:pt x="134" y="61"/>
                                        <a:pt x="134" y="61"/>
                                        <a:pt x="134" y="61"/>
                                      </a:cubicBezTo>
                                      <a:cubicBezTo>
                                        <a:pt x="135" y="31"/>
                                        <a:pt x="115" y="0"/>
                                        <a:pt x="76" y="0"/>
                                      </a:cubicBezTo>
                                      <a:cubicBezTo>
                                        <a:pt x="72" y="0"/>
                                        <a:pt x="67" y="1"/>
                                        <a:pt x="63" y="2"/>
                                      </a:cubicBezTo>
                                      <a:cubicBezTo>
                                        <a:pt x="63" y="2"/>
                                        <a:pt x="63" y="2"/>
                                        <a:pt x="63" y="2"/>
                                      </a:cubicBezTo>
                                      <a:cubicBezTo>
                                        <a:pt x="0" y="15"/>
                                        <a:pt x="4" y="120"/>
                                        <a:pt x="76" y="120"/>
                                      </a:cubicBezTo>
                                      <a:cubicBezTo>
                                        <a:pt x="115" y="120"/>
                                        <a:pt x="134" y="91"/>
                                        <a:pt x="134" y="61"/>
                                      </a:cubicBezTo>
                                      <a:close/>
                                      <a:moveTo>
                                        <a:pt x="104" y="42"/>
                                      </a:moveTo>
                                      <a:cubicBezTo>
                                        <a:pt x="97" y="35"/>
                                        <a:pt x="90" y="29"/>
                                        <a:pt x="83" y="22"/>
                                      </a:cubicBezTo>
                                      <a:cubicBezTo>
                                        <a:pt x="90" y="29"/>
                                        <a:pt x="97" y="35"/>
                                        <a:pt x="104" y="42"/>
                                      </a:cubicBezTo>
                                      <a:cubicBezTo>
                                        <a:pt x="104" y="42"/>
                                        <a:pt x="104" y="42"/>
                                        <a:pt x="104" y="4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Freeform 83"/>
                              <wps:cNvSpPr>
                                <a:spLocks/>
                              </wps:cNvSpPr>
                              <wps:spPr bwMode="auto">
                                <a:xfrm>
                                  <a:off x="8431" y="382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84"/>
                              <wps:cNvSpPr>
                                <a:spLocks/>
                              </wps:cNvSpPr>
                              <wps:spPr bwMode="auto">
                                <a:xfrm>
                                  <a:off x="8447" y="366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Freeform 85"/>
                              <wps:cNvSpPr>
                                <a:spLocks/>
                              </wps:cNvSpPr>
                              <wps:spPr bwMode="auto">
                                <a:xfrm>
                                  <a:off x="8447" y="34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Freeform 86"/>
                              <wps:cNvSpPr>
                                <a:spLocks/>
                              </wps:cNvSpPr>
                              <wps:spPr bwMode="auto">
                                <a:xfrm>
                                  <a:off x="8437" y="459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Freeform 87"/>
                              <wps:cNvSpPr>
                                <a:spLocks/>
                              </wps:cNvSpPr>
                              <wps:spPr bwMode="auto">
                                <a:xfrm>
                                  <a:off x="8651" y="272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Freeform 88"/>
                              <wps:cNvSpPr>
                                <a:spLocks/>
                              </wps:cNvSpPr>
                              <wps:spPr bwMode="auto">
                                <a:xfrm>
                                  <a:off x="8471" y="323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89"/>
                              <wps:cNvSpPr>
                                <a:spLocks/>
                              </wps:cNvSpPr>
                              <wps:spPr bwMode="auto">
                                <a:xfrm>
                                  <a:off x="8564" y="307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90"/>
                              <wps:cNvSpPr>
                                <a:spLocks/>
                              </wps:cNvSpPr>
                              <wps:spPr bwMode="auto">
                                <a:xfrm>
                                  <a:off x="8617" y="320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Freeform 91"/>
                              <wps:cNvSpPr>
                                <a:spLocks/>
                              </wps:cNvSpPr>
                              <wps:spPr bwMode="auto">
                                <a:xfrm>
                                  <a:off x="8517" y="335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 name="Freeform 92"/>
                              <wps:cNvSpPr>
                                <a:spLocks/>
                              </wps:cNvSpPr>
                              <wps:spPr bwMode="auto">
                                <a:xfrm>
                                  <a:off x="8488" y="4879"/>
                                  <a:ext cx="65" cy="47"/>
                                </a:xfrm>
                                <a:custGeom>
                                  <a:avLst/>
                                  <a:gdLst>
                                    <a:gd name="T0" fmla="*/ 70 w 131"/>
                                    <a:gd name="T1" fmla="*/ 95 h 95"/>
                                    <a:gd name="T2" fmla="*/ 128 w 131"/>
                                    <a:gd name="T3" fmla="*/ 28 h 95"/>
                                    <a:gd name="T4" fmla="*/ 22 w 131"/>
                                    <a:gd name="T5" fmla="*/ 0 h 95"/>
                                    <a:gd name="T6" fmla="*/ 70 w 131"/>
                                    <a:gd name="T7" fmla="*/ 95 h 95"/>
                                  </a:gdLst>
                                  <a:ahLst/>
                                  <a:cxnLst>
                                    <a:cxn ang="0">
                                      <a:pos x="T0" y="T1"/>
                                    </a:cxn>
                                    <a:cxn ang="0">
                                      <a:pos x="T2" y="T3"/>
                                    </a:cxn>
                                    <a:cxn ang="0">
                                      <a:pos x="T4" y="T5"/>
                                    </a:cxn>
                                    <a:cxn ang="0">
                                      <a:pos x="T6" y="T7"/>
                                    </a:cxn>
                                  </a:cxnLst>
                                  <a:rect l="0" t="0" r="r" b="b"/>
                                  <a:pathLst>
                                    <a:path w="131" h="95">
                                      <a:moveTo>
                                        <a:pt x="70" y="95"/>
                                      </a:moveTo>
                                      <a:cubicBezTo>
                                        <a:pt x="112" y="95"/>
                                        <a:pt x="131" y="60"/>
                                        <a:pt x="128" y="28"/>
                                      </a:cubicBezTo>
                                      <a:cubicBezTo>
                                        <a:pt x="93" y="18"/>
                                        <a:pt x="58" y="9"/>
                                        <a:pt x="22" y="0"/>
                                      </a:cubicBezTo>
                                      <a:cubicBezTo>
                                        <a:pt x="0" y="35"/>
                                        <a:pt x="15" y="95"/>
                                        <a:pt x="70"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93"/>
                              <wps:cNvSpPr>
                                <a:spLocks/>
                              </wps:cNvSpPr>
                              <wps:spPr bwMode="auto">
                                <a:xfrm>
                                  <a:off x="9741" y="5915"/>
                                  <a:ext cx="34" cy="39"/>
                                </a:xfrm>
                                <a:custGeom>
                                  <a:avLst/>
                                  <a:gdLst>
                                    <a:gd name="T0" fmla="*/ 68 w 68"/>
                                    <a:gd name="T1" fmla="*/ 77 h 77"/>
                                    <a:gd name="T2" fmla="*/ 8 w 68"/>
                                    <a:gd name="T3" fmla="*/ 0 h 77"/>
                                    <a:gd name="T4" fmla="*/ 64 w 68"/>
                                    <a:gd name="T5" fmla="*/ 77 h 77"/>
                                    <a:gd name="T6" fmla="*/ 68 w 68"/>
                                    <a:gd name="T7" fmla="*/ 77 h 77"/>
                                  </a:gdLst>
                                  <a:ahLst/>
                                  <a:cxnLst>
                                    <a:cxn ang="0">
                                      <a:pos x="T0" y="T1"/>
                                    </a:cxn>
                                    <a:cxn ang="0">
                                      <a:pos x="T2" y="T3"/>
                                    </a:cxn>
                                    <a:cxn ang="0">
                                      <a:pos x="T4" y="T5"/>
                                    </a:cxn>
                                    <a:cxn ang="0">
                                      <a:pos x="T6" y="T7"/>
                                    </a:cxn>
                                  </a:cxnLst>
                                  <a:rect l="0" t="0" r="r" b="b"/>
                                  <a:pathLst>
                                    <a:path w="68" h="77">
                                      <a:moveTo>
                                        <a:pt x="68" y="77"/>
                                      </a:moveTo>
                                      <a:cubicBezTo>
                                        <a:pt x="49" y="52"/>
                                        <a:pt x="29" y="26"/>
                                        <a:pt x="8" y="0"/>
                                      </a:cubicBezTo>
                                      <a:cubicBezTo>
                                        <a:pt x="0" y="35"/>
                                        <a:pt x="18" y="77"/>
                                        <a:pt x="64" y="77"/>
                                      </a:cubicBezTo>
                                      <a:cubicBezTo>
                                        <a:pt x="66" y="77"/>
                                        <a:pt x="67" y="77"/>
                                        <a:pt x="68" y="7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Freeform 94"/>
                              <wps:cNvSpPr>
                                <a:spLocks/>
                              </wps:cNvSpPr>
                              <wps:spPr bwMode="auto">
                                <a:xfrm>
                                  <a:off x="8741" y="554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Freeform 95"/>
                              <wps:cNvSpPr>
                                <a:spLocks/>
                              </wps:cNvSpPr>
                              <wps:spPr bwMode="auto">
                                <a:xfrm>
                                  <a:off x="8671" y="60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Freeform 96"/>
                              <wps:cNvSpPr>
                                <a:spLocks/>
                              </wps:cNvSpPr>
                              <wps:spPr bwMode="auto">
                                <a:xfrm>
                                  <a:off x="8771" y="589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97"/>
                              <wps:cNvSpPr>
                                <a:spLocks/>
                              </wps:cNvSpPr>
                              <wps:spPr bwMode="auto">
                                <a:xfrm>
                                  <a:off x="8607" y="592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 name="Freeform 98"/>
                              <wps:cNvSpPr>
                                <a:spLocks/>
                              </wps:cNvSpPr>
                              <wps:spPr bwMode="auto">
                                <a:xfrm>
                                  <a:off x="8624" y="579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99"/>
                              <wps:cNvSpPr>
                                <a:spLocks/>
                              </wps:cNvSpPr>
                              <wps:spPr bwMode="auto">
                                <a:xfrm>
                                  <a:off x="8580" y="5540"/>
                                  <a:ext cx="72" cy="60"/>
                                </a:xfrm>
                                <a:custGeom>
                                  <a:avLst/>
                                  <a:gdLst>
                                    <a:gd name="T0" fmla="*/ 119 w 144"/>
                                    <a:gd name="T1" fmla="*/ 98 h 120"/>
                                    <a:gd name="T2" fmla="*/ 119 w 144"/>
                                    <a:gd name="T3" fmla="*/ 98 h 120"/>
                                    <a:gd name="T4" fmla="*/ 73 w 144"/>
                                    <a:gd name="T5" fmla="*/ 0 h 120"/>
                                    <a:gd name="T6" fmla="*/ 32 w 144"/>
                                    <a:gd name="T7" fmla="*/ 17 h 120"/>
                                    <a:gd name="T8" fmla="*/ 32 w 144"/>
                                    <a:gd name="T9" fmla="*/ 17 h 120"/>
                                    <a:gd name="T10" fmla="*/ 73 w 144"/>
                                    <a:gd name="T11" fmla="*/ 120 h 120"/>
                                    <a:gd name="T12" fmla="*/ 119 w 144"/>
                                    <a:gd name="T13" fmla="*/ 98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119" y="98"/>
                                      </a:moveTo>
                                      <a:cubicBezTo>
                                        <a:pt x="119" y="98"/>
                                        <a:pt x="119" y="98"/>
                                        <a:pt x="119" y="98"/>
                                      </a:cubicBezTo>
                                      <a:cubicBezTo>
                                        <a:pt x="144" y="63"/>
                                        <a:pt x="129" y="0"/>
                                        <a:pt x="73" y="0"/>
                                      </a:cubicBezTo>
                                      <a:cubicBezTo>
                                        <a:pt x="55" y="0"/>
                                        <a:pt x="41" y="7"/>
                                        <a:pt x="32" y="17"/>
                                      </a:cubicBezTo>
                                      <a:cubicBezTo>
                                        <a:pt x="32" y="17"/>
                                        <a:pt x="32" y="17"/>
                                        <a:pt x="32" y="17"/>
                                      </a:cubicBezTo>
                                      <a:cubicBezTo>
                                        <a:pt x="0" y="50"/>
                                        <a:pt x="13" y="120"/>
                                        <a:pt x="73" y="120"/>
                                      </a:cubicBezTo>
                                      <a:cubicBezTo>
                                        <a:pt x="94" y="120"/>
                                        <a:pt x="109" y="111"/>
                                        <a:pt x="119" y="9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Freeform 100"/>
                              <wps:cNvSpPr>
                                <a:spLocks/>
                              </wps:cNvSpPr>
                              <wps:spPr bwMode="auto">
                                <a:xfrm>
                                  <a:off x="8521" y="567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101"/>
                              <wps:cNvSpPr>
                                <a:spLocks/>
                              </wps:cNvSpPr>
                              <wps:spPr bwMode="auto">
                                <a:xfrm>
                                  <a:off x="8677" y="511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Freeform 102"/>
                              <wps:cNvSpPr>
                                <a:spLocks/>
                              </wps:cNvSpPr>
                              <wps:spPr bwMode="auto">
                                <a:xfrm>
                                  <a:off x="8524" y="43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Freeform 103"/>
                              <wps:cNvSpPr>
                                <a:spLocks/>
                              </wps:cNvSpPr>
                              <wps:spPr bwMode="auto">
                                <a:xfrm>
                                  <a:off x="8499" y="4866"/>
                                  <a:ext cx="53" cy="27"/>
                                </a:xfrm>
                                <a:custGeom>
                                  <a:avLst/>
                                  <a:gdLst>
                                    <a:gd name="T0" fmla="*/ 0 w 106"/>
                                    <a:gd name="T1" fmla="*/ 25 h 53"/>
                                    <a:gd name="T2" fmla="*/ 106 w 106"/>
                                    <a:gd name="T3" fmla="*/ 53 h 53"/>
                                    <a:gd name="T4" fmla="*/ 48 w 106"/>
                                    <a:gd name="T5" fmla="*/ 0 h 53"/>
                                    <a:gd name="T6" fmla="*/ 0 w 106"/>
                                    <a:gd name="T7" fmla="*/ 25 h 53"/>
                                  </a:gdLst>
                                  <a:ahLst/>
                                  <a:cxnLst>
                                    <a:cxn ang="0">
                                      <a:pos x="T0" y="T1"/>
                                    </a:cxn>
                                    <a:cxn ang="0">
                                      <a:pos x="T2" y="T3"/>
                                    </a:cxn>
                                    <a:cxn ang="0">
                                      <a:pos x="T4" y="T5"/>
                                    </a:cxn>
                                    <a:cxn ang="0">
                                      <a:pos x="T6" y="T7"/>
                                    </a:cxn>
                                  </a:cxnLst>
                                  <a:rect l="0" t="0" r="r" b="b"/>
                                  <a:pathLst>
                                    <a:path w="106" h="53">
                                      <a:moveTo>
                                        <a:pt x="0" y="25"/>
                                      </a:moveTo>
                                      <a:cubicBezTo>
                                        <a:pt x="36" y="34"/>
                                        <a:pt x="71" y="43"/>
                                        <a:pt x="106" y="53"/>
                                      </a:cubicBezTo>
                                      <a:cubicBezTo>
                                        <a:pt x="103" y="25"/>
                                        <a:pt x="84" y="0"/>
                                        <a:pt x="48" y="0"/>
                                      </a:cubicBezTo>
                                      <a:cubicBezTo>
                                        <a:pt x="26" y="0"/>
                                        <a:pt x="10" y="10"/>
                                        <a:pt x="0" y="2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Freeform 104"/>
                              <wps:cNvSpPr>
                                <a:spLocks/>
                              </wps:cNvSpPr>
                              <wps:spPr bwMode="auto">
                                <a:xfrm>
                                  <a:off x="8571" y="498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105"/>
                              <wps:cNvSpPr>
                                <a:spLocks/>
                              </wps:cNvSpPr>
                              <wps:spPr bwMode="auto">
                                <a:xfrm>
                                  <a:off x="8581" y="474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106"/>
                              <wps:cNvSpPr>
                                <a:spLocks/>
                              </wps:cNvSpPr>
                              <wps:spPr bwMode="auto">
                                <a:xfrm>
                                  <a:off x="8484" y="414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07"/>
                              <wps:cNvSpPr>
                                <a:spLocks/>
                              </wps:cNvSpPr>
                              <wps:spPr bwMode="auto">
                                <a:xfrm>
                                  <a:off x="8451" y="444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4" name="Freeform 108"/>
                              <wps:cNvSpPr>
                                <a:spLocks/>
                              </wps:cNvSpPr>
                              <wps:spPr bwMode="auto">
                                <a:xfrm>
                                  <a:off x="8514" y="394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09"/>
                              <wps:cNvSpPr>
                                <a:spLocks/>
                              </wps:cNvSpPr>
                              <wps:spPr bwMode="auto">
                                <a:xfrm>
                                  <a:off x="8631" y="524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110"/>
                              <wps:cNvSpPr>
                                <a:spLocks/>
                              </wps:cNvSpPr>
                              <wps:spPr bwMode="auto">
                                <a:xfrm>
                                  <a:off x="8737" y="260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111"/>
                              <wps:cNvSpPr>
                                <a:spLocks/>
                              </wps:cNvSpPr>
                              <wps:spPr bwMode="auto">
                                <a:xfrm>
                                  <a:off x="8751" y="356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Freeform 112"/>
                              <wps:cNvSpPr>
                                <a:spLocks/>
                              </wps:cNvSpPr>
                              <wps:spPr bwMode="auto">
                                <a:xfrm>
                                  <a:off x="8757" y="529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113"/>
                              <wps:cNvSpPr>
                                <a:spLocks/>
                              </wps:cNvSpPr>
                              <wps:spPr bwMode="auto">
                                <a:xfrm>
                                  <a:off x="8747" y="308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114"/>
                              <wps:cNvSpPr>
                                <a:spLocks/>
                              </wps:cNvSpPr>
                              <wps:spPr bwMode="auto">
                                <a:xfrm>
                                  <a:off x="8681" y="296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Freeform 115"/>
                              <wps:cNvSpPr>
                                <a:spLocks/>
                              </wps:cNvSpPr>
                              <wps:spPr bwMode="auto">
                                <a:xfrm>
                                  <a:off x="8764" y="502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 name="Freeform 116"/>
                              <wps:cNvSpPr>
                                <a:spLocks/>
                              </wps:cNvSpPr>
                              <wps:spPr bwMode="auto">
                                <a:xfrm>
                                  <a:off x="8631" y="54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17"/>
                              <wps:cNvSpPr>
                                <a:spLocks/>
                              </wps:cNvSpPr>
                              <wps:spPr bwMode="auto">
                                <a:xfrm>
                                  <a:off x="8804" y="604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118"/>
                              <wps:cNvSpPr>
                                <a:spLocks/>
                              </wps:cNvSpPr>
                              <wps:spPr bwMode="auto">
                                <a:xfrm>
                                  <a:off x="8717" y="467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9"/>
                              <wps:cNvSpPr>
                                <a:spLocks/>
                              </wps:cNvSpPr>
                              <wps:spPr bwMode="auto">
                                <a:xfrm>
                                  <a:off x="8861" y="560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 name="Freeform 120"/>
                              <wps:cNvSpPr>
                                <a:spLocks/>
                              </wps:cNvSpPr>
                              <wps:spPr bwMode="auto">
                                <a:xfrm>
                                  <a:off x="9808" y="5710"/>
                                  <a:ext cx="45" cy="54"/>
                                </a:xfrm>
                                <a:custGeom>
                                  <a:avLst/>
                                  <a:gdLst>
                                    <a:gd name="T0" fmla="*/ 16 w 90"/>
                                    <a:gd name="T1" fmla="*/ 0 h 107"/>
                                    <a:gd name="T2" fmla="*/ 0 w 90"/>
                                    <a:gd name="T3" fmla="*/ 2 h 107"/>
                                    <a:gd name="T4" fmla="*/ 54 w 90"/>
                                    <a:gd name="T5" fmla="*/ 107 h 107"/>
                                    <a:gd name="T6" fmla="*/ 16 w 90"/>
                                    <a:gd name="T7" fmla="*/ 0 h 107"/>
                                  </a:gdLst>
                                  <a:ahLst/>
                                  <a:cxnLst>
                                    <a:cxn ang="0">
                                      <a:pos x="T0" y="T1"/>
                                    </a:cxn>
                                    <a:cxn ang="0">
                                      <a:pos x="T2" y="T3"/>
                                    </a:cxn>
                                    <a:cxn ang="0">
                                      <a:pos x="T4" y="T5"/>
                                    </a:cxn>
                                    <a:cxn ang="0">
                                      <a:pos x="T6" y="T7"/>
                                    </a:cxn>
                                  </a:cxnLst>
                                  <a:rect l="0" t="0" r="r" b="b"/>
                                  <a:pathLst>
                                    <a:path w="90" h="107">
                                      <a:moveTo>
                                        <a:pt x="16" y="0"/>
                                      </a:moveTo>
                                      <a:cubicBezTo>
                                        <a:pt x="10" y="0"/>
                                        <a:pt x="5" y="1"/>
                                        <a:pt x="0" y="2"/>
                                      </a:cubicBezTo>
                                      <a:cubicBezTo>
                                        <a:pt x="18" y="37"/>
                                        <a:pt x="37" y="71"/>
                                        <a:pt x="54" y="107"/>
                                      </a:cubicBezTo>
                                      <a:cubicBezTo>
                                        <a:pt x="90" y="75"/>
                                        <a:pt x="77" y="0"/>
                                        <a:pt x="1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7" name="Freeform 121"/>
                              <wps:cNvSpPr>
                                <a:spLocks/>
                              </wps:cNvSpPr>
                              <wps:spPr bwMode="auto">
                                <a:xfrm>
                                  <a:off x="10011" y="5790"/>
                                  <a:ext cx="76" cy="60"/>
                                </a:xfrm>
                                <a:custGeom>
                                  <a:avLst/>
                                  <a:gdLst>
                                    <a:gd name="T0" fmla="*/ 77 w 152"/>
                                    <a:gd name="T1" fmla="*/ 120 h 120"/>
                                    <a:gd name="T2" fmla="*/ 107 w 152"/>
                                    <a:gd name="T3" fmla="*/ 112 h 120"/>
                                    <a:gd name="T4" fmla="*/ 107 w 152"/>
                                    <a:gd name="T5" fmla="*/ 112 h 120"/>
                                    <a:gd name="T6" fmla="*/ 76 w 152"/>
                                    <a:gd name="T7" fmla="*/ 0 h 120"/>
                                    <a:gd name="T8" fmla="*/ 57 w 152"/>
                                    <a:gd name="T9" fmla="*/ 3 h 120"/>
                                    <a:gd name="T10" fmla="*/ 57 w 152"/>
                                    <a:gd name="T11" fmla="*/ 3 h 120"/>
                                    <a:gd name="T12" fmla="*/ 77 w 152"/>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52" h="120">
                                      <a:moveTo>
                                        <a:pt x="77" y="120"/>
                                      </a:moveTo>
                                      <a:cubicBezTo>
                                        <a:pt x="89" y="120"/>
                                        <a:pt x="99" y="117"/>
                                        <a:pt x="107" y="112"/>
                                      </a:cubicBezTo>
                                      <a:cubicBezTo>
                                        <a:pt x="107" y="112"/>
                                        <a:pt x="107" y="112"/>
                                        <a:pt x="107" y="112"/>
                                      </a:cubicBezTo>
                                      <a:cubicBezTo>
                                        <a:pt x="152" y="86"/>
                                        <a:pt x="142" y="0"/>
                                        <a:pt x="76" y="0"/>
                                      </a:cubicBezTo>
                                      <a:cubicBezTo>
                                        <a:pt x="69" y="0"/>
                                        <a:pt x="63" y="1"/>
                                        <a:pt x="57" y="3"/>
                                      </a:cubicBezTo>
                                      <a:cubicBezTo>
                                        <a:pt x="57" y="3"/>
                                        <a:pt x="57" y="3"/>
                                        <a:pt x="57" y="3"/>
                                      </a:cubicBezTo>
                                      <a:cubicBezTo>
                                        <a:pt x="0" y="22"/>
                                        <a:pt x="6"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 name="Freeform 122"/>
                              <wps:cNvSpPr>
                                <a:spLocks/>
                              </wps:cNvSpPr>
                              <wps:spPr bwMode="auto">
                                <a:xfrm>
                                  <a:off x="10007" y="54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 name="Freeform 123"/>
                              <wps:cNvSpPr>
                                <a:spLocks/>
                              </wps:cNvSpPr>
                              <wps:spPr bwMode="auto">
                                <a:xfrm>
                                  <a:off x="9407" y="459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 name="Freeform 124"/>
                              <wps:cNvSpPr>
                                <a:spLocks/>
                              </wps:cNvSpPr>
                              <wps:spPr bwMode="auto">
                                <a:xfrm>
                                  <a:off x="9778" y="5711"/>
                                  <a:ext cx="57" cy="59"/>
                                </a:xfrm>
                                <a:custGeom>
                                  <a:avLst/>
                                  <a:gdLst>
                                    <a:gd name="T0" fmla="*/ 77 w 115"/>
                                    <a:gd name="T1" fmla="*/ 118 h 118"/>
                                    <a:gd name="T2" fmla="*/ 115 w 115"/>
                                    <a:gd name="T3" fmla="*/ 105 h 118"/>
                                    <a:gd name="T4" fmla="*/ 61 w 115"/>
                                    <a:gd name="T5" fmla="*/ 0 h 118"/>
                                    <a:gd name="T6" fmla="*/ 77 w 115"/>
                                    <a:gd name="T7" fmla="*/ 118 h 118"/>
                                  </a:gdLst>
                                  <a:ahLst/>
                                  <a:cxnLst>
                                    <a:cxn ang="0">
                                      <a:pos x="T0" y="T1"/>
                                    </a:cxn>
                                    <a:cxn ang="0">
                                      <a:pos x="T2" y="T3"/>
                                    </a:cxn>
                                    <a:cxn ang="0">
                                      <a:pos x="T4" y="T5"/>
                                    </a:cxn>
                                    <a:cxn ang="0">
                                      <a:pos x="T6" y="T7"/>
                                    </a:cxn>
                                  </a:cxnLst>
                                  <a:rect l="0" t="0" r="r" b="b"/>
                                  <a:pathLst>
                                    <a:path w="115" h="118">
                                      <a:moveTo>
                                        <a:pt x="77" y="118"/>
                                      </a:moveTo>
                                      <a:cubicBezTo>
                                        <a:pt x="93" y="118"/>
                                        <a:pt x="106" y="113"/>
                                        <a:pt x="115" y="105"/>
                                      </a:cubicBezTo>
                                      <a:cubicBezTo>
                                        <a:pt x="97" y="69"/>
                                        <a:pt x="79" y="35"/>
                                        <a:pt x="61" y="0"/>
                                      </a:cubicBezTo>
                                      <a:cubicBezTo>
                                        <a:pt x="0" y="16"/>
                                        <a:pt x="5" y="118"/>
                                        <a:pt x="77"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Freeform 125"/>
                              <wps:cNvSpPr>
                                <a:spLocks/>
                              </wps:cNvSpPr>
                              <wps:spPr bwMode="auto">
                                <a:xfrm>
                                  <a:off x="9951" y="396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Freeform 126"/>
                              <wps:cNvSpPr>
                                <a:spLocks/>
                              </wps:cNvSpPr>
                              <wps:spPr bwMode="auto">
                                <a:xfrm>
                                  <a:off x="9957" y="34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Freeform 127"/>
                              <wps:cNvSpPr>
                                <a:spLocks/>
                              </wps:cNvSpPr>
                              <wps:spPr bwMode="auto">
                                <a:xfrm>
                                  <a:off x="9964" y="3274"/>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128"/>
                              <wps:cNvSpPr>
                                <a:spLocks/>
                              </wps:cNvSpPr>
                              <wps:spPr bwMode="auto">
                                <a:xfrm>
                                  <a:off x="9834" y="5280"/>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Freeform 129"/>
                              <wps:cNvSpPr>
                                <a:spLocks/>
                              </wps:cNvSpPr>
                              <wps:spPr bwMode="auto">
                                <a:xfrm>
                                  <a:off x="9974" y="5300"/>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Freeform 130"/>
                              <wps:cNvSpPr>
                                <a:spLocks/>
                              </wps:cNvSpPr>
                              <wps:spPr bwMode="auto">
                                <a:xfrm>
                                  <a:off x="10004" y="514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Freeform 131"/>
                              <wps:cNvSpPr>
                                <a:spLocks/>
                              </wps:cNvSpPr>
                              <wps:spPr bwMode="auto">
                                <a:xfrm>
                                  <a:off x="9994" y="44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Freeform 132"/>
                              <wps:cNvSpPr>
                                <a:spLocks/>
                              </wps:cNvSpPr>
                              <wps:spPr bwMode="auto">
                                <a:xfrm>
                                  <a:off x="9922" y="5570"/>
                                  <a:ext cx="73" cy="60"/>
                                </a:xfrm>
                                <a:custGeom>
                                  <a:avLst/>
                                  <a:gdLst>
                                    <a:gd name="T0" fmla="*/ 65 w 145"/>
                                    <a:gd name="T1" fmla="*/ 120 h 120"/>
                                    <a:gd name="T2" fmla="*/ 68 w 145"/>
                                    <a:gd name="T3" fmla="*/ 120 h 120"/>
                                    <a:gd name="T4" fmla="*/ 68 w 145"/>
                                    <a:gd name="T5" fmla="*/ 0 h 120"/>
                                    <a:gd name="T6" fmla="*/ 15 w 145"/>
                                    <a:gd name="T7" fmla="*/ 35 h 120"/>
                                    <a:gd name="T8" fmla="*/ 15 w 145"/>
                                    <a:gd name="T9" fmla="*/ 35 h 120"/>
                                    <a:gd name="T10" fmla="*/ 65 w 145"/>
                                    <a:gd name="T11" fmla="*/ 120 h 120"/>
                                    <a:gd name="T12" fmla="*/ 65 w 145"/>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5" h="120">
                                      <a:moveTo>
                                        <a:pt x="65" y="120"/>
                                      </a:moveTo>
                                      <a:cubicBezTo>
                                        <a:pt x="66" y="120"/>
                                        <a:pt x="67" y="120"/>
                                        <a:pt x="68" y="120"/>
                                      </a:cubicBezTo>
                                      <a:cubicBezTo>
                                        <a:pt x="145" y="120"/>
                                        <a:pt x="145" y="0"/>
                                        <a:pt x="68" y="0"/>
                                      </a:cubicBezTo>
                                      <a:cubicBezTo>
                                        <a:pt x="41" y="0"/>
                                        <a:pt x="23" y="15"/>
                                        <a:pt x="15" y="35"/>
                                      </a:cubicBezTo>
                                      <a:cubicBezTo>
                                        <a:pt x="15" y="35"/>
                                        <a:pt x="15" y="35"/>
                                        <a:pt x="15" y="35"/>
                                      </a:cubicBezTo>
                                      <a:cubicBezTo>
                                        <a:pt x="0" y="70"/>
                                        <a:pt x="17" y="119"/>
                                        <a:pt x="65" y="120"/>
                                      </a:cubicBezTo>
                                      <a:cubicBezTo>
                                        <a:pt x="65" y="120"/>
                                        <a:pt x="65" y="120"/>
                                        <a:pt x="65"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Freeform 133"/>
                              <wps:cNvSpPr>
                                <a:spLocks/>
                              </wps:cNvSpPr>
                              <wps:spPr bwMode="auto">
                                <a:xfrm>
                                  <a:off x="9817" y="48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Freeform 134"/>
                              <wps:cNvSpPr>
                                <a:spLocks/>
                              </wps:cNvSpPr>
                              <wps:spPr bwMode="auto">
                                <a:xfrm>
                                  <a:off x="9857" y="51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Freeform 135"/>
                              <wps:cNvSpPr>
                                <a:spLocks/>
                              </wps:cNvSpPr>
                              <wps:spPr bwMode="auto">
                                <a:xfrm>
                                  <a:off x="9847" y="44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Freeform 136"/>
                              <wps:cNvSpPr>
                                <a:spLocks/>
                              </wps:cNvSpPr>
                              <wps:spPr bwMode="auto">
                                <a:xfrm>
                                  <a:off x="9881" y="5774"/>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 name="Freeform 137"/>
                              <wps:cNvSpPr>
                                <a:spLocks/>
                              </wps:cNvSpPr>
                              <wps:spPr bwMode="auto">
                                <a:xfrm>
                                  <a:off x="9064" y="5693"/>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Freeform 138"/>
                              <wps:cNvSpPr>
                                <a:spLocks/>
                              </wps:cNvSpPr>
                              <wps:spPr bwMode="auto">
                                <a:xfrm>
                                  <a:off x="9027" y="637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Freeform 139"/>
                              <wps:cNvSpPr>
                                <a:spLocks/>
                              </wps:cNvSpPr>
                              <wps:spPr bwMode="auto">
                                <a:xfrm>
                                  <a:off x="8974" y="655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Freeform 140"/>
                              <wps:cNvSpPr>
                                <a:spLocks/>
                              </wps:cNvSpPr>
                              <wps:spPr bwMode="auto">
                                <a:xfrm>
                                  <a:off x="9050" y="5967"/>
                                  <a:ext cx="71" cy="60"/>
                                </a:xfrm>
                                <a:custGeom>
                                  <a:avLst/>
                                  <a:gdLst>
                                    <a:gd name="T0" fmla="*/ 123 w 142"/>
                                    <a:gd name="T1" fmla="*/ 91 h 120"/>
                                    <a:gd name="T2" fmla="*/ 123 w 142"/>
                                    <a:gd name="T3" fmla="*/ 91 h 120"/>
                                    <a:gd name="T4" fmla="*/ 73 w 142"/>
                                    <a:gd name="T5" fmla="*/ 0 h 120"/>
                                    <a:gd name="T6" fmla="*/ 30 w 142"/>
                                    <a:gd name="T7" fmla="*/ 18 h 120"/>
                                    <a:gd name="T8" fmla="*/ 30 w 142"/>
                                    <a:gd name="T9" fmla="*/ 18 h 120"/>
                                    <a:gd name="T10" fmla="*/ 73 w 142"/>
                                    <a:gd name="T11" fmla="*/ 120 h 120"/>
                                    <a:gd name="T12" fmla="*/ 123 w 142"/>
                                    <a:gd name="T13" fmla="*/ 91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23" y="91"/>
                                      </a:moveTo>
                                      <a:cubicBezTo>
                                        <a:pt x="123" y="91"/>
                                        <a:pt x="123" y="91"/>
                                        <a:pt x="123" y="91"/>
                                      </a:cubicBezTo>
                                      <a:cubicBezTo>
                                        <a:pt x="142" y="55"/>
                                        <a:pt x="126" y="0"/>
                                        <a:pt x="73" y="0"/>
                                      </a:cubicBezTo>
                                      <a:cubicBezTo>
                                        <a:pt x="54" y="0"/>
                                        <a:pt x="39" y="7"/>
                                        <a:pt x="30" y="18"/>
                                      </a:cubicBezTo>
                                      <a:cubicBezTo>
                                        <a:pt x="30" y="18"/>
                                        <a:pt x="30" y="18"/>
                                        <a:pt x="30" y="18"/>
                                      </a:cubicBezTo>
                                      <a:cubicBezTo>
                                        <a:pt x="0" y="52"/>
                                        <a:pt x="15" y="120"/>
                                        <a:pt x="73" y="120"/>
                                      </a:cubicBezTo>
                                      <a:cubicBezTo>
                                        <a:pt x="97" y="120"/>
                                        <a:pt x="114" y="108"/>
                                        <a:pt x="123" y="9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Freeform 141"/>
                              <wps:cNvSpPr>
                                <a:spLocks/>
                              </wps:cNvSpPr>
                              <wps:spPr bwMode="auto">
                                <a:xfrm>
                                  <a:off x="9318" y="5617"/>
                                  <a:ext cx="70" cy="60"/>
                                </a:xfrm>
                                <a:custGeom>
                                  <a:avLst/>
                                  <a:gdLst>
                                    <a:gd name="T0" fmla="*/ 63 w 141"/>
                                    <a:gd name="T1" fmla="*/ 0 h 120"/>
                                    <a:gd name="T2" fmla="*/ 7 w 141"/>
                                    <a:gd name="T3" fmla="*/ 44 h 120"/>
                                    <a:gd name="T4" fmla="*/ 7 w 141"/>
                                    <a:gd name="T5" fmla="*/ 44 h 120"/>
                                    <a:gd name="T6" fmla="*/ 55 w 141"/>
                                    <a:gd name="T7" fmla="*/ 119 h 120"/>
                                    <a:gd name="T8" fmla="*/ 55 w 141"/>
                                    <a:gd name="T9" fmla="*/ 119 h 120"/>
                                    <a:gd name="T10" fmla="*/ 63 w 141"/>
                                    <a:gd name="T11" fmla="*/ 120 h 120"/>
                                    <a:gd name="T12" fmla="*/ 63 w 141"/>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1" h="120">
                                      <a:moveTo>
                                        <a:pt x="63" y="0"/>
                                      </a:moveTo>
                                      <a:cubicBezTo>
                                        <a:pt x="32" y="0"/>
                                        <a:pt x="13" y="20"/>
                                        <a:pt x="7" y="44"/>
                                      </a:cubicBezTo>
                                      <a:cubicBezTo>
                                        <a:pt x="7" y="44"/>
                                        <a:pt x="7" y="44"/>
                                        <a:pt x="7" y="44"/>
                                      </a:cubicBezTo>
                                      <a:cubicBezTo>
                                        <a:pt x="0" y="76"/>
                                        <a:pt x="16" y="114"/>
                                        <a:pt x="55" y="119"/>
                                      </a:cubicBezTo>
                                      <a:cubicBezTo>
                                        <a:pt x="55" y="119"/>
                                        <a:pt x="55" y="119"/>
                                        <a:pt x="55" y="119"/>
                                      </a:cubicBezTo>
                                      <a:cubicBezTo>
                                        <a:pt x="58" y="120"/>
                                        <a:pt x="61" y="120"/>
                                        <a:pt x="63" y="120"/>
                                      </a:cubicBezTo>
                                      <a:cubicBezTo>
                                        <a:pt x="141" y="120"/>
                                        <a:pt x="141" y="0"/>
                                        <a:pt x="6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Freeform 142"/>
                              <wps:cNvSpPr>
                                <a:spLocks/>
                              </wps:cNvSpPr>
                              <wps:spPr bwMode="auto">
                                <a:xfrm>
                                  <a:off x="8967" y="674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Freeform 143"/>
                              <wps:cNvSpPr>
                                <a:spLocks/>
                              </wps:cNvSpPr>
                              <wps:spPr bwMode="auto">
                                <a:xfrm>
                                  <a:off x="9971" y="413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Freeform 144"/>
                              <wps:cNvSpPr>
                                <a:spLocks/>
                              </wps:cNvSpPr>
                              <wps:spPr bwMode="auto">
                                <a:xfrm>
                                  <a:off x="8937" y="610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Freeform 145"/>
                              <wps:cNvSpPr>
                                <a:spLocks/>
                              </wps:cNvSpPr>
                              <wps:spPr bwMode="auto">
                                <a:xfrm>
                                  <a:off x="8904" y="627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 name="Freeform 146"/>
                              <wps:cNvSpPr>
                                <a:spLocks/>
                              </wps:cNvSpPr>
                              <wps:spPr bwMode="auto">
                                <a:xfrm>
                                  <a:off x="9037" y="6187"/>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Freeform 147"/>
                              <wps:cNvSpPr>
                                <a:spLocks/>
                              </wps:cNvSpPr>
                              <wps:spPr bwMode="auto">
                                <a:xfrm>
                                  <a:off x="9267" y="602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Freeform 148"/>
                              <wps:cNvSpPr>
                                <a:spLocks/>
                              </wps:cNvSpPr>
                              <wps:spPr bwMode="auto">
                                <a:xfrm>
                                  <a:off x="8825" y="5754"/>
                                  <a:ext cx="67" cy="60"/>
                                </a:xfrm>
                                <a:custGeom>
                                  <a:avLst/>
                                  <a:gdLst>
                                    <a:gd name="T0" fmla="*/ 134 w 135"/>
                                    <a:gd name="T1" fmla="*/ 61 h 120"/>
                                    <a:gd name="T2" fmla="*/ 134 w 135"/>
                                    <a:gd name="T3" fmla="*/ 61 h 120"/>
                                    <a:gd name="T4" fmla="*/ 76 w 135"/>
                                    <a:gd name="T5" fmla="*/ 0 h 120"/>
                                    <a:gd name="T6" fmla="*/ 49 w 135"/>
                                    <a:gd name="T7" fmla="*/ 6 h 120"/>
                                    <a:gd name="T8" fmla="*/ 130 w 135"/>
                                    <a:gd name="T9" fmla="*/ 58 h 120"/>
                                    <a:gd name="T10" fmla="*/ 49 w 135"/>
                                    <a:gd name="T11" fmla="*/ 6 h 120"/>
                                    <a:gd name="T12" fmla="*/ 76 w 135"/>
                                    <a:gd name="T13" fmla="*/ 120 h 120"/>
                                    <a:gd name="T14" fmla="*/ 134 w 135"/>
                                    <a:gd name="T15" fmla="*/ 61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20">
                                      <a:moveTo>
                                        <a:pt x="134" y="61"/>
                                      </a:moveTo>
                                      <a:cubicBezTo>
                                        <a:pt x="134" y="61"/>
                                        <a:pt x="134" y="61"/>
                                        <a:pt x="134" y="61"/>
                                      </a:cubicBezTo>
                                      <a:cubicBezTo>
                                        <a:pt x="135" y="31"/>
                                        <a:pt x="115" y="0"/>
                                        <a:pt x="76" y="0"/>
                                      </a:cubicBezTo>
                                      <a:cubicBezTo>
                                        <a:pt x="66" y="0"/>
                                        <a:pt x="57" y="2"/>
                                        <a:pt x="49" y="6"/>
                                      </a:cubicBezTo>
                                      <a:cubicBezTo>
                                        <a:pt x="76" y="23"/>
                                        <a:pt x="103" y="41"/>
                                        <a:pt x="130" y="58"/>
                                      </a:cubicBezTo>
                                      <a:cubicBezTo>
                                        <a:pt x="103" y="41"/>
                                        <a:pt x="76" y="23"/>
                                        <a:pt x="49" y="6"/>
                                      </a:cubicBezTo>
                                      <a:cubicBezTo>
                                        <a:pt x="0" y="30"/>
                                        <a:pt x="9" y="120"/>
                                        <a:pt x="76" y="120"/>
                                      </a:cubicBezTo>
                                      <a:cubicBezTo>
                                        <a:pt x="114" y="120"/>
                                        <a:pt x="134" y="91"/>
                                        <a:pt x="134" y="6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Freeform 149"/>
                              <wps:cNvSpPr>
                                <a:spLocks/>
                              </wps:cNvSpPr>
                              <wps:spPr bwMode="auto">
                                <a:xfrm>
                                  <a:off x="9174" y="641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 name="Freeform 150"/>
                              <wps:cNvSpPr>
                                <a:spLocks/>
                              </wps:cNvSpPr>
                              <wps:spPr bwMode="auto">
                                <a:xfrm>
                                  <a:off x="9297" y="575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Freeform 151"/>
                              <wps:cNvSpPr>
                                <a:spLocks/>
                              </wps:cNvSpPr>
                              <wps:spPr bwMode="auto">
                                <a:xfrm>
                                  <a:off x="9224" y="588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Freeform 152"/>
                              <wps:cNvSpPr>
                                <a:spLocks/>
                              </wps:cNvSpPr>
                              <wps:spPr bwMode="auto">
                                <a:xfrm>
                                  <a:off x="9114" y="581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Freeform 153"/>
                              <wps:cNvSpPr>
                                <a:spLocks/>
                              </wps:cNvSpPr>
                              <wps:spPr bwMode="auto">
                                <a:xfrm>
                                  <a:off x="9171" y="680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Freeform 154"/>
                              <wps:cNvSpPr>
                                <a:spLocks/>
                              </wps:cNvSpPr>
                              <wps:spPr bwMode="auto">
                                <a:xfrm>
                                  <a:off x="9117" y="654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155"/>
                              <wps:cNvSpPr>
                                <a:spLocks/>
                              </wps:cNvSpPr>
                              <wps:spPr bwMode="auto">
                                <a:xfrm>
                                  <a:off x="9921" y="4989"/>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Freeform 156"/>
                              <wps:cNvSpPr>
                                <a:spLocks/>
                              </wps:cNvSpPr>
                              <wps:spPr bwMode="auto">
                                <a:xfrm>
                                  <a:off x="8251" y="572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 name="Freeform 157"/>
                              <wps:cNvSpPr>
                                <a:spLocks/>
                              </wps:cNvSpPr>
                              <wps:spPr bwMode="auto">
                                <a:xfrm>
                                  <a:off x="8331" y="58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4" name="Freeform 158"/>
                              <wps:cNvSpPr>
                                <a:spLocks/>
                              </wps:cNvSpPr>
                              <wps:spPr bwMode="auto">
                                <a:xfrm>
                                  <a:off x="8279" y="6154"/>
                                  <a:ext cx="55" cy="46"/>
                                </a:xfrm>
                                <a:custGeom>
                                  <a:avLst/>
                                  <a:gdLst>
                                    <a:gd name="T0" fmla="*/ 40 w 110"/>
                                    <a:gd name="T1" fmla="*/ 0 h 92"/>
                                    <a:gd name="T2" fmla="*/ 0 w 110"/>
                                    <a:gd name="T3" fmla="*/ 16 h 92"/>
                                    <a:gd name="T4" fmla="*/ 90 w 110"/>
                                    <a:gd name="T5" fmla="*/ 92 h 92"/>
                                    <a:gd name="T6" fmla="*/ 40 w 110"/>
                                    <a:gd name="T7" fmla="*/ 0 h 92"/>
                                  </a:gdLst>
                                  <a:ahLst/>
                                  <a:cxnLst>
                                    <a:cxn ang="0">
                                      <a:pos x="T0" y="T1"/>
                                    </a:cxn>
                                    <a:cxn ang="0">
                                      <a:pos x="T2" y="T3"/>
                                    </a:cxn>
                                    <a:cxn ang="0">
                                      <a:pos x="T4" y="T5"/>
                                    </a:cxn>
                                    <a:cxn ang="0">
                                      <a:pos x="T6" y="T7"/>
                                    </a:cxn>
                                  </a:cxnLst>
                                  <a:rect l="0" t="0" r="r" b="b"/>
                                  <a:pathLst>
                                    <a:path w="110" h="92">
                                      <a:moveTo>
                                        <a:pt x="40" y="0"/>
                                      </a:moveTo>
                                      <a:cubicBezTo>
                                        <a:pt x="23" y="0"/>
                                        <a:pt x="9" y="6"/>
                                        <a:pt x="0" y="16"/>
                                      </a:cubicBezTo>
                                      <a:cubicBezTo>
                                        <a:pt x="31" y="42"/>
                                        <a:pt x="61" y="67"/>
                                        <a:pt x="90" y="92"/>
                                      </a:cubicBezTo>
                                      <a:cubicBezTo>
                                        <a:pt x="110" y="57"/>
                                        <a:pt x="94" y="0"/>
                                        <a:pt x="4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159"/>
                              <wps:cNvSpPr>
                                <a:spLocks/>
                              </wps:cNvSpPr>
                              <wps:spPr bwMode="auto">
                                <a:xfrm>
                                  <a:off x="8227" y="262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 name="Freeform 160"/>
                              <wps:cNvSpPr>
                                <a:spLocks/>
                              </wps:cNvSpPr>
                              <wps:spPr bwMode="auto">
                                <a:xfrm>
                                  <a:off x="8217" y="542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Freeform 161"/>
                              <wps:cNvSpPr>
                                <a:spLocks/>
                              </wps:cNvSpPr>
                              <wps:spPr bwMode="auto">
                                <a:xfrm>
                                  <a:off x="8184" y="55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Freeform 162"/>
                              <wps:cNvSpPr>
                                <a:spLocks/>
                              </wps:cNvSpPr>
                              <wps:spPr bwMode="auto">
                                <a:xfrm>
                                  <a:off x="8204" y="35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Freeform 163"/>
                              <wps:cNvSpPr>
                                <a:spLocks/>
                              </wps:cNvSpPr>
                              <wps:spPr bwMode="auto">
                                <a:xfrm>
                                  <a:off x="8181" y="295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Freeform 164"/>
                              <wps:cNvSpPr>
                                <a:spLocks/>
                              </wps:cNvSpPr>
                              <wps:spPr bwMode="auto">
                                <a:xfrm>
                                  <a:off x="8201" y="5279"/>
                                  <a:ext cx="69" cy="58"/>
                                </a:xfrm>
                                <a:custGeom>
                                  <a:avLst/>
                                  <a:gdLst>
                                    <a:gd name="T0" fmla="*/ 76 w 138"/>
                                    <a:gd name="T1" fmla="*/ 115 h 115"/>
                                    <a:gd name="T2" fmla="*/ 134 w 138"/>
                                    <a:gd name="T3" fmla="*/ 47 h 115"/>
                                    <a:gd name="T4" fmla="*/ 52 w 138"/>
                                    <a:gd name="T5" fmla="*/ 0 h 115"/>
                                    <a:gd name="T6" fmla="*/ 76 w 138"/>
                                    <a:gd name="T7" fmla="*/ 115 h 115"/>
                                  </a:gdLst>
                                  <a:ahLst/>
                                  <a:cxnLst>
                                    <a:cxn ang="0">
                                      <a:pos x="T0" y="T1"/>
                                    </a:cxn>
                                    <a:cxn ang="0">
                                      <a:pos x="T2" y="T3"/>
                                    </a:cxn>
                                    <a:cxn ang="0">
                                      <a:pos x="T4" y="T5"/>
                                    </a:cxn>
                                    <a:cxn ang="0">
                                      <a:pos x="T6" y="T7"/>
                                    </a:cxn>
                                  </a:cxnLst>
                                  <a:rect l="0" t="0" r="r" b="b"/>
                                  <a:pathLst>
                                    <a:path w="138" h="115">
                                      <a:moveTo>
                                        <a:pt x="76" y="115"/>
                                      </a:moveTo>
                                      <a:cubicBezTo>
                                        <a:pt x="118" y="115"/>
                                        <a:pt x="138" y="79"/>
                                        <a:pt x="134" y="47"/>
                                      </a:cubicBezTo>
                                      <a:cubicBezTo>
                                        <a:pt x="107" y="31"/>
                                        <a:pt x="80" y="15"/>
                                        <a:pt x="52" y="0"/>
                                      </a:cubicBezTo>
                                      <a:cubicBezTo>
                                        <a:pt x="0" y="22"/>
                                        <a:pt x="9" y="115"/>
                                        <a:pt x="76" y="11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Freeform 165"/>
                              <wps:cNvSpPr>
                                <a:spLocks/>
                              </wps:cNvSpPr>
                              <wps:spPr bwMode="auto">
                                <a:xfrm>
                                  <a:off x="8297" y="59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166"/>
                              <wps:cNvSpPr>
                                <a:spLocks/>
                              </wps:cNvSpPr>
                              <wps:spPr bwMode="auto">
                                <a:xfrm>
                                  <a:off x="8427" y="47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167"/>
                              <wps:cNvSpPr>
                                <a:spLocks/>
                              </wps:cNvSpPr>
                              <wps:spPr bwMode="auto">
                                <a:xfrm>
                                  <a:off x="8464" y="582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168"/>
                              <wps:cNvSpPr>
                                <a:spLocks/>
                              </wps:cNvSpPr>
                              <wps:spPr bwMode="auto">
                                <a:xfrm>
                                  <a:off x="8347" y="65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Freeform 169"/>
                              <wps:cNvSpPr>
                                <a:spLocks/>
                              </wps:cNvSpPr>
                              <wps:spPr bwMode="auto">
                                <a:xfrm>
                                  <a:off x="8481" y="598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Freeform 170"/>
                              <wps:cNvSpPr>
                                <a:spLocks/>
                              </wps:cNvSpPr>
                              <wps:spPr bwMode="auto">
                                <a:xfrm>
                                  <a:off x="8394" y="608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Freeform 171"/>
                              <wps:cNvSpPr>
                                <a:spLocks/>
                              </wps:cNvSpPr>
                              <wps:spPr bwMode="auto">
                                <a:xfrm>
                                  <a:off x="8357" y="68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Freeform 172"/>
                              <wps:cNvSpPr>
                                <a:spLocks/>
                              </wps:cNvSpPr>
                              <wps:spPr bwMode="auto">
                                <a:xfrm>
                                  <a:off x="8405" y="6271"/>
                                  <a:ext cx="22" cy="19"/>
                                </a:xfrm>
                                <a:custGeom>
                                  <a:avLst/>
                                  <a:gdLst>
                                    <a:gd name="T0" fmla="*/ 0 w 43"/>
                                    <a:gd name="T1" fmla="*/ 0 h 38"/>
                                    <a:gd name="T2" fmla="*/ 43 w 43"/>
                                    <a:gd name="T3" fmla="*/ 38 h 38"/>
                                    <a:gd name="T4" fmla="*/ 0 w 43"/>
                                    <a:gd name="T5" fmla="*/ 0 h 38"/>
                                  </a:gdLst>
                                  <a:ahLst/>
                                  <a:cxnLst>
                                    <a:cxn ang="0">
                                      <a:pos x="T0" y="T1"/>
                                    </a:cxn>
                                    <a:cxn ang="0">
                                      <a:pos x="T2" y="T3"/>
                                    </a:cxn>
                                    <a:cxn ang="0">
                                      <a:pos x="T4" y="T5"/>
                                    </a:cxn>
                                  </a:cxnLst>
                                  <a:rect l="0" t="0" r="r" b="b"/>
                                  <a:pathLst>
                                    <a:path w="43" h="38">
                                      <a:moveTo>
                                        <a:pt x="0" y="0"/>
                                      </a:moveTo>
                                      <a:cubicBezTo>
                                        <a:pt x="6" y="19"/>
                                        <a:pt x="20" y="34"/>
                                        <a:pt x="43" y="38"/>
                                      </a:cubicBezTo>
                                      <a:cubicBezTo>
                                        <a:pt x="29" y="26"/>
                                        <a:pt x="15"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 name="Freeform 173"/>
                              <wps:cNvSpPr>
                                <a:spLocks/>
                              </wps:cNvSpPr>
                              <wps:spPr bwMode="auto">
                                <a:xfrm>
                                  <a:off x="8400" y="6231"/>
                                  <a:ext cx="72" cy="60"/>
                                </a:xfrm>
                                <a:custGeom>
                                  <a:avLst/>
                                  <a:gdLst>
                                    <a:gd name="T0" fmla="*/ 66 w 144"/>
                                    <a:gd name="T1" fmla="*/ 120 h 120"/>
                                    <a:gd name="T2" fmla="*/ 66 w 144"/>
                                    <a:gd name="T3" fmla="*/ 0 h 120"/>
                                    <a:gd name="T4" fmla="*/ 11 w 144"/>
                                    <a:gd name="T5" fmla="*/ 81 h 120"/>
                                    <a:gd name="T6" fmla="*/ 54 w 144"/>
                                    <a:gd name="T7" fmla="*/ 119 h 120"/>
                                    <a:gd name="T8" fmla="*/ 66 w 144"/>
                                    <a:gd name="T9" fmla="*/ 120 h 120"/>
                                  </a:gdLst>
                                  <a:ahLst/>
                                  <a:cxnLst>
                                    <a:cxn ang="0">
                                      <a:pos x="T0" y="T1"/>
                                    </a:cxn>
                                    <a:cxn ang="0">
                                      <a:pos x="T2" y="T3"/>
                                    </a:cxn>
                                    <a:cxn ang="0">
                                      <a:pos x="T4" y="T5"/>
                                    </a:cxn>
                                    <a:cxn ang="0">
                                      <a:pos x="T6" y="T7"/>
                                    </a:cxn>
                                    <a:cxn ang="0">
                                      <a:pos x="T8" y="T9"/>
                                    </a:cxn>
                                  </a:cxnLst>
                                  <a:rect l="0" t="0" r="r" b="b"/>
                                  <a:pathLst>
                                    <a:path w="144" h="120">
                                      <a:moveTo>
                                        <a:pt x="66" y="120"/>
                                      </a:moveTo>
                                      <a:cubicBezTo>
                                        <a:pt x="143" y="120"/>
                                        <a:pt x="144" y="0"/>
                                        <a:pt x="66" y="0"/>
                                      </a:cubicBezTo>
                                      <a:cubicBezTo>
                                        <a:pt x="19" y="0"/>
                                        <a:pt x="0" y="46"/>
                                        <a:pt x="11" y="81"/>
                                      </a:cubicBezTo>
                                      <a:cubicBezTo>
                                        <a:pt x="26" y="94"/>
                                        <a:pt x="40" y="107"/>
                                        <a:pt x="54" y="119"/>
                                      </a:cubicBezTo>
                                      <a:cubicBezTo>
                                        <a:pt x="58" y="120"/>
                                        <a:pt x="62" y="120"/>
                                        <a:pt x="6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Freeform 174"/>
                              <wps:cNvSpPr>
                                <a:spLocks/>
                              </wps:cNvSpPr>
                              <wps:spPr bwMode="auto">
                                <a:xfrm>
                                  <a:off x="8567" y="188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 name="Freeform 175"/>
                              <wps:cNvSpPr>
                                <a:spLocks/>
                              </wps:cNvSpPr>
                              <wps:spPr bwMode="auto">
                                <a:xfrm>
                                  <a:off x="8511" y="22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Freeform 176"/>
                              <wps:cNvSpPr>
                                <a:spLocks/>
                              </wps:cNvSpPr>
                              <wps:spPr bwMode="auto">
                                <a:xfrm>
                                  <a:off x="8474" y="293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Freeform 177"/>
                              <wps:cNvSpPr>
                                <a:spLocks/>
                              </wps:cNvSpPr>
                              <wps:spPr bwMode="auto">
                                <a:xfrm>
                                  <a:off x="8517" y="266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Freeform 178"/>
                              <wps:cNvSpPr>
                                <a:spLocks/>
                              </wps:cNvSpPr>
                              <wps:spPr bwMode="auto">
                                <a:xfrm>
                                  <a:off x="8421" y="2336"/>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179"/>
                              <wps:cNvSpPr>
                                <a:spLocks/>
                              </wps:cNvSpPr>
                              <wps:spPr bwMode="auto">
                                <a:xfrm>
                                  <a:off x="8431" y="27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Freeform 180"/>
                              <wps:cNvSpPr>
                                <a:spLocks/>
                              </wps:cNvSpPr>
                              <wps:spPr bwMode="auto">
                                <a:xfrm>
                                  <a:off x="8561" y="238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Freeform 181"/>
                              <wps:cNvSpPr>
                                <a:spLocks/>
                              </wps:cNvSpPr>
                              <wps:spPr bwMode="auto">
                                <a:xfrm>
                                  <a:off x="8481" y="66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182"/>
                              <wps:cNvSpPr>
                                <a:spLocks/>
                              </wps:cNvSpPr>
                              <wps:spPr bwMode="auto">
                                <a:xfrm>
                                  <a:off x="8557" y="17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Freeform 183"/>
                              <wps:cNvSpPr>
                                <a:spLocks/>
                              </wps:cNvSpPr>
                              <wps:spPr bwMode="auto">
                                <a:xfrm>
                                  <a:off x="8224" y="4255"/>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Freeform 184"/>
                              <wps:cNvSpPr>
                                <a:spLocks/>
                              </wps:cNvSpPr>
                              <wps:spPr bwMode="auto">
                                <a:xfrm>
                                  <a:off x="8414" y="308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Freeform 185"/>
                              <wps:cNvSpPr>
                                <a:spLocks/>
                              </wps:cNvSpPr>
                              <wps:spPr bwMode="auto">
                                <a:xfrm>
                                  <a:off x="8337" y="41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Freeform 186"/>
                              <wps:cNvSpPr>
                                <a:spLocks/>
                              </wps:cNvSpPr>
                              <wps:spPr bwMode="auto">
                                <a:xfrm>
                                  <a:off x="8271" y="439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Freeform 187"/>
                              <wps:cNvSpPr>
                                <a:spLocks/>
                              </wps:cNvSpPr>
                              <wps:spPr bwMode="auto">
                                <a:xfrm>
                                  <a:off x="8231" y="311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Freeform 188"/>
                              <wps:cNvSpPr>
                                <a:spLocks/>
                              </wps:cNvSpPr>
                              <wps:spPr bwMode="auto">
                                <a:xfrm>
                                  <a:off x="8297" y="4532"/>
                                  <a:ext cx="68" cy="60"/>
                                </a:xfrm>
                                <a:custGeom>
                                  <a:avLst/>
                                  <a:gdLst>
                                    <a:gd name="T0" fmla="*/ 25 w 136"/>
                                    <a:gd name="T1" fmla="*/ 22 h 120"/>
                                    <a:gd name="T2" fmla="*/ 65 w 136"/>
                                    <a:gd name="T3" fmla="*/ 30 h 120"/>
                                    <a:gd name="T4" fmla="*/ 25 w 136"/>
                                    <a:gd name="T5" fmla="*/ 22 h 120"/>
                                    <a:gd name="T6" fmla="*/ 71 w 136"/>
                                    <a:gd name="T7" fmla="*/ 120 h 120"/>
                                    <a:gd name="T8" fmla="*/ 127 w 136"/>
                                    <a:gd name="T9" fmla="*/ 43 h 120"/>
                                    <a:gd name="T10" fmla="*/ 127 w 136"/>
                                    <a:gd name="T11" fmla="*/ 43 h 120"/>
                                    <a:gd name="T12" fmla="*/ 127 w 136"/>
                                    <a:gd name="T13" fmla="*/ 43 h 120"/>
                                    <a:gd name="T14" fmla="*/ 127 w 136"/>
                                    <a:gd name="T15" fmla="*/ 43 h 120"/>
                                    <a:gd name="T16" fmla="*/ 71 w 136"/>
                                    <a:gd name="T17" fmla="*/ 0 h 120"/>
                                    <a:gd name="T18" fmla="*/ 25 w 136"/>
                                    <a:gd name="T19" fmla="*/ 2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6" h="120">
                                      <a:moveTo>
                                        <a:pt x="25" y="22"/>
                                      </a:moveTo>
                                      <a:cubicBezTo>
                                        <a:pt x="38" y="25"/>
                                        <a:pt x="52" y="28"/>
                                        <a:pt x="65" y="30"/>
                                      </a:cubicBezTo>
                                      <a:cubicBezTo>
                                        <a:pt x="52" y="28"/>
                                        <a:pt x="38" y="25"/>
                                        <a:pt x="25" y="22"/>
                                      </a:cubicBezTo>
                                      <a:cubicBezTo>
                                        <a:pt x="0" y="57"/>
                                        <a:pt x="15" y="120"/>
                                        <a:pt x="71" y="120"/>
                                      </a:cubicBezTo>
                                      <a:cubicBezTo>
                                        <a:pt x="117" y="120"/>
                                        <a:pt x="136" y="77"/>
                                        <a:pt x="127" y="43"/>
                                      </a:cubicBezTo>
                                      <a:cubicBezTo>
                                        <a:pt x="127" y="43"/>
                                        <a:pt x="127" y="43"/>
                                        <a:pt x="127" y="43"/>
                                      </a:cubicBezTo>
                                      <a:cubicBezTo>
                                        <a:pt x="127" y="43"/>
                                        <a:pt x="127" y="43"/>
                                        <a:pt x="127" y="43"/>
                                      </a:cubicBezTo>
                                      <a:cubicBezTo>
                                        <a:pt x="127" y="43"/>
                                        <a:pt x="127" y="43"/>
                                        <a:pt x="127" y="43"/>
                                      </a:cubicBezTo>
                                      <a:cubicBezTo>
                                        <a:pt x="121" y="20"/>
                                        <a:pt x="102" y="0"/>
                                        <a:pt x="71" y="0"/>
                                      </a:cubicBezTo>
                                      <a:cubicBezTo>
                                        <a:pt x="50" y="0"/>
                                        <a:pt x="35" y="9"/>
                                        <a:pt x="25" y="2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Freeform 189"/>
                              <wps:cNvSpPr>
                                <a:spLocks/>
                              </wps:cNvSpPr>
                              <wps:spPr bwMode="auto">
                                <a:xfrm>
                                  <a:off x="8377" y="401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190"/>
                              <wps:cNvSpPr>
                                <a:spLocks/>
                              </wps:cNvSpPr>
                              <wps:spPr bwMode="auto">
                                <a:xfrm>
                                  <a:off x="8344" y="322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Freeform 191"/>
                              <wps:cNvSpPr>
                                <a:spLocks/>
                              </wps:cNvSpPr>
                              <wps:spPr bwMode="auto">
                                <a:xfrm>
                                  <a:off x="8337" y="339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192"/>
                              <wps:cNvSpPr>
                                <a:spLocks/>
                              </wps:cNvSpPr>
                              <wps:spPr bwMode="auto">
                                <a:xfrm>
                                  <a:off x="9617" y="727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193"/>
                              <wps:cNvSpPr>
                                <a:spLocks/>
                              </wps:cNvSpPr>
                              <wps:spPr bwMode="auto">
                                <a:xfrm>
                                  <a:off x="9317" y="635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 name="Freeform 194"/>
                              <wps:cNvSpPr>
                                <a:spLocks/>
                              </wps:cNvSpPr>
                              <wps:spPr bwMode="auto">
                                <a:xfrm>
                                  <a:off x="9377" y="588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1" name="Freeform 195"/>
                              <wps:cNvSpPr>
                                <a:spLocks/>
                              </wps:cNvSpPr>
                              <wps:spPr bwMode="auto">
                                <a:xfrm>
                                  <a:off x="9364" y="5497"/>
                                  <a:ext cx="72" cy="60"/>
                                </a:xfrm>
                                <a:custGeom>
                                  <a:avLst/>
                                  <a:gdLst>
                                    <a:gd name="T0" fmla="*/ 108 w 144"/>
                                    <a:gd name="T1" fmla="*/ 107 h 120"/>
                                    <a:gd name="T2" fmla="*/ 70 w 144"/>
                                    <a:gd name="T3" fmla="*/ 0 h 120"/>
                                    <a:gd name="T4" fmla="*/ 23 w 144"/>
                                    <a:gd name="T5" fmla="*/ 24 h 120"/>
                                    <a:gd name="T6" fmla="*/ 70 w 144"/>
                                    <a:gd name="T7" fmla="*/ 120 h 120"/>
                                    <a:gd name="T8" fmla="*/ 108 w 144"/>
                                    <a:gd name="T9" fmla="*/ 107 h 120"/>
                                  </a:gdLst>
                                  <a:ahLst/>
                                  <a:cxnLst>
                                    <a:cxn ang="0">
                                      <a:pos x="T0" y="T1"/>
                                    </a:cxn>
                                    <a:cxn ang="0">
                                      <a:pos x="T2" y="T3"/>
                                    </a:cxn>
                                    <a:cxn ang="0">
                                      <a:pos x="T4" y="T5"/>
                                    </a:cxn>
                                    <a:cxn ang="0">
                                      <a:pos x="T6" y="T7"/>
                                    </a:cxn>
                                    <a:cxn ang="0">
                                      <a:pos x="T8" y="T9"/>
                                    </a:cxn>
                                  </a:cxnLst>
                                  <a:rect l="0" t="0" r="r" b="b"/>
                                  <a:pathLst>
                                    <a:path w="144" h="120">
                                      <a:moveTo>
                                        <a:pt x="108" y="107"/>
                                      </a:moveTo>
                                      <a:cubicBezTo>
                                        <a:pt x="144" y="75"/>
                                        <a:pt x="132" y="0"/>
                                        <a:pt x="70" y="0"/>
                                      </a:cubicBezTo>
                                      <a:cubicBezTo>
                                        <a:pt x="48" y="0"/>
                                        <a:pt x="33" y="10"/>
                                        <a:pt x="23" y="24"/>
                                      </a:cubicBezTo>
                                      <a:cubicBezTo>
                                        <a:pt x="0" y="59"/>
                                        <a:pt x="15" y="120"/>
                                        <a:pt x="70" y="120"/>
                                      </a:cubicBezTo>
                                      <a:cubicBezTo>
                                        <a:pt x="86" y="120"/>
                                        <a:pt x="99" y="115"/>
                                        <a:pt x="108" y="10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196"/>
                              <wps:cNvSpPr>
                                <a:spLocks/>
                              </wps:cNvSpPr>
                              <wps:spPr bwMode="auto">
                                <a:xfrm>
                                  <a:off x="9397" y="624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Freeform 197"/>
                              <wps:cNvSpPr>
                                <a:spLocks/>
                              </wps:cNvSpPr>
                              <wps:spPr bwMode="auto">
                                <a:xfrm>
                                  <a:off x="9281" y="653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198"/>
                              <wps:cNvSpPr>
                                <a:spLocks/>
                              </wps:cNvSpPr>
                              <wps:spPr bwMode="auto">
                                <a:xfrm>
                                  <a:off x="9141" y="696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199"/>
                              <wps:cNvSpPr>
                                <a:spLocks/>
                              </wps:cNvSpPr>
                              <wps:spPr bwMode="auto">
                                <a:xfrm>
                                  <a:off x="9241" y="61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Freeform 200"/>
                              <wps:cNvSpPr>
                                <a:spLocks/>
                              </wps:cNvSpPr>
                              <wps:spPr bwMode="auto">
                                <a:xfrm>
                                  <a:off x="9317" y="68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 name="Freeform 201"/>
                              <wps:cNvSpPr>
                                <a:spLocks/>
                              </wps:cNvSpPr>
                              <wps:spPr bwMode="auto">
                                <a:xfrm>
                                  <a:off x="9404" y="70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202"/>
                              <wps:cNvSpPr>
                                <a:spLocks/>
                              </wps:cNvSpPr>
                              <wps:spPr bwMode="auto">
                                <a:xfrm>
                                  <a:off x="9697" y="743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Freeform 203"/>
                              <wps:cNvSpPr>
                                <a:spLocks/>
                              </wps:cNvSpPr>
                              <wps:spPr bwMode="auto">
                                <a:xfrm>
                                  <a:off x="9597" y="76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204"/>
                              <wps:cNvSpPr>
                                <a:spLocks/>
                              </wps:cNvSpPr>
                              <wps:spPr bwMode="auto">
                                <a:xfrm>
                                  <a:off x="8587" y="28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205"/>
                            <wpg:cNvGrpSpPr>
                              <a:grpSpLocks/>
                            </wpg:cNvGrpSpPr>
                            <wpg:grpSpPr bwMode="auto">
                              <a:xfrm>
                                <a:off x="4404995" y="869315"/>
                                <a:ext cx="2516505" cy="4445635"/>
                                <a:chOff x="6937" y="1369"/>
                                <a:chExt cx="3963" cy="7001"/>
                              </a:xfrm>
                            </wpg:grpSpPr>
                            <wps:wsp>
                              <wps:cNvPr id="801" name="Freeform 206"/>
                              <wps:cNvSpPr>
                                <a:spLocks/>
                              </wps:cNvSpPr>
                              <wps:spPr bwMode="auto">
                                <a:xfrm>
                                  <a:off x="9674" y="7151"/>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207"/>
                              <wps:cNvSpPr>
                                <a:spLocks/>
                              </wps:cNvSpPr>
                              <wps:spPr bwMode="auto">
                                <a:xfrm>
                                  <a:off x="9134" y="709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208"/>
                              <wps:cNvSpPr>
                                <a:spLocks/>
                              </wps:cNvSpPr>
                              <wps:spPr bwMode="auto">
                                <a:xfrm>
                                  <a:off x="9567" y="74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209"/>
                              <wps:cNvSpPr>
                                <a:spLocks/>
                              </wps:cNvSpPr>
                              <wps:spPr bwMode="auto">
                                <a:xfrm>
                                  <a:off x="9461" y="693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210"/>
                              <wps:cNvSpPr>
                                <a:spLocks/>
                              </wps:cNvSpPr>
                              <wps:spPr bwMode="auto">
                                <a:xfrm>
                                  <a:off x="9514" y="73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211"/>
                              <wps:cNvSpPr>
                                <a:spLocks/>
                              </wps:cNvSpPr>
                              <wps:spPr bwMode="auto">
                                <a:xfrm>
                                  <a:off x="9437" y="72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212"/>
                              <wps:cNvSpPr>
                                <a:spLocks/>
                              </wps:cNvSpPr>
                              <wps:spPr bwMode="auto">
                                <a:xfrm>
                                  <a:off x="9041" y="68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213"/>
                              <wps:cNvSpPr>
                                <a:spLocks/>
                              </wps:cNvSpPr>
                              <wps:spPr bwMode="auto">
                                <a:xfrm>
                                  <a:off x="8691" y="709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Freeform 214"/>
                              <wps:cNvSpPr>
                                <a:spLocks/>
                              </wps:cNvSpPr>
                              <wps:spPr bwMode="auto">
                                <a:xfrm>
                                  <a:off x="8694" y="682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215"/>
                              <wps:cNvSpPr>
                                <a:spLocks/>
                              </wps:cNvSpPr>
                              <wps:spPr bwMode="auto">
                                <a:xfrm>
                                  <a:off x="8707" y="72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216"/>
                              <wps:cNvSpPr>
                                <a:spLocks/>
                              </wps:cNvSpPr>
                              <wps:spPr bwMode="auto">
                                <a:xfrm>
                                  <a:off x="8674" y="6654"/>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Freeform 217"/>
                              <wps:cNvSpPr>
                                <a:spLocks/>
                              </wps:cNvSpPr>
                              <wps:spPr bwMode="auto">
                                <a:xfrm>
                                  <a:off x="8737" y="650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218"/>
                              <wps:cNvSpPr>
                                <a:spLocks/>
                              </wps:cNvSpPr>
                              <wps:spPr bwMode="auto">
                                <a:xfrm>
                                  <a:off x="8541" y="65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219"/>
                              <wps:cNvSpPr>
                                <a:spLocks noEditPoints="1"/>
                              </wps:cNvSpPr>
                              <wps:spPr bwMode="auto">
                                <a:xfrm>
                                  <a:off x="8643" y="6254"/>
                                  <a:ext cx="64" cy="60"/>
                                </a:xfrm>
                                <a:custGeom>
                                  <a:avLst/>
                                  <a:gdLst>
                                    <a:gd name="T0" fmla="*/ 111 w 128"/>
                                    <a:gd name="T1" fmla="*/ 88 h 120"/>
                                    <a:gd name="T2" fmla="*/ 111 w 128"/>
                                    <a:gd name="T3" fmla="*/ 88 h 120"/>
                                    <a:gd name="T4" fmla="*/ 111 w 128"/>
                                    <a:gd name="T5" fmla="*/ 88 h 120"/>
                                    <a:gd name="T6" fmla="*/ 111 w 128"/>
                                    <a:gd name="T7" fmla="*/ 88 h 120"/>
                                    <a:gd name="T8" fmla="*/ 111 w 128"/>
                                    <a:gd name="T9" fmla="*/ 88 h 120"/>
                                    <a:gd name="T10" fmla="*/ 59 w 128"/>
                                    <a:gd name="T11" fmla="*/ 0 h 120"/>
                                    <a:gd name="T12" fmla="*/ 25 w 128"/>
                                    <a:gd name="T13" fmla="*/ 10 h 120"/>
                                    <a:gd name="T14" fmla="*/ 25 w 128"/>
                                    <a:gd name="T15" fmla="*/ 10 h 120"/>
                                    <a:gd name="T16" fmla="*/ 1 w 128"/>
                                    <a:gd name="T17" fmla="*/ 65 h 120"/>
                                    <a:gd name="T18" fmla="*/ 25 w 128"/>
                                    <a:gd name="T19" fmla="*/ 98 h 120"/>
                                    <a:gd name="T20" fmla="*/ 13 w 128"/>
                                    <a:gd name="T21" fmla="*/ 81 h 120"/>
                                    <a:gd name="T22" fmla="*/ 1 w 128"/>
                                    <a:gd name="T23" fmla="*/ 66 h 120"/>
                                    <a:gd name="T24" fmla="*/ 39 w 128"/>
                                    <a:gd name="T25" fmla="*/ 117 h 120"/>
                                    <a:gd name="T26" fmla="*/ 40 w 128"/>
                                    <a:gd name="T27" fmla="*/ 117 h 120"/>
                                    <a:gd name="T28" fmla="*/ 40 w 128"/>
                                    <a:gd name="T29" fmla="*/ 117 h 120"/>
                                    <a:gd name="T30" fmla="*/ 59 w 128"/>
                                    <a:gd name="T31" fmla="*/ 120 h 120"/>
                                    <a:gd name="T32" fmla="*/ 111 w 128"/>
                                    <a:gd name="T33" fmla="*/ 88 h 120"/>
                                    <a:gd name="T34" fmla="*/ 28 w 128"/>
                                    <a:gd name="T35" fmla="*/ 12 h 120"/>
                                    <a:gd name="T36" fmla="*/ 55 w 128"/>
                                    <a:gd name="T37" fmla="*/ 36 h 120"/>
                                    <a:gd name="T38" fmla="*/ 75 w 128"/>
                                    <a:gd name="T39" fmla="*/ 55 h 120"/>
                                    <a:gd name="T40" fmla="*/ 83 w 128"/>
                                    <a:gd name="T41" fmla="*/ 62 h 120"/>
                                    <a:gd name="T42" fmla="*/ 94 w 128"/>
                                    <a:gd name="T43" fmla="*/ 73 h 120"/>
                                    <a:gd name="T44" fmla="*/ 28 w 128"/>
                                    <a:gd name="T45" fmla="*/ 1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8" h="120">
                                      <a:moveTo>
                                        <a:pt x="111" y="88"/>
                                      </a:moveTo>
                                      <a:cubicBezTo>
                                        <a:pt x="111" y="88"/>
                                        <a:pt x="111" y="88"/>
                                        <a:pt x="111" y="88"/>
                                      </a:cubicBezTo>
                                      <a:cubicBezTo>
                                        <a:pt x="111" y="88"/>
                                        <a:pt x="111" y="88"/>
                                        <a:pt x="111" y="88"/>
                                      </a:cubicBezTo>
                                      <a:cubicBezTo>
                                        <a:pt x="111" y="88"/>
                                        <a:pt x="111" y="88"/>
                                        <a:pt x="111" y="88"/>
                                      </a:cubicBezTo>
                                      <a:cubicBezTo>
                                        <a:pt x="111" y="88"/>
                                        <a:pt x="111" y="88"/>
                                        <a:pt x="111" y="88"/>
                                      </a:cubicBezTo>
                                      <a:cubicBezTo>
                                        <a:pt x="128" y="53"/>
                                        <a:pt x="110" y="0"/>
                                        <a:pt x="59" y="0"/>
                                      </a:cubicBezTo>
                                      <a:cubicBezTo>
                                        <a:pt x="45" y="0"/>
                                        <a:pt x="34" y="4"/>
                                        <a:pt x="25" y="10"/>
                                      </a:cubicBezTo>
                                      <a:cubicBezTo>
                                        <a:pt x="25" y="10"/>
                                        <a:pt x="25" y="10"/>
                                        <a:pt x="25" y="10"/>
                                      </a:cubicBezTo>
                                      <a:cubicBezTo>
                                        <a:pt x="8" y="22"/>
                                        <a:pt x="0" y="44"/>
                                        <a:pt x="1" y="65"/>
                                      </a:cubicBezTo>
                                      <a:cubicBezTo>
                                        <a:pt x="9" y="76"/>
                                        <a:pt x="17" y="87"/>
                                        <a:pt x="25" y="98"/>
                                      </a:cubicBezTo>
                                      <a:cubicBezTo>
                                        <a:pt x="21" y="92"/>
                                        <a:pt x="17" y="87"/>
                                        <a:pt x="13" y="81"/>
                                      </a:cubicBezTo>
                                      <a:cubicBezTo>
                                        <a:pt x="9" y="76"/>
                                        <a:pt x="5" y="71"/>
                                        <a:pt x="1" y="66"/>
                                      </a:cubicBezTo>
                                      <a:cubicBezTo>
                                        <a:pt x="3" y="88"/>
                                        <a:pt x="16" y="109"/>
                                        <a:pt x="39" y="117"/>
                                      </a:cubicBezTo>
                                      <a:cubicBezTo>
                                        <a:pt x="39" y="117"/>
                                        <a:pt x="39" y="117"/>
                                        <a:pt x="40" y="117"/>
                                      </a:cubicBezTo>
                                      <a:cubicBezTo>
                                        <a:pt x="40" y="117"/>
                                        <a:pt x="40" y="117"/>
                                        <a:pt x="40" y="117"/>
                                      </a:cubicBezTo>
                                      <a:cubicBezTo>
                                        <a:pt x="46" y="119"/>
                                        <a:pt x="52" y="120"/>
                                        <a:pt x="59" y="120"/>
                                      </a:cubicBezTo>
                                      <a:cubicBezTo>
                                        <a:pt x="85" y="120"/>
                                        <a:pt x="102" y="106"/>
                                        <a:pt x="111" y="88"/>
                                      </a:cubicBezTo>
                                      <a:close/>
                                      <a:moveTo>
                                        <a:pt x="28" y="12"/>
                                      </a:moveTo>
                                      <a:cubicBezTo>
                                        <a:pt x="37" y="20"/>
                                        <a:pt x="46" y="28"/>
                                        <a:pt x="55" y="36"/>
                                      </a:cubicBezTo>
                                      <a:cubicBezTo>
                                        <a:pt x="61" y="42"/>
                                        <a:pt x="69" y="49"/>
                                        <a:pt x="75" y="55"/>
                                      </a:cubicBezTo>
                                      <a:cubicBezTo>
                                        <a:pt x="78" y="58"/>
                                        <a:pt x="81" y="60"/>
                                        <a:pt x="83" y="62"/>
                                      </a:cubicBezTo>
                                      <a:cubicBezTo>
                                        <a:pt x="87" y="66"/>
                                        <a:pt x="91" y="69"/>
                                        <a:pt x="94" y="73"/>
                                      </a:cubicBezTo>
                                      <a:cubicBezTo>
                                        <a:pt x="72" y="52"/>
                                        <a:pt x="50" y="32"/>
                                        <a:pt x="28" y="1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220"/>
                              <wps:cNvSpPr>
                                <a:spLocks/>
                              </wps:cNvSpPr>
                              <wps:spPr bwMode="auto">
                                <a:xfrm>
                                  <a:off x="8557" y="67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221"/>
                              <wps:cNvSpPr>
                                <a:spLocks/>
                              </wps:cNvSpPr>
                              <wps:spPr bwMode="auto">
                                <a:xfrm>
                                  <a:off x="8767" y="619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222"/>
                              <wps:cNvSpPr>
                                <a:spLocks/>
                              </wps:cNvSpPr>
                              <wps:spPr bwMode="auto">
                                <a:xfrm>
                                  <a:off x="8954" y="6998"/>
                                  <a:ext cx="68" cy="60"/>
                                </a:xfrm>
                                <a:custGeom>
                                  <a:avLst/>
                                  <a:gdLst>
                                    <a:gd name="T0" fmla="*/ 58 w 136"/>
                                    <a:gd name="T1" fmla="*/ 0 h 120"/>
                                    <a:gd name="T2" fmla="*/ 0 w 136"/>
                                    <a:gd name="T3" fmla="*/ 59 h 120"/>
                                    <a:gd name="T4" fmla="*/ 0 w 136"/>
                                    <a:gd name="T5" fmla="*/ 59 h 120"/>
                                    <a:gd name="T6" fmla="*/ 22 w 136"/>
                                    <a:gd name="T7" fmla="*/ 108 h 120"/>
                                    <a:gd name="T8" fmla="*/ 22 w 136"/>
                                    <a:gd name="T9" fmla="*/ 108 h 120"/>
                                    <a:gd name="T10" fmla="*/ 58 w 136"/>
                                    <a:gd name="T11" fmla="*/ 120 h 120"/>
                                    <a:gd name="T12" fmla="*/ 58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8" y="0"/>
                                      </a:moveTo>
                                      <a:cubicBezTo>
                                        <a:pt x="20" y="0"/>
                                        <a:pt x="1" y="29"/>
                                        <a:pt x="0" y="59"/>
                                      </a:cubicBezTo>
                                      <a:cubicBezTo>
                                        <a:pt x="0" y="59"/>
                                        <a:pt x="0" y="59"/>
                                        <a:pt x="0" y="59"/>
                                      </a:cubicBezTo>
                                      <a:cubicBezTo>
                                        <a:pt x="0" y="77"/>
                                        <a:pt x="7" y="96"/>
                                        <a:pt x="22" y="108"/>
                                      </a:cubicBezTo>
                                      <a:cubicBezTo>
                                        <a:pt x="22" y="108"/>
                                        <a:pt x="22" y="108"/>
                                        <a:pt x="22" y="108"/>
                                      </a:cubicBezTo>
                                      <a:cubicBezTo>
                                        <a:pt x="31" y="115"/>
                                        <a:pt x="43" y="120"/>
                                        <a:pt x="58" y="120"/>
                                      </a:cubicBezTo>
                                      <a:cubicBezTo>
                                        <a:pt x="135" y="120"/>
                                        <a:pt x="136" y="0"/>
                                        <a:pt x="5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223"/>
                              <wps:cNvSpPr>
                                <a:spLocks/>
                              </wps:cNvSpPr>
                              <wps:spPr bwMode="auto">
                                <a:xfrm>
                                  <a:off x="8996" y="7131"/>
                                  <a:ext cx="72" cy="61"/>
                                </a:xfrm>
                                <a:custGeom>
                                  <a:avLst/>
                                  <a:gdLst>
                                    <a:gd name="T0" fmla="*/ 50 w 144"/>
                                    <a:gd name="T1" fmla="*/ 118 h 120"/>
                                    <a:gd name="T2" fmla="*/ 50 w 144"/>
                                    <a:gd name="T3" fmla="*/ 118 h 120"/>
                                    <a:gd name="T4" fmla="*/ 66 w 144"/>
                                    <a:gd name="T5" fmla="*/ 120 h 120"/>
                                    <a:gd name="T6" fmla="*/ 66 w 144"/>
                                    <a:gd name="T7" fmla="*/ 0 h 120"/>
                                    <a:gd name="T8" fmla="*/ 15 w 144"/>
                                    <a:gd name="T9" fmla="*/ 31 h 120"/>
                                    <a:gd name="T10" fmla="*/ 15 w 144"/>
                                    <a:gd name="T11" fmla="*/ 31 h 120"/>
                                    <a:gd name="T12" fmla="*/ 50 w 144"/>
                                    <a:gd name="T13" fmla="*/ 118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50" y="118"/>
                                      </a:moveTo>
                                      <a:cubicBezTo>
                                        <a:pt x="50" y="118"/>
                                        <a:pt x="50" y="118"/>
                                        <a:pt x="50" y="118"/>
                                      </a:cubicBezTo>
                                      <a:cubicBezTo>
                                        <a:pt x="55" y="120"/>
                                        <a:pt x="60" y="120"/>
                                        <a:pt x="66" y="120"/>
                                      </a:cubicBezTo>
                                      <a:cubicBezTo>
                                        <a:pt x="144" y="120"/>
                                        <a:pt x="144" y="0"/>
                                        <a:pt x="66" y="0"/>
                                      </a:cubicBezTo>
                                      <a:cubicBezTo>
                                        <a:pt x="41" y="0"/>
                                        <a:pt x="24" y="13"/>
                                        <a:pt x="15" y="31"/>
                                      </a:cubicBezTo>
                                      <a:cubicBezTo>
                                        <a:pt x="15" y="31"/>
                                        <a:pt x="15" y="31"/>
                                        <a:pt x="15" y="31"/>
                                      </a:cubicBezTo>
                                      <a:cubicBezTo>
                                        <a:pt x="0" y="62"/>
                                        <a:pt x="11" y="108"/>
                                        <a:pt x="50"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224"/>
                              <wps:cNvSpPr>
                                <a:spLocks/>
                              </wps:cNvSpPr>
                              <wps:spPr bwMode="auto">
                                <a:xfrm>
                                  <a:off x="9056" y="7286"/>
                                  <a:ext cx="10" cy="27"/>
                                </a:xfrm>
                                <a:custGeom>
                                  <a:avLst/>
                                  <a:gdLst>
                                    <a:gd name="T0" fmla="*/ 0 w 21"/>
                                    <a:gd name="T1" fmla="*/ 0 h 54"/>
                                    <a:gd name="T2" fmla="*/ 18 w 21"/>
                                    <a:gd name="T3" fmla="*/ 54 h 54"/>
                                    <a:gd name="T4" fmla="*/ 0 w 21"/>
                                    <a:gd name="T5" fmla="*/ 0 h 54"/>
                                  </a:gdLst>
                                  <a:ahLst/>
                                  <a:cxnLst>
                                    <a:cxn ang="0">
                                      <a:pos x="T0" y="T1"/>
                                    </a:cxn>
                                    <a:cxn ang="0">
                                      <a:pos x="T2" y="T3"/>
                                    </a:cxn>
                                    <a:cxn ang="0">
                                      <a:pos x="T4" y="T5"/>
                                    </a:cxn>
                                  </a:cxnLst>
                                  <a:rect l="0" t="0" r="r" b="b"/>
                                  <a:pathLst>
                                    <a:path w="21" h="54">
                                      <a:moveTo>
                                        <a:pt x="0" y="0"/>
                                      </a:moveTo>
                                      <a:cubicBezTo>
                                        <a:pt x="6" y="18"/>
                                        <a:pt x="12" y="36"/>
                                        <a:pt x="18" y="54"/>
                                      </a:cubicBezTo>
                                      <a:cubicBezTo>
                                        <a:pt x="21" y="34"/>
                                        <a:pt x="14"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225"/>
                              <wps:cNvSpPr>
                                <a:spLocks/>
                              </wps:cNvSpPr>
                              <wps:spPr bwMode="auto">
                                <a:xfrm>
                                  <a:off x="8517" y="6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226"/>
                              <wps:cNvSpPr>
                                <a:spLocks/>
                              </wps:cNvSpPr>
                              <wps:spPr bwMode="auto">
                                <a:xfrm>
                                  <a:off x="9745" y="5894"/>
                                  <a:ext cx="66" cy="60"/>
                                </a:xfrm>
                                <a:custGeom>
                                  <a:avLst/>
                                  <a:gdLst>
                                    <a:gd name="T0" fmla="*/ 56 w 133"/>
                                    <a:gd name="T1" fmla="*/ 0 h 120"/>
                                    <a:gd name="T2" fmla="*/ 0 w 133"/>
                                    <a:gd name="T3" fmla="*/ 43 h 120"/>
                                    <a:gd name="T4" fmla="*/ 60 w 133"/>
                                    <a:gd name="T5" fmla="*/ 120 h 120"/>
                                    <a:gd name="T6" fmla="*/ 56 w 133"/>
                                    <a:gd name="T7" fmla="*/ 0 h 120"/>
                                  </a:gdLst>
                                  <a:ahLst/>
                                  <a:cxnLst>
                                    <a:cxn ang="0">
                                      <a:pos x="T0" y="T1"/>
                                    </a:cxn>
                                    <a:cxn ang="0">
                                      <a:pos x="T2" y="T3"/>
                                    </a:cxn>
                                    <a:cxn ang="0">
                                      <a:pos x="T4" y="T5"/>
                                    </a:cxn>
                                    <a:cxn ang="0">
                                      <a:pos x="T6" y="T7"/>
                                    </a:cxn>
                                  </a:cxnLst>
                                  <a:rect l="0" t="0" r="r" b="b"/>
                                  <a:pathLst>
                                    <a:path w="133" h="120">
                                      <a:moveTo>
                                        <a:pt x="56" y="0"/>
                                      </a:moveTo>
                                      <a:cubicBezTo>
                                        <a:pt x="25" y="0"/>
                                        <a:pt x="6" y="20"/>
                                        <a:pt x="0" y="43"/>
                                      </a:cubicBezTo>
                                      <a:cubicBezTo>
                                        <a:pt x="21" y="69"/>
                                        <a:pt x="41" y="95"/>
                                        <a:pt x="60" y="120"/>
                                      </a:cubicBezTo>
                                      <a:cubicBezTo>
                                        <a:pt x="133" y="116"/>
                                        <a:pt x="132" y="0"/>
                                        <a:pt x="5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227"/>
                              <wps:cNvSpPr>
                                <a:spLocks/>
                              </wps:cNvSpPr>
                              <wps:spPr bwMode="auto">
                                <a:xfrm>
                                  <a:off x="8927" y="74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228"/>
                              <wps:cNvSpPr>
                                <a:spLocks/>
                              </wps:cNvSpPr>
                              <wps:spPr bwMode="auto">
                                <a:xfrm>
                                  <a:off x="8815" y="6728"/>
                                  <a:ext cx="73" cy="60"/>
                                </a:xfrm>
                                <a:custGeom>
                                  <a:avLst/>
                                  <a:gdLst>
                                    <a:gd name="T0" fmla="*/ 22 w 147"/>
                                    <a:gd name="T1" fmla="*/ 96 h 120"/>
                                    <a:gd name="T2" fmla="*/ 69 w 147"/>
                                    <a:gd name="T3" fmla="*/ 120 h 120"/>
                                    <a:gd name="T4" fmla="*/ 69 w 147"/>
                                    <a:gd name="T5" fmla="*/ 0 h 120"/>
                                    <a:gd name="T6" fmla="*/ 19 w 147"/>
                                    <a:gd name="T7" fmla="*/ 90 h 120"/>
                                    <a:gd name="T8" fmla="*/ 22 w 147"/>
                                    <a:gd name="T9" fmla="*/ 96 h 120"/>
                                  </a:gdLst>
                                  <a:ahLst/>
                                  <a:cxnLst>
                                    <a:cxn ang="0">
                                      <a:pos x="T0" y="T1"/>
                                    </a:cxn>
                                    <a:cxn ang="0">
                                      <a:pos x="T2" y="T3"/>
                                    </a:cxn>
                                    <a:cxn ang="0">
                                      <a:pos x="T4" y="T5"/>
                                    </a:cxn>
                                    <a:cxn ang="0">
                                      <a:pos x="T6" y="T7"/>
                                    </a:cxn>
                                    <a:cxn ang="0">
                                      <a:pos x="T8" y="T9"/>
                                    </a:cxn>
                                  </a:cxnLst>
                                  <a:rect l="0" t="0" r="r" b="b"/>
                                  <a:pathLst>
                                    <a:path w="147" h="120">
                                      <a:moveTo>
                                        <a:pt x="22" y="96"/>
                                      </a:moveTo>
                                      <a:cubicBezTo>
                                        <a:pt x="31" y="110"/>
                                        <a:pt x="47" y="120"/>
                                        <a:pt x="69" y="120"/>
                                      </a:cubicBezTo>
                                      <a:cubicBezTo>
                                        <a:pt x="147" y="120"/>
                                        <a:pt x="147" y="0"/>
                                        <a:pt x="69" y="0"/>
                                      </a:cubicBezTo>
                                      <a:cubicBezTo>
                                        <a:pt x="17" y="0"/>
                                        <a:pt x="0" y="54"/>
                                        <a:pt x="19" y="90"/>
                                      </a:cubicBezTo>
                                      <a:cubicBezTo>
                                        <a:pt x="20" y="92"/>
                                        <a:pt x="21" y="94"/>
                                        <a:pt x="22" y="9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229"/>
                              <wps:cNvSpPr>
                                <a:spLocks/>
                              </wps:cNvSpPr>
                              <wps:spPr bwMode="auto">
                                <a:xfrm>
                                  <a:off x="9091" y="66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230"/>
                              <wps:cNvSpPr>
                                <a:spLocks/>
                              </wps:cNvSpPr>
                              <wps:spPr bwMode="auto">
                                <a:xfrm>
                                  <a:off x="8891" y="64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231"/>
                              <wps:cNvSpPr>
                                <a:spLocks/>
                              </wps:cNvSpPr>
                              <wps:spPr bwMode="auto">
                                <a:xfrm>
                                  <a:off x="9877" y="366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232"/>
                              <wps:cNvSpPr>
                                <a:spLocks/>
                              </wps:cNvSpPr>
                              <wps:spPr bwMode="auto">
                                <a:xfrm>
                                  <a:off x="10027" y="360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233"/>
                              <wps:cNvSpPr>
                                <a:spLocks/>
                              </wps:cNvSpPr>
                              <wps:spPr bwMode="auto">
                                <a:xfrm>
                                  <a:off x="9964" y="309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234"/>
                              <wps:cNvSpPr>
                                <a:spLocks/>
                              </wps:cNvSpPr>
                              <wps:spPr bwMode="auto">
                                <a:xfrm>
                                  <a:off x="9927" y="45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235"/>
                              <wps:cNvSpPr>
                                <a:spLocks/>
                              </wps:cNvSpPr>
                              <wps:spPr bwMode="auto">
                                <a:xfrm>
                                  <a:off x="9987" y="377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236"/>
                              <wps:cNvSpPr>
                                <a:spLocks/>
                              </wps:cNvSpPr>
                              <wps:spPr bwMode="auto">
                                <a:xfrm>
                                  <a:off x="10074" y="389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237"/>
                              <wps:cNvSpPr>
                                <a:spLocks/>
                              </wps:cNvSpPr>
                              <wps:spPr bwMode="auto">
                                <a:xfrm>
                                  <a:off x="10121" y="52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238"/>
                              <wps:cNvSpPr>
                                <a:spLocks/>
                              </wps:cNvSpPr>
                              <wps:spPr bwMode="auto">
                                <a:xfrm>
                                  <a:off x="10141" y="372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239"/>
                              <wps:cNvSpPr>
                                <a:spLocks/>
                              </wps:cNvSpPr>
                              <wps:spPr bwMode="auto">
                                <a:xfrm>
                                  <a:off x="10097" y="50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240"/>
                              <wps:cNvSpPr>
                                <a:spLocks/>
                              </wps:cNvSpPr>
                              <wps:spPr bwMode="auto">
                                <a:xfrm>
                                  <a:off x="10101" y="349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241"/>
                              <wps:cNvSpPr>
                                <a:spLocks/>
                              </wps:cNvSpPr>
                              <wps:spPr bwMode="auto">
                                <a:xfrm>
                                  <a:off x="9734" y="309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242"/>
                              <wps:cNvSpPr>
                                <a:spLocks/>
                              </wps:cNvSpPr>
                              <wps:spPr bwMode="auto">
                                <a:xfrm>
                                  <a:off x="9684" y="234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243"/>
                              <wps:cNvSpPr>
                                <a:spLocks/>
                              </wps:cNvSpPr>
                              <wps:spPr bwMode="auto">
                                <a:xfrm>
                                  <a:off x="9687" y="29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244"/>
                              <wps:cNvSpPr>
                                <a:spLocks/>
                              </wps:cNvSpPr>
                              <wps:spPr bwMode="auto">
                                <a:xfrm>
                                  <a:off x="9637" y="20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245"/>
                              <wps:cNvSpPr>
                                <a:spLocks/>
                              </wps:cNvSpPr>
                              <wps:spPr bwMode="auto">
                                <a:xfrm>
                                  <a:off x="9844" y="319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246"/>
                              <wps:cNvSpPr>
                                <a:spLocks/>
                              </wps:cNvSpPr>
                              <wps:spPr bwMode="auto">
                                <a:xfrm>
                                  <a:off x="9777" y="394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247"/>
                              <wps:cNvSpPr>
                                <a:spLocks/>
                              </wps:cNvSpPr>
                              <wps:spPr bwMode="auto">
                                <a:xfrm>
                                  <a:off x="9834" y="33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248"/>
                              <wps:cNvSpPr>
                                <a:spLocks/>
                              </wps:cNvSpPr>
                              <wps:spPr bwMode="auto">
                                <a:xfrm>
                                  <a:off x="9831" y="3535"/>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249"/>
                              <wps:cNvSpPr>
                                <a:spLocks/>
                              </wps:cNvSpPr>
                              <wps:spPr bwMode="auto">
                                <a:xfrm>
                                  <a:off x="9807" y="6064"/>
                                  <a:ext cx="70" cy="60"/>
                                </a:xfrm>
                                <a:custGeom>
                                  <a:avLst/>
                                  <a:gdLst>
                                    <a:gd name="T0" fmla="*/ 135 w 140"/>
                                    <a:gd name="T1" fmla="*/ 49 h 120"/>
                                    <a:gd name="T2" fmla="*/ 135 w 140"/>
                                    <a:gd name="T3" fmla="*/ 49 h 120"/>
                                    <a:gd name="T4" fmla="*/ 104 w 140"/>
                                    <a:gd name="T5" fmla="*/ 6 h 120"/>
                                    <a:gd name="T6" fmla="*/ 104 w 140"/>
                                    <a:gd name="T7" fmla="*/ 6 h 120"/>
                                    <a:gd name="T8" fmla="*/ 78 w 140"/>
                                    <a:gd name="T9" fmla="*/ 0 h 120"/>
                                    <a:gd name="T10" fmla="*/ 78 w 140"/>
                                    <a:gd name="T11" fmla="*/ 120 h 120"/>
                                    <a:gd name="T12" fmla="*/ 135 w 140"/>
                                    <a:gd name="T13" fmla="*/ 49 h 120"/>
                                  </a:gdLst>
                                  <a:ahLst/>
                                  <a:cxnLst>
                                    <a:cxn ang="0">
                                      <a:pos x="T0" y="T1"/>
                                    </a:cxn>
                                    <a:cxn ang="0">
                                      <a:pos x="T2" y="T3"/>
                                    </a:cxn>
                                    <a:cxn ang="0">
                                      <a:pos x="T4" y="T5"/>
                                    </a:cxn>
                                    <a:cxn ang="0">
                                      <a:pos x="T6" y="T7"/>
                                    </a:cxn>
                                    <a:cxn ang="0">
                                      <a:pos x="T8" y="T9"/>
                                    </a:cxn>
                                    <a:cxn ang="0">
                                      <a:pos x="T10" y="T11"/>
                                    </a:cxn>
                                    <a:cxn ang="0">
                                      <a:pos x="T12" y="T13"/>
                                    </a:cxn>
                                  </a:cxnLst>
                                  <a:rect l="0" t="0" r="r" b="b"/>
                                  <a:pathLst>
                                    <a:path w="140" h="120">
                                      <a:moveTo>
                                        <a:pt x="135" y="49"/>
                                      </a:moveTo>
                                      <a:cubicBezTo>
                                        <a:pt x="135" y="49"/>
                                        <a:pt x="135" y="49"/>
                                        <a:pt x="135" y="49"/>
                                      </a:cubicBezTo>
                                      <a:cubicBezTo>
                                        <a:pt x="132" y="31"/>
                                        <a:pt x="122" y="14"/>
                                        <a:pt x="104" y="6"/>
                                      </a:cubicBezTo>
                                      <a:cubicBezTo>
                                        <a:pt x="104" y="6"/>
                                        <a:pt x="104" y="6"/>
                                        <a:pt x="104" y="6"/>
                                      </a:cubicBezTo>
                                      <a:cubicBezTo>
                                        <a:pt x="96" y="2"/>
                                        <a:pt x="88" y="0"/>
                                        <a:pt x="78" y="0"/>
                                      </a:cubicBezTo>
                                      <a:cubicBezTo>
                                        <a:pt x="1" y="0"/>
                                        <a:pt x="0" y="120"/>
                                        <a:pt x="78" y="120"/>
                                      </a:cubicBezTo>
                                      <a:cubicBezTo>
                                        <a:pt x="121" y="120"/>
                                        <a:pt x="140" y="82"/>
                                        <a:pt x="135" y="4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250"/>
                              <wps:cNvSpPr>
                                <a:spLocks/>
                              </wps:cNvSpPr>
                              <wps:spPr bwMode="auto">
                                <a:xfrm>
                                  <a:off x="9877" y="594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251"/>
                              <wps:cNvSpPr>
                                <a:spLocks/>
                              </wps:cNvSpPr>
                              <wps:spPr bwMode="auto">
                                <a:xfrm>
                                  <a:off x="9848" y="5430"/>
                                  <a:ext cx="73" cy="60"/>
                                </a:xfrm>
                                <a:custGeom>
                                  <a:avLst/>
                                  <a:gdLst>
                                    <a:gd name="T0" fmla="*/ 69 w 146"/>
                                    <a:gd name="T1" fmla="*/ 0 h 120"/>
                                    <a:gd name="T2" fmla="*/ 18 w 146"/>
                                    <a:gd name="T3" fmla="*/ 91 h 120"/>
                                    <a:gd name="T4" fmla="*/ 27 w 146"/>
                                    <a:gd name="T5" fmla="*/ 103 h 120"/>
                                    <a:gd name="T6" fmla="*/ 69 w 146"/>
                                    <a:gd name="T7" fmla="*/ 120 h 120"/>
                                    <a:gd name="T8" fmla="*/ 69 w 146"/>
                                    <a:gd name="T9" fmla="*/ 0 h 120"/>
                                  </a:gdLst>
                                  <a:ahLst/>
                                  <a:cxnLst>
                                    <a:cxn ang="0">
                                      <a:pos x="T0" y="T1"/>
                                    </a:cxn>
                                    <a:cxn ang="0">
                                      <a:pos x="T2" y="T3"/>
                                    </a:cxn>
                                    <a:cxn ang="0">
                                      <a:pos x="T4" y="T5"/>
                                    </a:cxn>
                                    <a:cxn ang="0">
                                      <a:pos x="T6" y="T7"/>
                                    </a:cxn>
                                    <a:cxn ang="0">
                                      <a:pos x="T8" y="T9"/>
                                    </a:cxn>
                                  </a:cxnLst>
                                  <a:rect l="0" t="0" r="r" b="b"/>
                                  <a:pathLst>
                                    <a:path w="146" h="120">
                                      <a:moveTo>
                                        <a:pt x="69" y="0"/>
                                      </a:moveTo>
                                      <a:cubicBezTo>
                                        <a:pt x="17" y="0"/>
                                        <a:pt x="0" y="55"/>
                                        <a:pt x="18" y="91"/>
                                      </a:cubicBezTo>
                                      <a:cubicBezTo>
                                        <a:pt x="21" y="95"/>
                                        <a:pt x="24" y="99"/>
                                        <a:pt x="27" y="103"/>
                                      </a:cubicBezTo>
                                      <a:cubicBezTo>
                                        <a:pt x="36" y="113"/>
                                        <a:pt x="50" y="120"/>
                                        <a:pt x="69" y="120"/>
                                      </a:cubicBezTo>
                                      <a:cubicBezTo>
                                        <a:pt x="146" y="120"/>
                                        <a:pt x="146" y="0"/>
                                        <a:pt x="6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252"/>
                              <wps:cNvSpPr>
                                <a:spLocks/>
                              </wps:cNvSpPr>
                              <wps:spPr bwMode="auto">
                                <a:xfrm>
                                  <a:off x="9924" y="6464"/>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253"/>
                              <wps:cNvSpPr>
                                <a:spLocks/>
                              </wps:cNvSpPr>
                              <wps:spPr bwMode="auto">
                                <a:xfrm>
                                  <a:off x="9934" y="631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254"/>
                              <wps:cNvSpPr>
                                <a:spLocks/>
                              </wps:cNvSpPr>
                              <wps:spPr bwMode="auto">
                                <a:xfrm>
                                  <a:off x="9767" y="65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 name="Freeform 255"/>
                              <wps:cNvSpPr>
                                <a:spLocks/>
                              </wps:cNvSpPr>
                              <wps:spPr bwMode="auto">
                                <a:xfrm>
                                  <a:off x="9984" y="609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256"/>
                              <wps:cNvSpPr>
                                <a:spLocks/>
                              </wps:cNvSpPr>
                              <wps:spPr bwMode="auto">
                                <a:xfrm>
                                  <a:off x="9804" y="637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257"/>
                              <wps:cNvSpPr>
                                <a:spLocks/>
                              </wps:cNvSpPr>
                              <wps:spPr bwMode="auto">
                                <a:xfrm>
                                  <a:off x="9627" y="246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 name="Freeform 258"/>
                              <wps:cNvSpPr>
                                <a:spLocks/>
                              </wps:cNvSpPr>
                              <wps:spPr bwMode="auto">
                                <a:xfrm>
                                  <a:off x="10101" y="450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259"/>
                              <wps:cNvSpPr>
                                <a:spLocks/>
                              </wps:cNvSpPr>
                              <wps:spPr bwMode="auto">
                                <a:xfrm>
                                  <a:off x="10124" y="403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Freeform 260"/>
                              <wps:cNvSpPr>
                                <a:spLocks/>
                              </wps:cNvSpPr>
                              <wps:spPr bwMode="auto">
                                <a:xfrm>
                                  <a:off x="10121" y="46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 name="Freeform 261"/>
                              <wps:cNvSpPr>
                                <a:spLocks/>
                              </wps:cNvSpPr>
                              <wps:spPr bwMode="auto">
                                <a:xfrm>
                                  <a:off x="10124" y="417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262"/>
                              <wps:cNvSpPr>
                                <a:spLocks/>
                              </wps:cNvSpPr>
                              <wps:spPr bwMode="auto">
                                <a:xfrm>
                                  <a:off x="10107" y="43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263"/>
                              <wps:cNvSpPr>
                                <a:spLocks/>
                              </wps:cNvSpPr>
                              <wps:spPr bwMode="auto">
                                <a:xfrm>
                                  <a:off x="10037" y="565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264"/>
                              <wps:cNvSpPr>
                                <a:spLocks/>
                              </wps:cNvSpPr>
                              <wps:spPr bwMode="auto">
                                <a:xfrm>
                                  <a:off x="10127" y="476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265"/>
                              <wps:cNvSpPr>
                                <a:spLocks/>
                              </wps:cNvSpPr>
                              <wps:spPr bwMode="auto">
                                <a:xfrm>
                                  <a:off x="10021" y="595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Freeform 266"/>
                              <wps:cNvSpPr>
                                <a:spLocks/>
                              </wps:cNvSpPr>
                              <wps:spPr bwMode="auto">
                                <a:xfrm>
                                  <a:off x="10057" y="490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Freeform 267"/>
                              <wps:cNvSpPr>
                                <a:spLocks/>
                              </wps:cNvSpPr>
                              <wps:spPr bwMode="auto">
                                <a:xfrm>
                                  <a:off x="9497" y="253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Freeform 268"/>
                              <wps:cNvSpPr>
                                <a:spLocks/>
                              </wps:cNvSpPr>
                              <wps:spPr bwMode="auto">
                                <a:xfrm>
                                  <a:off x="9001" y="24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 name="Freeform 269"/>
                              <wps:cNvSpPr>
                                <a:spLocks/>
                              </wps:cNvSpPr>
                              <wps:spPr bwMode="auto">
                                <a:xfrm>
                                  <a:off x="9041" y="29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5" name="Freeform 270"/>
                              <wps:cNvSpPr>
                                <a:spLocks/>
                              </wps:cNvSpPr>
                              <wps:spPr bwMode="auto">
                                <a:xfrm>
                                  <a:off x="9621" y="26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71"/>
                              <wps:cNvSpPr>
                                <a:spLocks/>
                              </wps:cNvSpPr>
                              <wps:spPr bwMode="auto">
                                <a:xfrm>
                                  <a:off x="8964" y="226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7" name="Freeform 272"/>
                              <wps:cNvSpPr>
                                <a:spLocks/>
                              </wps:cNvSpPr>
                              <wps:spPr bwMode="auto">
                                <a:xfrm>
                                  <a:off x="9087" y="31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 name="Freeform 273"/>
                              <wps:cNvSpPr>
                                <a:spLocks/>
                              </wps:cNvSpPr>
                              <wps:spPr bwMode="auto">
                                <a:xfrm>
                                  <a:off x="9184" y="359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9" name="Freeform 274"/>
                              <wps:cNvSpPr>
                                <a:spLocks/>
                              </wps:cNvSpPr>
                              <wps:spPr bwMode="auto">
                                <a:xfrm>
                                  <a:off x="9171" y="388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75"/>
                              <wps:cNvSpPr>
                                <a:spLocks/>
                              </wps:cNvSpPr>
                              <wps:spPr bwMode="auto">
                                <a:xfrm>
                                  <a:off x="9124" y="277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 name="Freeform 276"/>
                              <wps:cNvSpPr>
                                <a:spLocks/>
                              </wps:cNvSpPr>
                              <wps:spPr bwMode="auto">
                                <a:xfrm>
                                  <a:off x="9111" y="257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2" name="Freeform 277"/>
                              <wps:cNvSpPr>
                                <a:spLocks/>
                              </wps:cNvSpPr>
                              <wps:spPr bwMode="auto">
                                <a:xfrm>
                                  <a:off x="8731" y="242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 name="Freeform 278"/>
                              <wps:cNvSpPr>
                                <a:spLocks/>
                              </wps:cNvSpPr>
                              <wps:spPr bwMode="auto">
                                <a:xfrm>
                                  <a:off x="8867" y="181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79"/>
                              <wps:cNvSpPr>
                                <a:spLocks/>
                              </wps:cNvSpPr>
                              <wps:spPr bwMode="auto">
                                <a:xfrm>
                                  <a:off x="8644" y="215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5" name="Freeform 280"/>
                              <wps:cNvSpPr>
                                <a:spLocks/>
                              </wps:cNvSpPr>
                              <wps:spPr bwMode="auto">
                                <a:xfrm>
                                  <a:off x="8757" y="19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 name="Freeform 281"/>
                              <wps:cNvSpPr>
                                <a:spLocks/>
                              </wps:cNvSpPr>
                              <wps:spPr bwMode="auto">
                                <a:xfrm>
                                  <a:off x="8684" y="2283"/>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7" name="Freeform 282"/>
                              <wps:cNvSpPr>
                                <a:spLocks/>
                              </wps:cNvSpPr>
                              <wps:spPr bwMode="auto">
                                <a:xfrm>
                                  <a:off x="8761" y="280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8" name="Freeform 283"/>
                              <wps:cNvSpPr>
                                <a:spLocks/>
                              </wps:cNvSpPr>
                              <wps:spPr bwMode="auto">
                                <a:xfrm>
                                  <a:off x="8824" y="221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84"/>
                              <wps:cNvSpPr>
                                <a:spLocks/>
                              </wps:cNvSpPr>
                              <wps:spPr bwMode="auto">
                                <a:xfrm>
                                  <a:off x="8791" y="321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0" name="Freeform 285"/>
                              <wps:cNvSpPr>
                                <a:spLocks/>
                              </wps:cNvSpPr>
                              <wps:spPr bwMode="auto">
                                <a:xfrm>
                                  <a:off x="8917" y="197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 name="Freeform 286"/>
                              <wps:cNvSpPr>
                                <a:spLocks/>
                              </wps:cNvSpPr>
                              <wps:spPr bwMode="auto">
                                <a:xfrm>
                                  <a:off x="9457" y="338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 name="Freeform 287"/>
                              <wps:cNvSpPr>
                                <a:spLocks/>
                              </wps:cNvSpPr>
                              <wps:spPr bwMode="auto">
                                <a:xfrm>
                                  <a:off x="9497" y="273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88"/>
                              <wps:cNvSpPr>
                                <a:spLocks/>
                              </wps:cNvSpPr>
                              <wps:spPr bwMode="auto">
                                <a:xfrm>
                                  <a:off x="9501" y="20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Freeform 289"/>
                              <wps:cNvSpPr>
                                <a:spLocks/>
                              </wps:cNvSpPr>
                              <wps:spPr bwMode="auto">
                                <a:xfrm>
                                  <a:off x="8631" y="253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290"/>
                              <wps:cNvSpPr>
                                <a:spLocks/>
                              </wps:cNvSpPr>
                              <wps:spPr bwMode="auto">
                                <a:xfrm>
                                  <a:off x="9494" y="236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 name="Freeform 291"/>
                              <wps:cNvSpPr>
                                <a:spLocks/>
                              </wps:cNvSpPr>
                              <wps:spPr bwMode="auto">
                                <a:xfrm>
                                  <a:off x="9617" y="2790"/>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92"/>
                              <wps:cNvSpPr>
                                <a:spLocks/>
                              </wps:cNvSpPr>
                              <wps:spPr bwMode="auto">
                                <a:xfrm>
                                  <a:off x="9521" y="328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 name="Freeform 293"/>
                              <wps:cNvSpPr>
                                <a:spLocks/>
                              </wps:cNvSpPr>
                              <wps:spPr bwMode="auto">
                                <a:xfrm>
                                  <a:off x="9564" y="304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9" name="Freeform 294"/>
                              <wps:cNvSpPr>
                                <a:spLocks/>
                              </wps:cNvSpPr>
                              <wps:spPr bwMode="auto">
                                <a:xfrm>
                                  <a:off x="9431" y="31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295"/>
                              <wps:cNvSpPr>
                                <a:spLocks/>
                              </wps:cNvSpPr>
                              <wps:spPr bwMode="auto">
                                <a:xfrm>
                                  <a:off x="9264" y="334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96"/>
                              <wps:cNvSpPr>
                                <a:spLocks/>
                              </wps:cNvSpPr>
                              <wps:spPr bwMode="auto">
                                <a:xfrm>
                                  <a:off x="9191" y="346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97"/>
                              <wps:cNvSpPr>
                                <a:spLocks/>
                              </wps:cNvSpPr>
                              <wps:spPr bwMode="auto">
                                <a:xfrm>
                                  <a:off x="9257" y="28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3" name="Freeform 298"/>
                              <wps:cNvSpPr>
                                <a:spLocks/>
                              </wps:cNvSpPr>
                              <wps:spPr bwMode="auto">
                                <a:xfrm>
                                  <a:off x="9244" y="403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4" name="Freeform 299"/>
                              <wps:cNvSpPr>
                                <a:spLocks/>
                              </wps:cNvSpPr>
                              <wps:spPr bwMode="auto">
                                <a:xfrm>
                                  <a:off x="9261" y="37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300"/>
                              <wps:cNvSpPr>
                                <a:spLocks/>
                              </wps:cNvSpPr>
                              <wps:spPr bwMode="auto">
                                <a:xfrm>
                                  <a:off x="9351" y="349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301"/>
                              <wps:cNvSpPr>
                                <a:spLocks/>
                              </wps:cNvSpPr>
                              <wps:spPr bwMode="auto">
                                <a:xfrm>
                                  <a:off x="9421" y="380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302"/>
                              <wps:cNvSpPr>
                                <a:spLocks/>
                              </wps:cNvSpPr>
                              <wps:spPr bwMode="auto">
                                <a:xfrm>
                                  <a:off x="9391" y="406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303"/>
                              <wps:cNvSpPr>
                                <a:spLocks/>
                              </wps:cNvSpPr>
                              <wps:spPr bwMode="auto">
                                <a:xfrm>
                                  <a:off x="8687" y="3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Freeform 304"/>
                              <wps:cNvSpPr>
                                <a:spLocks/>
                              </wps:cNvSpPr>
                              <wps:spPr bwMode="auto">
                                <a:xfrm>
                                  <a:off x="9301" y="30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305"/>
                              <wps:cNvSpPr>
                                <a:spLocks/>
                              </wps:cNvSpPr>
                              <wps:spPr bwMode="auto">
                                <a:xfrm>
                                  <a:off x="8139" y="4556"/>
                                  <a:ext cx="71" cy="60"/>
                                </a:xfrm>
                                <a:custGeom>
                                  <a:avLst/>
                                  <a:gdLst>
                                    <a:gd name="T0" fmla="*/ 108 w 142"/>
                                    <a:gd name="T1" fmla="*/ 105 h 120"/>
                                    <a:gd name="T2" fmla="*/ 108 w 142"/>
                                    <a:gd name="T3" fmla="*/ 105 h 120"/>
                                    <a:gd name="T4" fmla="*/ 68 w 142"/>
                                    <a:gd name="T5" fmla="*/ 0 h 120"/>
                                    <a:gd name="T6" fmla="*/ 16 w 142"/>
                                    <a:gd name="T7" fmla="*/ 86 h 120"/>
                                    <a:gd name="T8" fmla="*/ 16 w 142"/>
                                    <a:gd name="T9" fmla="*/ 86 h 120"/>
                                    <a:gd name="T10" fmla="*/ 68 w 142"/>
                                    <a:gd name="T11" fmla="*/ 120 h 120"/>
                                    <a:gd name="T12" fmla="*/ 108 w 142"/>
                                    <a:gd name="T13" fmla="*/ 105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08" y="105"/>
                                      </a:moveTo>
                                      <a:cubicBezTo>
                                        <a:pt x="108" y="105"/>
                                        <a:pt x="108" y="105"/>
                                        <a:pt x="108" y="105"/>
                                      </a:cubicBezTo>
                                      <a:cubicBezTo>
                                        <a:pt x="142" y="72"/>
                                        <a:pt x="128" y="0"/>
                                        <a:pt x="68" y="0"/>
                                      </a:cubicBezTo>
                                      <a:cubicBezTo>
                                        <a:pt x="18" y="0"/>
                                        <a:pt x="0" y="51"/>
                                        <a:pt x="16" y="86"/>
                                      </a:cubicBezTo>
                                      <a:cubicBezTo>
                                        <a:pt x="16" y="86"/>
                                        <a:pt x="16" y="86"/>
                                        <a:pt x="16" y="86"/>
                                      </a:cubicBezTo>
                                      <a:cubicBezTo>
                                        <a:pt x="24" y="105"/>
                                        <a:pt x="41" y="120"/>
                                        <a:pt x="68" y="120"/>
                                      </a:cubicBezTo>
                                      <a:cubicBezTo>
                                        <a:pt x="85" y="120"/>
                                        <a:pt x="99" y="114"/>
                                        <a:pt x="108" y="10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306"/>
                              <wps:cNvSpPr>
                                <a:spLocks/>
                              </wps:cNvSpPr>
                              <wps:spPr bwMode="auto">
                                <a:xfrm>
                                  <a:off x="9777" y="261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Freeform 307"/>
                              <wps:cNvSpPr>
                                <a:spLocks/>
                              </wps:cNvSpPr>
                              <wps:spPr bwMode="auto">
                                <a:xfrm>
                                  <a:off x="9301" y="218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 name="Freeform 308"/>
                              <wps:cNvSpPr>
                                <a:spLocks/>
                              </wps:cNvSpPr>
                              <wps:spPr bwMode="auto">
                                <a:xfrm>
                                  <a:off x="9937" y="267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309"/>
                              <wps:cNvSpPr>
                                <a:spLocks/>
                              </wps:cNvSpPr>
                              <wps:spPr bwMode="auto">
                                <a:xfrm>
                                  <a:off x="8361" y="264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310"/>
                              <wps:cNvSpPr>
                                <a:spLocks/>
                              </wps:cNvSpPr>
                              <wps:spPr bwMode="auto">
                                <a:xfrm>
                                  <a:off x="9284" y="2326"/>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6" name="Freeform 311"/>
                              <wps:cNvSpPr>
                                <a:spLocks/>
                              </wps:cNvSpPr>
                              <wps:spPr bwMode="auto">
                                <a:xfrm>
                                  <a:off x="8184" y="384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312"/>
                              <wps:cNvSpPr>
                                <a:spLocks/>
                              </wps:cNvSpPr>
                              <wps:spPr bwMode="auto">
                                <a:xfrm>
                                  <a:off x="10594" y="7272"/>
                                  <a:ext cx="54" cy="60"/>
                                </a:xfrm>
                                <a:custGeom>
                                  <a:avLst/>
                                  <a:gdLst>
                                    <a:gd name="T0" fmla="*/ 31 w 108"/>
                                    <a:gd name="T1" fmla="*/ 0 h 120"/>
                                    <a:gd name="T2" fmla="*/ 0 w 108"/>
                                    <a:gd name="T3" fmla="*/ 9 h 120"/>
                                    <a:gd name="T4" fmla="*/ 35 w 108"/>
                                    <a:gd name="T5" fmla="*/ 120 h 120"/>
                                    <a:gd name="T6" fmla="*/ 31 w 108"/>
                                    <a:gd name="T7" fmla="*/ 0 h 120"/>
                                  </a:gdLst>
                                  <a:ahLst/>
                                  <a:cxnLst>
                                    <a:cxn ang="0">
                                      <a:pos x="T0" y="T1"/>
                                    </a:cxn>
                                    <a:cxn ang="0">
                                      <a:pos x="T2" y="T3"/>
                                    </a:cxn>
                                    <a:cxn ang="0">
                                      <a:pos x="T4" y="T5"/>
                                    </a:cxn>
                                    <a:cxn ang="0">
                                      <a:pos x="T6" y="T7"/>
                                    </a:cxn>
                                  </a:cxnLst>
                                  <a:rect l="0" t="0" r="r" b="b"/>
                                  <a:pathLst>
                                    <a:path w="108" h="120">
                                      <a:moveTo>
                                        <a:pt x="31" y="0"/>
                                      </a:moveTo>
                                      <a:cubicBezTo>
                                        <a:pt x="18" y="0"/>
                                        <a:pt x="8" y="3"/>
                                        <a:pt x="0" y="9"/>
                                      </a:cubicBezTo>
                                      <a:cubicBezTo>
                                        <a:pt x="11" y="46"/>
                                        <a:pt x="23" y="83"/>
                                        <a:pt x="35" y="120"/>
                                      </a:cubicBezTo>
                                      <a:cubicBezTo>
                                        <a:pt x="108" y="116"/>
                                        <a:pt x="106"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313"/>
                              <wps:cNvSpPr>
                                <a:spLocks/>
                              </wps:cNvSpPr>
                              <wps:spPr bwMode="auto">
                                <a:xfrm>
                                  <a:off x="9761" y="2744"/>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Freeform 314"/>
                              <wps:cNvSpPr>
                                <a:spLocks/>
                              </wps:cNvSpPr>
                              <wps:spPr bwMode="auto">
                                <a:xfrm>
                                  <a:off x="10357" y="295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0" name="Freeform 315"/>
                              <wps:cNvSpPr>
                                <a:spLocks/>
                              </wps:cNvSpPr>
                              <wps:spPr bwMode="auto">
                                <a:xfrm>
                                  <a:off x="10237" y="24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1" name="Freeform 316"/>
                              <wps:cNvSpPr>
                                <a:spLocks/>
                              </wps:cNvSpPr>
                              <wps:spPr bwMode="auto">
                                <a:xfrm>
                                  <a:off x="9937" y="254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2" name="Freeform 317"/>
                              <wps:cNvSpPr>
                                <a:spLocks/>
                              </wps:cNvSpPr>
                              <wps:spPr bwMode="auto">
                                <a:xfrm>
                                  <a:off x="10207" y="29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 name="Freeform 318"/>
                              <wps:cNvSpPr>
                                <a:spLocks/>
                              </wps:cNvSpPr>
                              <wps:spPr bwMode="auto">
                                <a:xfrm>
                                  <a:off x="10351" y="252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319"/>
                              <wps:cNvSpPr>
                                <a:spLocks/>
                              </wps:cNvSpPr>
                              <wps:spPr bwMode="auto">
                                <a:xfrm>
                                  <a:off x="10087" y="334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5" name="Freeform 320"/>
                              <wps:cNvSpPr>
                                <a:spLocks/>
                              </wps:cNvSpPr>
                              <wps:spPr bwMode="auto">
                                <a:xfrm>
                                  <a:off x="10094" y="272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 name="Freeform 321"/>
                              <wps:cNvSpPr>
                                <a:spLocks/>
                              </wps:cNvSpPr>
                              <wps:spPr bwMode="auto">
                                <a:xfrm>
                                  <a:off x="10101" y="306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322"/>
                              <wps:cNvSpPr>
                                <a:spLocks/>
                              </wps:cNvSpPr>
                              <wps:spPr bwMode="auto">
                                <a:xfrm>
                                  <a:off x="8357" y="247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Freeform 323"/>
                              <wps:cNvSpPr>
                                <a:spLocks/>
                              </wps:cNvSpPr>
                              <wps:spPr bwMode="auto">
                                <a:xfrm>
                                  <a:off x="7883" y="4552"/>
                                  <a:ext cx="39" cy="10"/>
                                </a:xfrm>
                                <a:custGeom>
                                  <a:avLst/>
                                  <a:gdLst>
                                    <a:gd name="T0" fmla="*/ 33 w 78"/>
                                    <a:gd name="T1" fmla="*/ 0 h 20"/>
                                    <a:gd name="T2" fmla="*/ 0 w 78"/>
                                    <a:gd name="T3" fmla="*/ 10 h 20"/>
                                    <a:gd name="T4" fmla="*/ 78 w 78"/>
                                    <a:gd name="T5" fmla="*/ 20 h 20"/>
                                    <a:gd name="T6" fmla="*/ 33 w 78"/>
                                    <a:gd name="T7" fmla="*/ 0 h 20"/>
                                  </a:gdLst>
                                  <a:ahLst/>
                                  <a:cxnLst>
                                    <a:cxn ang="0">
                                      <a:pos x="T0" y="T1"/>
                                    </a:cxn>
                                    <a:cxn ang="0">
                                      <a:pos x="T2" y="T3"/>
                                    </a:cxn>
                                    <a:cxn ang="0">
                                      <a:pos x="T4" y="T5"/>
                                    </a:cxn>
                                    <a:cxn ang="0">
                                      <a:pos x="T6" y="T7"/>
                                    </a:cxn>
                                  </a:cxnLst>
                                  <a:rect l="0" t="0" r="r" b="b"/>
                                  <a:pathLst>
                                    <a:path w="78" h="20">
                                      <a:moveTo>
                                        <a:pt x="33" y="0"/>
                                      </a:moveTo>
                                      <a:cubicBezTo>
                                        <a:pt x="20" y="0"/>
                                        <a:pt x="9" y="4"/>
                                        <a:pt x="0" y="10"/>
                                      </a:cubicBezTo>
                                      <a:cubicBezTo>
                                        <a:pt x="26" y="13"/>
                                        <a:pt x="52" y="16"/>
                                        <a:pt x="78" y="20"/>
                                      </a:cubicBezTo>
                                      <a:cubicBezTo>
                                        <a:pt x="68" y="8"/>
                                        <a:pt x="53" y="0"/>
                                        <a:pt x="3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 name="Freeform 324"/>
                              <wps:cNvSpPr>
                                <a:spLocks/>
                              </wps:cNvSpPr>
                              <wps:spPr bwMode="auto">
                                <a:xfrm>
                                  <a:off x="8021" y="48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 name="Freeform 325"/>
                              <wps:cNvSpPr>
                                <a:spLocks/>
                              </wps:cNvSpPr>
                              <wps:spPr bwMode="auto">
                                <a:xfrm>
                                  <a:off x="8047" y="430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Freeform 326"/>
                              <wps:cNvSpPr>
                                <a:spLocks/>
                              </wps:cNvSpPr>
                              <wps:spPr bwMode="auto">
                                <a:xfrm>
                                  <a:off x="8051" y="37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 name="Freeform 327"/>
                              <wps:cNvSpPr>
                                <a:spLocks/>
                              </wps:cNvSpPr>
                              <wps:spPr bwMode="auto">
                                <a:xfrm>
                                  <a:off x="8031" y="387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 name="Freeform 328"/>
                              <wps:cNvSpPr>
                                <a:spLocks/>
                              </wps:cNvSpPr>
                              <wps:spPr bwMode="auto">
                                <a:xfrm>
                                  <a:off x="7884" y="437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329"/>
                              <wps:cNvSpPr>
                                <a:spLocks/>
                              </wps:cNvSpPr>
                              <wps:spPr bwMode="auto">
                                <a:xfrm>
                                  <a:off x="7941" y="400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Freeform 330"/>
                              <wps:cNvSpPr>
                                <a:spLocks/>
                              </wps:cNvSpPr>
                              <wps:spPr bwMode="auto">
                                <a:xfrm>
                                  <a:off x="7997" y="33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 name="Freeform 331"/>
                              <wps:cNvSpPr>
                                <a:spLocks/>
                              </wps:cNvSpPr>
                              <wps:spPr bwMode="auto">
                                <a:xfrm>
                                  <a:off x="7991" y="493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332"/>
                              <wps:cNvSpPr>
                                <a:spLocks/>
                              </wps:cNvSpPr>
                              <wps:spPr bwMode="auto">
                                <a:xfrm>
                                  <a:off x="8077" y="30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333"/>
                              <wps:cNvSpPr>
                                <a:spLocks/>
                              </wps:cNvSpPr>
                              <wps:spPr bwMode="auto">
                                <a:xfrm>
                                  <a:off x="8007" y="4489"/>
                                  <a:ext cx="43" cy="12"/>
                                </a:xfrm>
                                <a:custGeom>
                                  <a:avLst/>
                                  <a:gdLst>
                                    <a:gd name="T0" fmla="*/ 86 w 86"/>
                                    <a:gd name="T1" fmla="*/ 25 h 25"/>
                                    <a:gd name="T2" fmla="*/ 38 w 86"/>
                                    <a:gd name="T3" fmla="*/ 0 h 25"/>
                                    <a:gd name="T4" fmla="*/ 0 w 86"/>
                                    <a:gd name="T5" fmla="*/ 14 h 25"/>
                                    <a:gd name="T6" fmla="*/ 86 w 86"/>
                                    <a:gd name="T7" fmla="*/ 25 h 25"/>
                                  </a:gdLst>
                                  <a:ahLst/>
                                  <a:cxnLst>
                                    <a:cxn ang="0">
                                      <a:pos x="T0" y="T1"/>
                                    </a:cxn>
                                    <a:cxn ang="0">
                                      <a:pos x="T2" y="T3"/>
                                    </a:cxn>
                                    <a:cxn ang="0">
                                      <a:pos x="T4" y="T5"/>
                                    </a:cxn>
                                    <a:cxn ang="0">
                                      <a:pos x="T6" y="T7"/>
                                    </a:cxn>
                                  </a:cxnLst>
                                  <a:rect l="0" t="0" r="r" b="b"/>
                                  <a:pathLst>
                                    <a:path w="86" h="25">
                                      <a:moveTo>
                                        <a:pt x="86" y="25"/>
                                      </a:moveTo>
                                      <a:cubicBezTo>
                                        <a:pt x="76" y="10"/>
                                        <a:pt x="60" y="0"/>
                                        <a:pt x="38" y="0"/>
                                      </a:cubicBezTo>
                                      <a:cubicBezTo>
                                        <a:pt x="22" y="0"/>
                                        <a:pt x="9" y="6"/>
                                        <a:pt x="0" y="14"/>
                                      </a:cubicBezTo>
                                      <a:cubicBezTo>
                                        <a:pt x="28" y="17"/>
                                        <a:pt x="57" y="21"/>
                                        <a:pt x="86" y="2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334"/>
                              <wps:cNvSpPr>
                                <a:spLocks/>
                              </wps:cNvSpPr>
                              <wps:spPr bwMode="auto">
                                <a:xfrm>
                                  <a:off x="7989" y="4496"/>
                                  <a:ext cx="73" cy="53"/>
                                </a:xfrm>
                                <a:custGeom>
                                  <a:avLst/>
                                  <a:gdLst>
                                    <a:gd name="T0" fmla="*/ 74 w 145"/>
                                    <a:gd name="T1" fmla="*/ 106 h 106"/>
                                    <a:gd name="T2" fmla="*/ 121 w 145"/>
                                    <a:gd name="T3" fmla="*/ 11 h 106"/>
                                    <a:gd name="T4" fmla="*/ 36 w 145"/>
                                    <a:gd name="T5" fmla="*/ 0 h 106"/>
                                    <a:gd name="T6" fmla="*/ 74 w 145"/>
                                    <a:gd name="T7" fmla="*/ 106 h 106"/>
                                  </a:gdLst>
                                  <a:ahLst/>
                                  <a:cxnLst>
                                    <a:cxn ang="0">
                                      <a:pos x="T0" y="T1"/>
                                    </a:cxn>
                                    <a:cxn ang="0">
                                      <a:pos x="T2" y="T3"/>
                                    </a:cxn>
                                    <a:cxn ang="0">
                                      <a:pos x="T4" y="T5"/>
                                    </a:cxn>
                                    <a:cxn ang="0">
                                      <a:pos x="T6" y="T7"/>
                                    </a:cxn>
                                  </a:cxnLst>
                                  <a:rect l="0" t="0" r="r" b="b"/>
                                  <a:pathLst>
                                    <a:path w="145" h="106">
                                      <a:moveTo>
                                        <a:pt x="74" y="106"/>
                                      </a:moveTo>
                                      <a:cubicBezTo>
                                        <a:pt x="129" y="106"/>
                                        <a:pt x="145" y="46"/>
                                        <a:pt x="121" y="11"/>
                                      </a:cubicBezTo>
                                      <a:cubicBezTo>
                                        <a:pt x="93" y="7"/>
                                        <a:pt x="64" y="3"/>
                                        <a:pt x="36" y="0"/>
                                      </a:cubicBezTo>
                                      <a:cubicBezTo>
                                        <a:pt x="0" y="31"/>
                                        <a:pt x="13" y="106"/>
                                        <a:pt x="74"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Freeform 335"/>
                              <wps:cNvSpPr>
                                <a:spLocks/>
                              </wps:cNvSpPr>
                              <wps:spPr bwMode="auto">
                                <a:xfrm>
                                  <a:off x="8091" y="415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Freeform 336"/>
                              <wps:cNvSpPr>
                                <a:spLocks/>
                              </wps:cNvSpPr>
                              <wps:spPr bwMode="auto">
                                <a:xfrm>
                                  <a:off x="7994" y="5143"/>
                                  <a:ext cx="64" cy="47"/>
                                </a:xfrm>
                                <a:custGeom>
                                  <a:avLst/>
                                  <a:gdLst>
                                    <a:gd name="T0" fmla="*/ 105 w 128"/>
                                    <a:gd name="T1" fmla="*/ 95 h 95"/>
                                    <a:gd name="T2" fmla="*/ 57 w 128"/>
                                    <a:gd name="T3" fmla="*/ 0 h 95"/>
                                    <a:gd name="T4" fmla="*/ 0 w 128"/>
                                    <a:gd name="T5" fmla="*/ 51 h 95"/>
                                    <a:gd name="T6" fmla="*/ 105 w 128"/>
                                    <a:gd name="T7" fmla="*/ 95 h 95"/>
                                  </a:gdLst>
                                  <a:ahLst/>
                                  <a:cxnLst>
                                    <a:cxn ang="0">
                                      <a:pos x="T0" y="T1"/>
                                    </a:cxn>
                                    <a:cxn ang="0">
                                      <a:pos x="T2" y="T3"/>
                                    </a:cxn>
                                    <a:cxn ang="0">
                                      <a:pos x="T4" y="T5"/>
                                    </a:cxn>
                                    <a:cxn ang="0">
                                      <a:pos x="T6" y="T7"/>
                                    </a:cxn>
                                  </a:cxnLst>
                                  <a:rect l="0" t="0" r="r" b="b"/>
                                  <a:pathLst>
                                    <a:path w="128" h="95">
                                      <a:moveTo>
                                        <a:pt x="105" y="95"/>
                                      </a:moveTo>
                                      <a:cubicBezTo>
                                        <a:pt x="128" y="60"/>
                                        <a:pt x="112" y="0"/>
                                        <a:pt x="57" y="0"/>
                                      </a:cubicBezTo>
                                      <a:cubicBezTo>
                                        <a:pt x="22" y="0"/>
                                        <a:pt x="3" y="24"/>
                                        <a:pt x="0" y="51"/>
                                      </a:cubicBezTo>
                                      <a:cubicBezTo>
                                        <a:pt x="36" y="65"/>
                                        <a:pt x="71" y="80"/>
                                        <a:pt x="105"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Freeform 337"/>
                              <wps:cNvSpPr>
                                <a:spLocks/>
                              </wps:cNvSpPr>
                              <wps:spPr bwMode="auto">
                                <a:xfrm>
                                  <a:off x="8097" y="39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Freeform 338"/>
                              <wps:cNvSpPr>
                                <a:spLocks/>
                              </wps:cNvSpPr>
                              <wps:spPr bwMode="auto">
                                <a:xfrm>
                                  <a:off x="8101" y="34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Freeform 339"/>
                              <wps:cNvSpPr>
                                <a:spLocks/>
                              </wps:cNvSpPr>
                              <wps:spPr bwMode="auto">
                                <a:xfrm>
                                  <a:off x="8034" y="355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40"/>
                              <wps:cNvSpPr>
                                <a:spLocks/>
                              </wps:cNvSpPr>
                              <wps:spPr bwMode="auto">
                                <a:xfrm>
                                  <a:off x="8074" y="46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Freeform 341"/>
                              <wps:cNvSpPr>
                                <a:spLocks/>
                              </wps:cNvSpPr>
                              <wps:spPr bwMode="auto">
                                <a:xfrm>
                                  <a:off x="10257" y="45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342"/>
                              <wps:cNvSpPr>
                                <a:spLocks/>
                              </wps:cNvSpPr>
                              <wps:spPr bwMode="auto">
                                <a:xfrm>
                                  <a:off x="10261" y="552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Freeform 343"/>
                              <wps:cNvSpPr>
                                <a:spLocks/>
                              </wps:cNvSpPr>
                              <wps:spPr bwMode="auto">
                                <a:xfrm>
                                  <a:off x="10231" y="5703"/>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Freeform 344"/>
                              <wps:cNvSpPr>
                                <a:spLocks/>
                              </wps:cNvSpPr>
                              <wps:spPr bwMode="auto">
                                <a:xfrm>
                                  <a:off x="10284" y="479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Freeform 345"/>
                              <wps:cNvSpPr>
                                <a:spLocks/>
                              </wps:cNvSpPr>
                              <wps:spPr bwMode="auto">
                                <a:xfrm>
                                  <a:off x="10257" y="4208"/>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Freeform 346"/>
                              <wps:cNvSpPr>
                                <a:spLocks/>
                              </wps:cNvSpPr>
                              <wps:spPr bwMode="auto">
                                <a:xfrm>
                                  <a:off x="10517" y="336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Freeform 347"/>
                              <wps:cNvSpPr>
                                <a:spLocks/>
                              </wps:cNvSpPr>
                              <wps:spPr bwMode="auto">
                                <a:xfrm>
                                  <a:off x="10544" y="3741"/>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Freeform 348"/>
                              <wps:cNvSpPr>
                                <a:spLocks/>
                              </wps:cNvSpPr>
                              <wps:spPr bwMode="auto">
                                <a:xfrm>
                                  <a:off x="10444" y="466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Freeform 349"/>
                              <wps:cNvSpPr>
                                <a:spLocks/>
                              </wps:cNvSpPr>
                              <wps:spPr bwMode="auto">
                                <a:xfrm>
                                  <a:off x="10551" y="415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Freeform 350"/>
                              <wps:cNvSpPr>
                                <a:spLocks/>
                              </wps:cNvSpPr>
                              <wps:spPr bwMode="auto">
                                <a:xfrm>
                                  <a:off x="10474" y="361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Freeform 351"/>
                              <wps:cNvSpPr>
                                <a:spLocks/>
                              </wps:cNvSpPr>
                              <wps:spPr bwMode="auto">
                                <a:xfrm>
                                  <a:off x="10391" y="515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Freeform 352"/>
                              <wps:cNvSpPr>
                                <a:spLocks/>
                              </wps:cNvSpPr>
                              <wps:spPr bwMode="auto">
                                <a:xfrm>
                                  <a:off x="10377" y="411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Freeform 353"/>
                              <wps:cNvSpPr>
                                <a:spLocks/>
                              </wps:cNvSpPr>
                              <wps:spPr bwMode="auto">
                                <a:xfrm>
                                  <a:off x="10341" y="537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Freeform 354"/>
                              <wps:cNvSpPr>
                                <a:spLocks/>
                              </wps:cNvSpPr>
                              <wps:spPr bwMode="auto">
                                <a:xfrm>
                                  <a:off x="10407" y="4258"/>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Freeform 355"/>
                              <wps:cNvSpPr>
                                <a:spLocks/>
                              </wps:cNvSpPr>
                              <wps:spPr bwMode="auto">
                                <a:xfrm>
                                  <a:off x="10294" y="585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Freeform 356"/>
                              <wps:cNvSpPr>
                                <a:spLocks/>
                              </wps:cNvSpPr>
                              <wps:spPr bwMode="auto">
                                <a:xfrm>
                                  <a:off x="10291" y="605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Freeform 357"/>
                              <wps:cNvSpPr>
                                <a:spLocks/>
                              </wps:cNvSpPr>
                              <wps:spPr bwMode="auto">
                                <a:xfrm>
                                  <a:off x="10271" y="527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Freeform 358"/>
                              <wps:cNvSpPr>
                                <a:spLocks/>
                              </wps:cNvSpPr>
                              <wps:spPr bwMode="auto">
                                <a:xfrm>
                                  <a:off x="10301" y="501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Freeform 359"/>
                              <wps:cNvSpPr>
                                <a:spLocks/>
                              </wps:cNvSpPr>
                              <wps:spPr bwMode="auto">
                                <a:xfrm>
                                  <a:off x="10217" y="513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5" name="Freeform 360"/>
                              <wps:cNvSpPr>
                                <a:spLocks/>
                              </wps:cNvSpPr>
                              <wps:spPr bwMode="auto">
                                <a:xfrm>
                                  <a:off x="10157" y="62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Freeform 361"/>
                              <wps:cNvSpPr>
                                <a:spLocks/>
                              </wps:cNvSpPr>
                              <wps:spPr bwMode="auto">
                                <a:xfrm>
                                  <a:off x="10174" y="6097"/>
                                  <a:ext cx="64" cy="60"/>
                                </a:xfrm>
                                <a:custGeom>
                                  <a:avLst/>
                                  <a:gdLst>
                                    <a:gd name="T0" fmla="*/ 51 w 129"/>
                                    <a:gd name="T1" fmla="*/ 0 h 120"/>
                                    <a:gd name="T2" fmla="*/ 0 w 129"/>
                                    <a:gd name="T3" fmla="*/ 30 h 120"/>
                                    <a:gd name="T4" fmla="*/ 35 w 129"/>
                                    <a:gd name="T5" fmla="*/ 118 h 120"/>
                                    <a:gd name="T6" fmla="*/ 51 w 129"/>
                                    <a:gd name="T7" fmla="*/ 120 h 120"/>
                                    <a:gd name="T8" fmla="*/ 51 w 129"/>
                                    <a:gd name="T9" fmla="*/ 0 h 120"/>
                                  </a:gdLst>
                                  <a:ahLst/>
                                  <a:cxnLst>
                                    <a:cxn ang="0">
                                      <a:pos x="T0" y="T1"/>
                                    </a:cxn>
                                    <a:cxn ang="0">
                                      <a:pos x="T2" y="T3"/>
                                    </a:cxn>
                                    <a:cxn ang="0">
                                      <a:pos x="T4" y="T5"/>
                                    </a:cxn>
                                    <a:cxn ang="0">
                                      <a:pos x="T6" y="T7"/>
                                    </a:cxn>
                                    <a:cxn ang="0">
                                      <a:pos x="T8" y="T9"/>
                                    </a:cxn>
                                  </a:cxnLst>
                                  <a:rect l="0" t="0" r="r" b="b"/>
                                  <a:pathLst>
                                    <a:path w="129" h="120">
                                      <a:moveTo>
                                        <a:pt x="51" y="0"/>
                                      </a:moveTo>
                                      <a:cubicBezTo>
                                        <a:pt x="26" y="0"/>
                                        <a:pt x="9" y="13"/>
                                        <a:pt x="0" y="30"/>
                                      </a:cubicBezTo>
                                      <a:cubicBezTo>
                                        <a:pt x="12" y="59"/>
                                        <a:pt x="24" y="89"/>
                                        <a:pt x="35" y="118"/>
                                      </a:cubicBezTo>
                                      <a:cubicBezTo>
                                        <a:pt x="40" y="119"/>
                                        <a:pt x="46" y="120"/>
                                        <a:pt x="51" y="120"/>
                                      </a:cubicBezTo>
                                      <a:cubicBezTo>
                                        <a:pt x="129" y="120"/>
                                        <a:pt x="129" y="0"/>
                                        <a:pt x="5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Freeform 362"/>
                              <wps:cNvSpPr>
                                <a:spLocks/>
                              </wps:cNvSpPr>
                              <wps:spPr bwMode="auto">
                                <a:xfrm>
                                  <a:off x="10166" y="6112"/>
                                  <a:ext cx="25" cy="44"/>
                                </a:xfrm>
                                <a:custGeom>
                                  <a:avLst/>
                                  <a:gdLst>
                                    <a:gd name="T0" fmla="*/ 50 w 50"/>
                                    <a:gd name="T1" fmla="*/ 88 h 88"/>
                                    <a:gd name="T2" fmla="*/ 15 w 50"/>
                                    <a:gd name="T3" fmla="*/ 0 h 88"/>
                                    <a:gd name="T4" fmla="*/ 50 w 50"/>
                                    <a:gd name="T5" fmla="*/ 88 h 88"/>
                                  </a:gdLst>
                                  <a:ahLst/>
                                  <a:cxnLst>
                                    <a:cxn ang="0">
                                      <a:pos x="T0" y="T1"/>
                                    </a:cxn>
                                    <a:cxn ang="0">
                                      <a:pos x="T2" y="T3"/>
                                    </a:cxn>
                                    <a:cxn ang="0">
                                      <a:pos x="T4" y="T5"/>
                                    </a:cxn>
                                  </a:cxnLst>
                                  <a:rect l="0" t="0" r="r" b="b"/>
                                  <a:pathLst>
                                    <a:path w="50" h="88">
                                      <a:moveTo>
                                        <a:pt x="50" y="88"/>
                                      </a:moveTo>
                                      <a:cubicBezTo>
                                        <a:pt x="39" y="59"/>
                                        <a:pt x="27" y="29"/>
                                        <a:pt x="15" y="0"/>
                                      </a:cubicBezTo>
                                      <a:cubicBezTo>
                                        <a:pt x="0" y="32"/>
                                        <a:pt x="11" y="78"/>
                                        <a:pt x="50" y="8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Freeform 363"/>
                              <wps:cNvSpPr>
                                <a:spLocks/>
                              </wps:cNvSpPr>
                              <wps:spPr bwMode="auto">
                                <a:xfrm>
                                  <a:off x="10161" y="595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Freeform 364"/>
                              <wps:cNvSpPr>
                                <a:spLocks/>
                              </wps:cNvSpPr>
                              <wps:spPr bwMode="auto">
                                <a:xfrm>
                                  <a:off x="10154" y="580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 name="Freeform 365"/>
                              <wps:cNvSpPr>
                                <a:spLocks/>
                              </wps:cNvSpPr>
                              <wps:spPr bwMode="auto">
                                <a:xfrm>
                                  <a:off x="10564" y="6624"/>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1" name="Freeform 366"/>
                              <wps:cNvSpPr>
                                <a:spLocks/>
                              </wps:cNvSpPr>
                              <wps:spPr bwMode="auto">
                                <a:xfrm>
                                  <a:off x="10404" y="452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2" name="Freeform 367"/>
                              <wps:cNvSpPr>
                                <a:spLocks/>
                              </wps:cNvSpPr>
                              <wps:spPr bwMode="auto">
                                <a:xfrm>
                                  <a:off x="10567" y="648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 name="Freeform 368"/>
                              <wps:cNvSpPr>
                                <a:spLocks/>
                              </wps:cNvSpPr>
                              <wps:spPr bwMode="auto">
                                <a:xfrm>
                                  <a:off x="10567" y="490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 name="Freeform 369"/>
                              <wps:cNvSpPr>
                                <a:spLocks/>
                              </wps:cNvSpPr>
                              <wps:spPr bwMode="auto">
                                <a:xfrm>
                                  <a:off x="10531" y="44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 name="Freeform 370"/>
                              <wps:cNvSpPr>
                                <a:spLocks/>
                              </wps:cNvSpPr>
                              <wps:spPr bwMode="auto">
                                <a:xfrm>
                                  <a:off x="10481" y="401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371"/>
                              <wps:cNvSpPr>
                                <a:spLocks/>
                              </wps:cNvSpPr>
                              <wps:spPr bwMode="auto">
                                <a:xfrm>
                                  <a:off x="10551" y="47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 name="Freeform 372"/>
                              <wps:cNvSpPr>
                                <a:spLocks/>
                              </wps:cNvSpPr>
                              <wps:spPr bwMode="auto">
                                <a:xfrm>
                                  <a:off x="10531" y="6788"/>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373"/>
                              <wps:cNvSpPr>
                                <a:spLocks/>
                              </wps:cNvSpPr>
                              <wps:spPr bwMode="auto">
                                <a:xfrm>
                                  <a:off x="10551" y="45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Freeform 374"/>
                              <wps:cNvSpPr>
                                <a:spLocks/>
                              </wps:cNvSpPr>
                              <wps:spPr bwMode="auto">
                                <a:xfrm>
                                  <a:off x="10521" y="5196"/>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 name="Freeform 375"/>
                              <wps:cNvSpPr>
                                <a:spLocks/>
                              </wps:cNvSpPr>
                              <wps:spPr bwMode="auto">
                                <a:xfrm>
                                  <a:off x="10231" y="340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 name="Freeform 376"/>
                              <wps:cNvSpPr>
                                <a:spLocks/>
                              </wps:cNvSpPr>
                              <wps:spPr bwMode="auto">
                                <a:xfrm>
                                  <a:off x="10257" y="32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2" name="Freeform 377"/>
                              <wps:cNvSpPr>
                                <a:spLocks/>
                              </wps:cNvSpPr>
                              <wps:spPr bwMode="auto">
                                <a:xfrm>
                                  <a:off x="10547" y="594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Freeform 378"/>
                              <wps:cNvSpPr>
                                <a:spLocks/>
                              </wps:cNvSpPr>
                              <wps:spPr bwMode="auto">
                                <a:xfrm>
                                  <a:off x="7161" y="351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 name="Freeform 379"/>
                              <wps:cNvSpPr>
                                <a:spLocks/>
                              </wps:cNvSpPr>
                              <wps:spPr bwMode="auto">
                                <a:xfrm>
                                  <a:off x="6977" y="513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380"/>
                              <wps:cNvSpPr>
                                <a:spLocks/>
                              </wps:cNvSpPr>
                              <wps:spPr bwMode="auto">
                                <a:xfrm>
                                  <a:off x="7001" y="43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381"/>
                              <wps:cNvSpPr>
                                <a:spLocks/>
                              </wps:cNvSpPr>
                              <wps:spPr bwMode="auto">
                                <a:xfrm>
                                  <a:off x="7167" y="235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Freeform 382"/>
                              <wps:cNvSpPr>
                                <a:spLocks/>
                              </wps:cNvSpPr>
                              <wps:spPr bwMode="auto">
                                <a:xfrm>
                                  <a:off x="6974" y="45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8" name="Freeform 383"/>
                              <wps:cNvSpPr>
                                <a:spLocks/>
                              </wps:cNvSpPr>
                              <wps:spPr bwMode="auto">
                                <a:xfrm>
                                  <a:off x="6947" y="498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9" name="Freeform 384"/>
                              <wps:cNvSpPr>
                                <a:spLocks/>
                              </wps:cNvSpPr>
                              <wps:spPr bwMode="auto">
                                <a:xfrm>
                                  <a:off x="6974" y="473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Freeform 385"/>
                              <wps:cNvSpPr>
                                <a:spLocks/>
                              </wps:cNvSpPr>
                              <wps:spPr bwMode="auto">
                                <a:xfrm>
                                  <a:off x="7671" y="346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1" name="Freeform 386"/>
                              <wps:cNvSpPr>
                                <a:spLocks/>
                              </wps:cNvSpPr>
                              <wps:spPr bwMode="auto">
                                <a:xfrm>
                                  <a:off x="6937" y="410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2" name="Freeform 387"/>
                              <wps:cNvSpPr>
                                <a:spLocks/>
                              </wps:cNvSpPr>
                              <wps:spPr bwMode="auto">
                                <a:xfrm>
                                  <a:off x="7687" y="30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3" name="Freeform 388"/>
                              <wps:cNvSpPr>
                                <a:spLocks/>
                              </wps:cNvSpPr>
                              <wps:spPr bwMode="auto">
                                <a:xfrm>
                                  <a:off x="9437" y="222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4" name="Freeform 389"/>
                              <wps:cNvSpPr>
                                <a:spLocks/>
                              </wps:cNvSpPr>
                              <wps:spPr bwMode="auto">
                                <a:xfrm>
                                  <a:off x="7054" y="527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 name="Freeform 390"/>
                              <wps:cNvSpPr>
                                <a:spLocks/>
                              </wps:cNvSpPr>
                              <wps:spPr bwMode="auto">
                                <a:xfrm>
                                  <a:off x="9157" y="15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391"/>
                              <wps:cNvSpPr>
                                <a:spLocks/>
                              </wps:cNvSpPr>
                              <wps:spPr bwMode="auto">
                                <a:xfrm>
                                  <a:off x="10717" y="65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Freeform 392"/>
                              <wps:cNvSpPr>
                                <a:spLocks/>
                              </wps:cNvSpPr>
                              <wps:spPr bwMode="auto">
                                <a:xfrm>
                                  <a:off x="9434" y="145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 name="Freeform 393"/>
                              <wps:cNvSpPr>
                                <a:spLocks/>
                              </wps:cNvSpPr>
                              <wps:spPr bwMode="auto">
                                <a:xfrm>
                                  <a:off x="8431" y="180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 name="Freeform 394"/>
                              <wps:cNvSpPr>
                                <a:spLocks/>
                              </wps:cNvSpPr>
                              <wps:spPr bwMode="auto">
                                <a:xfrm>
                                  <a:off x="9141" y="171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 name="Freeform 395"/>
                              <wps:cNvSpPr>
                                <a:spLocks/>
                              </wps:cNvSpPr>
                              <wps:spPr bwMode="auto">
                                <a:xfrm>
                                  <a:off x="8431" y="136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1" name="Freeform 396"/>
                              <wps:cNvSpPr>
                                <a:spLocks/>
                              </wps:cNvSpPr>
                              <wps:spPr bwMode="auto">
                                <a:xfrm>
                                  <a:off x="9877" y="78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2" name="Freeform 397"/>
                              <wps:cNvSpPr>
                                <a:spLocks/>
                              </wps:cNvSpPr>
                              <wps:spPr bwMode="auto">
                                <a:xfrm>
                                  <a:off x="9948" y="7299"/>
                                  <a:ext cx="76" cy="60"/>
                                </a:xfrm>
                                <a:custGeom>
                                  <a:avLst/>
                                  <a:gdLst>
                                    <a:gd name="T0" fmla="*/ 77 w 153"/>
                                    <a:gd name="T1" fmla="*/ 0 h 120"/>
                                    <a:gd name="T2" fmla="*/ 71 w 153"/>
                                    <a:gd name="T3" fmla="*/ 0 h 120"/>
                                    <a:gd name="T4" fmla="*/ 77 w 153"/>
                                    <a:gd name="T5" fmla="*/ 21 h 120"/>
                                    <a:gd name="T6" fmla="*/ 71 w 153"/>
                                    <a:gd name="T7" fmla="*/ 0 h 120"/>
                                    <a:gd name="T8" fmla="*/ 77 w 153"/>
                                    <a:gd name="T9" fmla="*/ 120 h 120"/>
                                    <a:gd name="T10" fmla="*/ 102 w 153"/>
                                    <a:gd name="T11" fmla="*/ 115 h 120"/>
                                    <a:gd name="T12" fmla="*/ 102 w 153"/>
                                    <a:gd name="T13" fmla="*/ 115 h 120"/>
                                    <a:gd name="T14" fmla="*/ 77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7" y="0"/>
                                      </a:moveTo>
                                      <a:cubicBezTo>
                                        <a:pt x="75" y="0"/>
                                        <a:pt x="73" y="0"/>
                                        <a:pt x="71" y="0"/>
                                      </a:cubicBezTo>
                                      <a:cubicBezTo>
                                        <a:pt x="73" y="7"/>
                                        <a:pt x="75" y="14"/>
                                        <a:pt x="77" y="21"/>
                                      </a:cubicBezTo>
                                      <a:cubicBezTo>
                                        <a:pt x="75" y="14"/>
                                        <a:pt x="73" y="7"/>
                                        <a:pt x="71" y="0"/>
                                      </a:cubicBezTo>
                                      <a:cubicBezTo>
                                        <a:pt x="0" y="6"/>
                                        <a:pt x="1" y="120"/>
                                        <a:pt x="77" y="120"/>
                                      </a:cubicBezTo>
                                      <a:cubicBezTo>
                                        <a:pt x="86" y="120"/>
                                        <a:pt x="95" y="118"/>
                                        <a:pt x="102" y="115"/>
                                      </a:cubicBezTo>
                                      <a:cubicBezTo>
                                        <a:pt x="102" y="115"/>
                                        <a:pt x="102" y="115"/>
                                        <a:pt x="102" y="115"/>
                                      </a:cubicBezTo>
                                      <a:cubicBezTo>
                                        <a:pt x="153" y="92"/>
                                        <a:pt x="14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3" name="Freeform 398"/>
                              <wps:cNvSpPr>
                                <a:spLocks/>
                              </wps:cNvSpPr>
                              <wps:spPr bwMode="auto">
                                <a:xfrm>
                                  <a:off x="7862" y="4557"/>
                                  <a:ext cx="74" cy="55"/>
                                </a:xfrm>
                                <a:custGeom>
                                  <a:avLst/>
                                  <a:gdLst>
                                    <a:gd name="T0" fmla="*/ 41 w 147"/>
                                    <a:gd name="T1" fmla="*/ 0 h 110"/>
                                    <a:gd name="T2" fmla="*/ 74 w 147"/>
                                    <a:gd name="T3" fmla="*/ 110 h 110"/>
                                    <a:gd name="T4" fmla="*/ 119 w 147"/>
                                    <a:gd name="T5" fmla="*/ 10 h 110"/>
                                    <a:gd name="T6" fmla="*/ 41 w 147"/>
                                    <a:gd name="T7" fmla="*/ 0 h 110"/>
                                  </a:gdLst>
                                  <a:ahLst/>
                                  <a:cxnLst>
                                    <a:cxn ang="0">
                                      <a:pos x="T0" y="T1"/>
                                    </a:cxn>
                                    <a:cxn ang="0">
                                      <a:pos x="T2" y="T3"/>
                                    </a:cxn>
                                    <a:cxn ang="0">
                                      <a:pos x="T4" y="T5"/>
                                    </a:cxn>
                                    <a:cxn ang="0">
                                      <a:pos x="T6" y="T7"/>
                                    </a:cxn>
                                  </a:cxnLst>
                                  <a:rect l="0" t="0" r="r" b="b"/>
                                  <a:pathLst>
                                    <a:path w="147" h="110">
                                      <a:moveTo>
                                        <a:pt x="41" y="0"/>
                                      </a:moveTo>
                                      <a:cubicBezTo>
                                        <a:pt x="0" y="28"/>
                                        <a:pt x="11" y="110"/>
                                        <a:pt x="74" y="110"/>
                                      </a:cubicBezTo>
                                      <a:cubicBezTo>
                                        <a:pt x="132" y="110"/>
                                        <a:pt x="147" y="44"/>
                                        <a:pt x="119" y="10"/>
                                      </a:cubicBezTo>
                                      <a:cubicBezTo>
                                        <a:pt x="93" y="6"/>
                                        <a:pt x="67" y="3"/>
                                        <a:pt x="4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4" name="Freeform 399"/>
                              <wps:cNvSpPr>
                                <a:spLocks/>
                              </wps:cNvSpPr>
                              <wps:spPr bwMode="auto">
                                <a:xfrm>
                                  <a:off x="9864" y="800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5" name="Freeform 400"/>
                              <wps:cNvSpPr>
                                <a:spLocks/>
                              </wps:cNvSpPr>
                              <wps:spPr bwMode="auto">
                                <a:xfrm>
                                  <a:off x="10211" y="8282"/>
                                  <a:ext cx="9" cy="31"/>
                                </a:xfrm>
                                <a:custGeom>
                                  <a:avLst/>
                                  <a:gdLst>
                                    <a:gd name="T0" fmla="*/ 13 w 19"/>
                                    <a:gd name="T1" fmla="*/ 62 h 62"/>
                                    <a:gd name="T2" fmla="*/ 0 w 19"/>
                                    <a:gd name="T3" fmla="*/ 0 h 62"/>
                                    <a:gd name="T4" fmla="*/ 13 w 19"/>
                                    <a:gd name="T5" fmla="*/ 62 h 62"/>
                                  </a:gdLst>
                                  <a:ahLst/>
                                  <a:cxnLst>
                                    <a:cxn ang="0">
                                      <a:pos x="T0" y="T1"/>
                                    </a:cxn>
                                    <a:cxn ang="0">
                                      <a:pos x="T2" y="T3"/>
                                    </a:cxn>
                                    <a:cxn ang="0">
                                      <a:pos x="T4" y="T5"/>
                                    </a:cxn>
                                  </a:cxnLst>
                                  <a:rect l="0" t="0" r="r" b="b"/>
                                  <a:pathLst>
                                    <a:path w="19" h="62">
                                      <a:moveTo>
                                        <a:pt x="13" y="62"/>
                                      </a:moveTo>
                                      <a:cubicBezTo>
                                        <a:pt x="19" y="41"/>
                                        <a:pt x="15" y="17"/>
                                        <a:pt x="0" y="0"/>
                                      </a:cubicBezTo>
                                      <a:cubicBezTo>
                                        <a:pt x="4" y="21"/>
                                        <a:pt x="9" y="42"/>
                                        <a:pt x="13" y="6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6" name="Freeform 401"/>
                              <wps:cNvSpPr>
                                <a:spLocks/>
                              </wps:cNvSpPr>
                              <wps:spPr bwMode="auto">
                                <a:xfrm>
                                  <a:off x="9891" y="83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7" name="Freeform 402"/>
                              <wps:cNvSpPr>
                                <a:spLocks/>
                              </wps:cNvSpPr>
                              <wps:spPr bwMode="auto">
                                <a:xfrm>
                                  <a:off x="10822" y="70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8" name="Freeform 403"/>
                              <wps:cNvSpPr>
                                <a:spLocks/>
                              </wps:cNvSpPr>
                              <wps:spPr bwMode="auto">
                                <a:xfrm>
                                  <a:off x="10163" y="8082"/>
                                  <a:ext cx="72" cy="60"/>
                                </a:xfrm>
                                <a:custGeom>
                                  <a:avLst/>
                                  <a:gdLst>
                                    <a:gd name="T0" fmla="*/ 66 w 143"/>
                                    <a:gd name="T1" fmla="*/ 0 h 120"/>
                                    <a:gd name="T2" fmla="*/ 18 w 143"/>
                                    <a:gd name="T3" fmla="*/ 24 h 120"/>
                                    <a:gd name="T4" fmla="*/ 18 w 143"/>
                                    <a:gd name="T5" fmla="*/ 24 h 120"/>
                                    <a:gd name="T6" fmla="*/ 37 w 143"/>
                                    <a:gd name="T7" fmla="*/ 114 h 120"/>
                                    <a:gd name="T8" fmla="*/ 27 w 143"/>
                                    <a:gd name="T9" fmla="*/ 63 h 120"/>
                                    <a:gd name="T10" fmla="*/ 37 w 143"/>
                                    <a:gd name="T11" fmla="*/ 114 h 120"/>
                                    <a:gd name="T12" fmla="*/ 66 w 143"/>
                                    <a:gd name="T13" fmla="*/ 120 h 120"/>
                                    <a:gd name="T14" fmla="*/ 66 w 14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3" h="120">
                                      <a:moveTo>
                                        <a:pt x="66" y="0"/>
                                      </a:moveTo>
                                      <a:cubicBezTo>
                                        <a:pt x="44" y="0"/>
                                        <a:pt x="28" y="10"/>
                                        <a:pt x="18" y="24"/>
                                      </a:cubicBezTo>
                                      <a:cubicBezTo>
                                        <a:pt x="18" y="24"/>
                                        <a:pt x="18" y="24"/>
                                        <a:pt x="18" y="24"/>
                                      </a:cubicBezTo>
                                      <a:cubicBezTo>
                                        <a:pt x="0" y="52"/>
                                        <a:pt x="6" y="97"/>
                                        <a:pt x="37" y="114"/>
                                      </a:cubicBezTo>
                                      <a:cubicBezTo>
                                        <a:pt x="34" y="97"/>
                                        <a:pt x="30" y="80"/>
                                        <a:pt x="27" y="63"/>
                                      </a:cubicBezTo>
                                      <a:cubicBezTo>
                                        <a:pt x="30" y="80"/>
                                        <a:pt x="34" y="97"/>
                                        <a:pt x="37" y="114"/>
                                      </a:cubicBezTo>
                                      <a:cubicBezTo>
                                        <a:pt x="45" y="118"/>
                                        <a:pt x="55" y="120"/>
                                        <a:pt x="66" y="120"/>
                                      </a:cubicBezTo>
                                      <a:cubicBezTo>
                                        <a:pt x="143" y="120"/>
                                        <a:pt x="143"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9" name="Freeform 404"/>
                              <wps:cNvSpPr>
                                <a:spLocks/>
                              </wps:cNvSpPr>
                              <wps:spPr bwMode="auto">
                                <a:xfrm>
                                  <a:off x="10434" y="8190"/>
                                  <a:ext cx="77" cy="60"/>
                                </a:xfrm>
                                <a:custGeom>
                                  <a:avLst/>
                                  <a:gdLst>
                                    <a:gd name="T0" fmla="*/ 77 w 154"/>
                                    <a:gd name="T1" fmla="*/ 120 h 120"/>
                                    <a:gd name="T2" fmla="*/ 77 w 154"/>
                                    <a:gd name="T3" fmla="*/ 0 h 120"/>
                                    <a:gd name="T4" fmla="*/ 75 w 154"/>
                                    <a:gd name="T5" fmla="*/ 0 h 120"/>
                                    <a:gd name="T6" fmla="*/ 75 w 154"/>
                                    <a:gd name="T7" fmla="*/ 22 h 120"/>
                                    <a:gd name="T8" fmla="*/ 75 w 154"/>
                                    <a:gd name="T9" fmla="*/ 0 h 120"/>
                                    <a:gd name="T10" fmla="*/ 76 w 154"/>
                                    <a:gd name="T11" fmla="*/ 120 h 120"/>
                                    <a:gd name="T12" fmla="*/ 76 w 154"/>
                                    <a:gd name="T13" fmla="*/ 120 h 120"/>
                                    <a:gd name="T14" fmla="*/ 77 w 154"/>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120"/>
                                      </a:moveTo>
                                      <a:cubicBezTo>
                                        <a:pt x="154" y="120"/>
                                        <a:pt x="154" y="0"/>
                                        <a:pt x="77" y="0"/>
                                      </a:cubicBezTo>
                                      <a:cubicBezTo>
                                        <a:pt x="76" y="0"/>
                                        <a:pt x="75" y="0"/>
                                        <a:pt x="75" y="0"/>
                                      </a:cubicBezTo>
                                      <a:cubicBezTo>
                                        <a:pt x="75" y="7"/>
                                        <a:pt x="75" y="15"/>
                                        <a:pt x="75" y="22"/>
                                      </a:cubicBezTo>
                                      <a:cubicBezTo>
                                        <a:pt x="75" y="15"/>
                                        <a:pt x="75" y="7"/>
                                        <a:pt x="75" y="0"/>
                                      </a:cubicBezTo>
                                      <a:cubicBezTo>
                                        <a:pt x="0" y="2"/>
                                        <a:pt x="1" y="119"/>
                                        <a:pt x="76" y="120"/>
                                      </a:cubicBezTo>
                                      <a:cubicBezTo>
                                        <a:pt x="76" y="120"/>
                                        <a:pt x="76" y="120"/>
                                        <a:pt x="76" y="120"/>
                                      </a:cubicBezTo>
                                      <a:cubicBezTo>
                                        <a:pt x="77" y="120"/>
                                        <a:pt x="77"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0" name="Freeform 405"/>
                              <wps:cNvSpPr>
                                <a:spLocks/>
                              </wps:cNvSpPr>
                              <wps:spPr bwMode="auto">
                                <a:xfrm>
                                  <a:off x="7058" y="5597"/>
                                  <a:ext cx="74" cy="60"/>
                                </a:xfrm>
                                <a:custGeom>
                                  <a:avLst/>
                                  <a:gdLst>
                                    <a:gd name="T0" fmla="*/ 76 w 148"/>
                                    <a:gd name="T1" fmla="*/ 120 h 120"/>
                                    <a:gd name="T2" fmla="*/ 120 w 148"/>
                                    <a:gd name="T3" fmla="*/ 19 h 120"/>
                                    <a:gd name="T4" fmla="*/ 120 w 148"/>
                                    <a:gd name="T5" fmla="*/ 19 h 120"/>
                                    <a:gd name="T6" fmla="*/ 76 w 148"/>
                                    <a:gd name="T7" fmla="*/ 0 h 120"/>
                                    <a:gd name="T8" fmla="*/ 53 w 148"/>
                                    <a:gd name="T9" fmla="*/ 4 h 120"/>
                                    <a:gd name="T10" fmla="*/ 90 w 148"/>
                                    <a:gd name="T11" fmla="*/ 12 h 120"/>
                                    <a:gd name="T12" fmla="*/ 53 w 148"/>
                                    <a:gd name="T13" fmla="*/ 4 h 120"/>
                                    <a:gd name="T14" fmla="*/ 76 w 148"/>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8" h="120">
                                      <a:moveTo>
                                        <a:pt x="76" y="120"/>
                                      </a:moveTo>
                                      <a:cubicBezTo>
                                        <a:pt x="133" y="120"/>
                                        <a:pt x="148" y="53"/>
                                        <a:pt x="120" y="19"/>
                                      </a:cubicBezTo>
                                      <a:cubicBezTo>
                                        <a:pt x="120" y="19"/>
                                        <a:pt x="120" y="19"/>
                                        <a:pt x="120" y="19"/>
                                      </a:cubicBezTo>
                                      <a:cubicBezTo>
                                        <a:pt x="110" y="8"/>
                                        <a:pt x="96" y="0"/>
                                        <a:pt x="76" y="0"/>
                                      </a:cubicBezTo>
                                      <a:cubicBezTo>
                                        <a:pt x="67" y="0"/>
                                        <a:pt x="60" y="1"/>
                                        <a:pt x="53" y="4"/>
                                      </a:cubicBezTo>
                                      <a:cubicBezTo>
                                        <a:pt x="65" y="7"/>
                                        <a:pt x="78" y="9"/>
                                        <a:pt x="90" y="12"/>
                                      </a:cubicBezTo>
                                      <a:cubicBezTo>
                                        <a:pt x="78" y="9"/>
                                        <a:pt x="65" y="7"/>
                                        <a:pt x="53" y="4"/>
                                      </a:cubicBezTo>
                                      <a:cubicBezTo>
                                        <a:pt x="0" y="25"/>
                                        <a:pt x="7" y="120"/>
                                        <a:pt x="7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06"/>
                            <wpg:cNvGrpSpPr>
                              <a:grpSpLocks/>
                            </wpg:cNvGrpSpPr>
                            <wpg:grpSpPr bwMode="auto">
                              <a:xfrm>
                                <a:off x="4899660" y="568325"/>
                                <a:ext cx="1961515" cy="4645025"/>
                                <a:chOff x="7716" y="895"/>
                                <a:chExt cx="3089" cy="7315"/>
                              </a:xfrm>
                            </wpg:grpSpPr>
                            <wps:wsp>
                              <wps:cNvPr id="601" name="Freeform 407"/>
                              <wps:cNvSpPr>
                                <a:spLocks/>
                              </wps:cNvSpPr>
                              <wps:spPr bwMode="auto">
                                <a:xfrm>
                                  <a:off x="8901" y="79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408"/>
                              <wps:cNvSpPr>
                                <a:spLocks/>
                              </wps:cNvSpPr>
                              <wps:spPr bwMode="auto">
                                <a:xfrm>
                                  <a:off x="8907" y="77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409"/>
                              <wps:cNvSpPr>
                                <a:spLocks/>
                              </wps:cNvSpPr>
                              <wps:spPr bwMode="auto">
                                <a:xfrm>
                                  <a:off x="7716" y="5777"/>
                                  <a:ext cx="67" cy="60"/>
                                </a:xfrm>
                                <a:custGeom>
                                  <a:avLst/>
                                  <a:gdLst>
                                    <a:gd name="T0" fmla="*/ 60 w 134"/>
                                    <a:gd name="T1" fmla="*/ 120 h 120"/>
                                    <a:gd name="T2" fmla="*/ 96 w 134"/>
                                    <a:gd name="T3" fmla="*/ 108 h 120"/>
                                    <a:gd name="T4" fmla="*/ 96 w 134"/>
                                    <a:gd name="T5" fmla="*/ 108 h 120"/>
                                    <a:gd name="T6" fmla="*/ 60 w 134"/>
                                    <a:gd name="T7" fmla="*/ 0 h 120"/>
                                    <a:gd name="T8" fmla="*/ 2 w 134"/>
                                    <a:gd name="T9" fmla="*/ 63 h 120"/>
                                    <a:gd name="T10" fmla="*/ 35 w 134"/>
                                    <a:gd name="T11" fmla="*/ 79 h 120"/>
                                    <a:gd name="T12" fmla="*/ 2 w 134"/>
                                    <a:gd name="T13" fmla="*/ 63 h 120"/>
                                    <a:gd name="T14" fmla="*/ 60 w 134"/>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4" h="120">
                                      <a:moveTo>
                                        <a:pt x="60" y="120"/>
                                      </a:moveTo>
                                      <a:cubicBezTo>
                                        <a:pt x="75" y="120"/>
                                        <a:pt x="87" y="115"/>
                                        <a:pt x="96" y="108"/>
                                      </a:cubicBezTo>
                                      <a:cubicBezTo>
                                        <a:pt x="96" y="108"/>
                                        <a:pt x="96" y="108"/>
                                        <a:pt x="96" y="108"/>
                                      </a:cubicBezTo>
                                      <a:cubicBezTo>
                                        <a:pt x="134" y="77"/>
                                        <a:pt x="122" y="0"/>
                                        <a:pt x="60" y="0"/>
                                      </a:cubicBezTo>
                                      <a:cubicBezTo>
                                        <a:pt x="20" y="0"/>
                                        <a:pt x="0" y="32"/>
                                        <a:pt x="2" y="63"/>
                                      </a:cubicBezTo>
                                      <a:cubicBezTo>
                                        <a:pt x="13" y="68"/>
                                        <a:pt x="24" y="74"/>
                                        <a:pt x="35" y="79"/>
                                      </a:cubicBezTo>
                                      <a:cubicBezTo>
                                        <a:pt x="24" y="74"/>
                                        <a:pt x="13" y="68"/>
                                        <a:pt x="2" y="63"/>
                                      </a:cubicBezTo>
                                      <a:cubicBezTo>
                                        <a:pt x="3" y="92"/>
                                        <a:pt x="23" y="120"/>
                                        <a:pt x="60"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410"/>
                              <wps:cNvSpPr>
                                <a:spLocks/>
                              </wps:cNvSpPr>
                              <wps:spPr bwMode="auto">
                                <a:xfrm>
                                  <a:off x="10677" y="602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411"/>
                              <wps:cNvSpPr>
                                <a:spLocks/>
                              </wps:cNvSpPr>
                              <wps:spPr bwMode="auto">
                                <a:xfrm>
                                  <a:off x="9218" y="7749"/>
                                  <a:ext cx="77" cy="60"/>
                                </a:xfrm>
                                <a:custGeom>
                                  <a:avLst/>
                                  <a:gdLst>
                                    <a:gd name="T0" fmla="*/ 77 w 154"/>
                                    <a:gd name="T1" fmla="*/ 0 h 120"/>
                                    <a:gd name="T2" fmla="*/ 57 w 154"/>
                                    <a:gd name="T3" fmla="*/ 3 h 120"/>
                                    <a:gd name="T4" fmla="*/ 57 w 154"/>
                                    <a:gd name="T5" fmla="*/ 3 h 120"/>
                                    <a:gd name="T6" fmla="*/ 77 w 154"/>
                                    <a:gd name="T7" fmla="*/ 120 h 120"/>
                                    <a:gd name="T8" fmla="*/ 81 w 154"/>
                                    <a:gd name="T9" fmla="*/ 120 h 120"/>
                                    <a:gd name="T10" fmla="*/ 77 w 154"/>
                                    <a:gd name="T11" fmla="*/ 103 h 120"/>
                                    <a:gd name="T12" fmla="*/ 81 w 154"/>
                                    <a:gd name="T13" fmla="*/ 120 h 120"/>
                                    <a:gd name="T14" fmla="*/ 77 w 15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0"/>
                                      </a:moveTo>
                                      <a:cubicBezTo>
                                        <a:pt x="69" y="0"/>
                                        <a:pt x="63" y="1"/>
                                        <a:pt x="57" y="3"/>
                                      </a:cubicBezTo>
                                      <a:cubicBezTo>
                                        <a:pt x="57" y="3"/>
                                        <a:pt x="57" y="3"/>
                                        <a:pt x="57" y="3"/>
                                      </a:cubicBezTo>
                                      <a:cubicBezTo>
                                        <a:pt x="0" y="22"/>
                                        <a:pt x="7" y="120"/>
                                        <a:pt x="77" y="120"/>
                                      </a:cubicBezTo>
                                      <a:cubicBezTo>
                                        <a:pt x="78" y="120"/>
                                        <a:pt x="80" y="120"/>
                                        <a:pt x="81" y="120"/>
                                      </a:cubicBezTo>
                                      <a:cubicBezTo>
                                        <a:pt x="80" y="114"/>
                                        <a:pt x="79" y="109"/>
                                        <a:pt x="77" y="103"/>
                                      </a:cubicBezTo>
                                      <a:cubicBezTo>
                                        <a:pt x="79" y="109"/>
                                        <a:pt x="80" y="114"/>
                                        <a:pt x="81" y="120"/>
                                      </a:cubicBezTo>
                                      <a:cubicBezTo>
                                        <a:pt x="154" y="116"/>
                                        <a:pt x="153"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412"/>
                              <wps:cNvSpPr>
                                <a:spLocks/>
                              </wps:cNvSpPr>
                              <wps:spPr bwMode="auto">
                                <a:xfrm>
                                  <a:off x="9862" y="7482"/>
                                  <a:ext cx="76" cy="60"/>
                                </a:xfrm>
                                <a:custGeom>
                                  <a:avLst/>
                                  <a:gdLst>
                                    <a:gd name="T0" fmla="*/ 75 w 152"/>
                                    <a:gd name="T1" fmla="*/ 0 h 120"/>
                                    <a:gd name="T2" fmla="*/ 51 w 152"/>
                                    <a:gd name="T3" fmla="*/ 5 h 120"/>
                                    <a:gd name="T4" fmla="*/ 51 w 152"/>
                                    <a:gd name="T5" fmla="*/ 5 h 120"/>
                                    <a:gd name="T6" fmla="*/ 67 w 152"/>
                                    <a:gd name="T7" fmla="*/ 120 h 120"/>
                                    <a:gd name="T8" fmla="*/ 67 w 152"/>
                                    <a:gd name="T9" fmla="*/ 120 h 120"/>
                                    <a:gd name="T10" fmla="*/ 75 w 152"/>
                                    <a:gd name="T11" fmla="*/ 120 h 120"/>
                                    <a:gd name="T12" fmla="*/ 75 w 152"/>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2" h="120">
                                      <a:moveTo>
                                        <a:pt x="75" y="0"/>
                                      </a:moveTo>
                                      <a:cubicBezTo>
                                        <a:pt x="66" y="0"/>
                                        <a:pt x="58" y="2"/>
                                        <a:pt x="51" y="5"/>
                                      </a:cubicBezTo>
                                      <a:cubicBezTo>
                                        <a:pt x="51" y="5"/>
                                        <a:pt x="51" y="5"/>
                                        <a:pt x="51" y="5"/>
                                      </a:cubicBezTo>
                                      <a:cubicBezTo>
                                        <a:pt x="0" y="26"/>
                                        <a:pt x="6" y="114"/>
                                        <a:pt x="67" y="120"/>
                                      </a:cubicBezTo>
                                      <a:cubicBezTo>
                                        <a:pt x="67" y="120"/>
                                        <a:pt x="67" y="120"/>
                                        <a:pt x="67" y="120"/>
                                      </a:cubicBezTo>
                                      <a:cubicBezTo>
                                        <a:pt x="70" y="120"/>
                                        <a:pt x="72" y="120"/>
                                        <a:pt x="75" y="120"/>
                                      </a:cubicBezTo>
                                      <a:cubicBezTo>
                                        <a:pt x="152" y="120"/>
                                        <a:pt x="152" y="0"/>
                                        <a:pt x="7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413"/>
                              <wps:cNvSpPr>
                                <a:spLocks/>
                              </wps:cNvSpPr>
                              <wps:spPr bwMode="auto">
                                <a:xfrm>
                                  <a:off x="9428" y="7515"/>
                                  <a:ext cx="76" cy="60"/>
                                </a:xfrm>
                                <a:custGeom>
                                  <a:avLst/>
                                  <a:gdLst>
                                    <a:gd name="T0" fmla="*/ 77 w 152"/>
                                    <a:gd name="T1" fmla="*/ 0 h 120"/>
                                    <a:gd name="T2" fmla="*/ 71 w 152"/>
                                    <a:gd name="T3" fmla="*/ 0 h 120"/>
                                    <a:gd name="T4" fmla="*/ 71 w 152"/>
                                    <a:gd name="T5" fmla="*/ 0 h 120"/>
                                    <a:gd name="T6" fmla="*/ 77 w 152"/>
                                    <a:gd name="T7" fmla="*/ 120 h 120"/>
                                    <a:gd name="T8" fmla="*/ 110 w 152"/>
                                    <a:gd name="T9" fmla="*/ 111 h 120"/>
                                    <a:gd name="T10" fmla="*/ 106 w 152"/>
                                    <a:gd name="T11" fmla="*/ 99 h 120"/>
                                    <a:gd name="T12" fmla="*/ 110 w 152"/>
                                    <a:gd name="T13" fmla="*/ 111 h 120"/>
                                    <a:gd name="T14" fmla="*/ 77 w 152"/>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20">
                                      <a:moveTo>
                                        <a:pt x="77" y="0"/>
                                      </a:moveTo>
                                      <a:cubicBezTo>
                                        <a:pt x="75" y="0"/>
                                        <a:pt x="73" y="0"/>
                                        <a:pt x="71" y="0"/>
                                      </a:cubicBezTo>
                                      <a:cubicBezTo>
                                        <a:pt x="71" y="0"/>
                                        <a:pt x="71" y="0"/>
                                        <a:pt x="71" y="0"/>
                                      </a:cubicBezTo>
                                      <a:cubicBezTo>
                                        <a:pt x="0" y="6"/>
                                        <a:pt x="1" y="120"/>
                                        <a:pt x="77" y="120"/>
                                      </a:cubicBezTo>
                                      <a:cubicBezTo>
                                        <a:pt x="90" y="120"/>
                                        <a:pt x="101" y="117"/>
                                        <a:pt x="110" y="111"/>
                                      </a:cubicBezTo>
                                      <a:cubicBezTo>
                                        <a:pt x="109" y="107"/>
                                        <a:pt x="107" y="103"/>
                                        <a:pt x="106" y="99"/>
                                      </a:cubicBezTo>
                                      <a:cubicBezTo>
                                        <a:pt x="107" y="103"/>
                                        <a:pt x="109" y="107"/>
                                        <a:pt x="110" y="111"/>
                                      </a:cubicBezTo>
                                      <a:cubicBezTo>
                                        <a:pt x="152" y="82"/>
                                        <a:pt x="141"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414"/>
                              <wps:cNvSpPr>
                                <a:spLocks/>
                              </wps:cNvSpPr>
                              <wps:spPr bwMode="auto">
                                <a:xfrm>
                                  <a:off x="9259" y="7929"/>
                                  <a:ext cx="76" cy="60"/>
                                </a:xfrm>
                                <a:custGeom>
                                  <a:avLst/>
                                  <a:gdLst>
                                    <a:gd name="T0" fmla="*/ 74 w 151"/>
                                    <a:gd name="T1" fmla="*/ 120 h 120"/>
                                    <a:gd name="T2" fmla="*/ 74 w 151"/>
                                    <a:gd name="T3" fmla="*/ 0 h 120"/>
                                    <a:gd name="T4" fmla="*/ 45 w 151"/>
                                    <a:gd name="T5" fmla="*/ 6 h 120"/>
                                    <a:gd name="T6" fmla="*/ 45 w 151"/>
                                    <a:gd name="T7" fmla="*/ 6 h 120"/>
                                    <a:gd name="T8" fmla="*/ 66 w 151"/>
                                    <a:gd name="T9" fmla="*/ 119 h 120"/>
                                    <a:gd name="T10" fmla="*/ 52 w 151"/>
                                    <a:gd name="T11" fmla="*/ 45 h 120"/>
                                    <a:gd name="T12" fmla="*/ 66 w 151"/>
                                    <a:gd name="T13" fmla="*/ 119 h 120"/>
                                    <a:gd name="T14" fmla="*/ 74 w 151"/>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 h="120">
                                      <a:moveTo>
                                        <a:pt x="74" y="120"/>
                                      </a:moveTo>
                                      <a:cubicBezTo>
                                        <a:pt x="151" y="120"/>
                                        <a:pt x="151" y="0"/>
                                        <a:pt x="74" y="0"/>
                                      </a:cubicBezTo>
                                      <a:cubicBezTo>
                                        <a:pt x="63" y="0"/>
                                        <a:pt x="53" y="2"/>
                                        <a:pt x="45" y="6"/>
                                      </a:cubicBezTo>
                                      <a:cubicBezTo>
                                        <a:pt x="45" y="6"/>
                                        <a:pt x="45" y="6"/>
                                        <a:pt x="45" y="6"/>
                                      </a:cubicBezTo>
                                      <a:cubicBezTo>
                                        <a:pt x="0" y="30"/>
                                        <a:pt x="7" y="112"/>
                                        <a:pt x="66" y="119"/>
                                      </a:cubicBezTo>
                                      <a:cubicBezTo>
                                        <a:pt x="61" y="94"/>
                                        <a:pt x="57" y="70"/>
                                        <a:pt x="52" y="45"/>
                                      </a:cubicBezTo>
                                      <a:cubicBezTo>
                                        <a:pt x="57" y="70"/>
                                        <a:pt x="61" y="94"/>
                                        <a:pt x="66" y="119"/>
                                      </a:cubicBezTo>
                                      <a:cubicBezTo>
                                        <a:pt x="68" y="120"/>
                                        <a:pt x="71"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415"/>
                              <wps:cNvSpPr>
                                <a:spLocks/>
                              </wps:cNvSpPr>
                              <wps:spPr bwMode="auto">
                                <a:xfrm>
                                  <a:off x="9871" y="8149"/>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416"/>
                              <wps:cNvSpPr>
                                <a:spLocks/>
                              </wps:cNvSpPr>
                              <wps:spPr bwMode="auto">
                                <a:xfrm>
                                  <a:off x="8104" y="5196"/>
                                  <a:ext cx="67" cy="61"/>
                                </a:xfrm>
                                <a:custGeom>
                                  <a:avLst/>
                                  <a:gdLst>
                                    <a:gd name="T0" fmla="*/ 65 w 135"/>
                                    <a:gd name="T1" fmla="*/ 0 h 120"/>
                                    <a:gd name="T2" fmla="*/ 9 w 135"/>
                                    <a:gd name="T3" fmla="*/ 43 h 120"/>
                                    <a:gd name="T4" fmla="*/ 9 w 135"/>
                                    <a:gd name="T5" fmla="*/ 43 h 120"/>
                                    <a:gd name="T6" fmla="*/ 65 w 135"/>
                                    <a:gd name="T7" fmla="*/ 120 h 120"/>
                                    <a:gd name="T8" fmla="*/ 114 w 135"/>
                                    <a:gd name="T9" fmla="*/ 94 h 120"/>
                                    <a:gd name="T10" fmla="*/ 27 w 135"/>
                                    <a:gd name="T11" fmla="*/ 51 h 120"/>
                                    <a:gd name="T12" fmla="*/ 114 w 135"/>
                                    <a:gd name="T13" fmla="*/ 94 h 120"/>
                                    <a:gd name="T14" fmla="*/ 65 w 135"/>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20">
                                      <a:moveTo>
                                        <a:pt x="65" y="0"/>
                                      </a:moveTo>
                                      <a:cubicBezTo>
                                        <a:pt x="34" y="0"/>
                                        <a:pt x="15" y="19"/>
                                        <a:pt x="9" y="43"/>
                                      </a:cubicBezTo>
                                      <a:cubicBezTo>
                                        <a:pt x="9" y="43"/>
                                        <a:pt x="9" y="43"/>
                                        <a:pt x="9" y="43"/>
                                      </a:cubicBezTo>
                                      <a:cubicBezTo>
                                        <a:pt x="0" y="77"/>
                                        <a:pt x="19" y="120"/>
                                        <a:pt x="65" y="120"/>
                                      </a:cubicBezTo>
                                      <a:cubicBezTo>
                                        <a:pt x="88" y="120"/>
                                        <a:pt x="104" y="109"/>
                                        <a:pt x="114" y="94"/>
                                      </a:cubicBezTo>
                                      <a:cubicBezTo>
                                        <a:pt x="85" y="79"/>
                                        <a:pt x="56" y="65"/>
                                        <a:pt x="27" y="51"/>
                                      </a:cubicBezTo>
                                      <a:cubicBezTo>
                                        <a:pt x="56" y="65"/>
                                        <a:pt x="85" y="79"/>
                                        <a:pt x="114" y="94"/>
                                      </a:cubicBezTo>
                                      <a:cubicBezTo>
                                        <a:pt x="135" y="58"/>
                                        <a:pt x="119" y="0"/>
                                        <a:pt x="6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17"/>
                              <wps:cNvSpPr>
                                <a:spLocks/>
                              </wps:cNvSpPr>
                              <wps:spPr bwMode="auto">
                                <a:xfrm>
                                  <a:off x="7881" y="5049"/>
                                  <a:ext cx="76" cy="60"/>
                                </a:xfrm>
                                <a:custGeom>
                                  <a:avLst/>
                                  <a:gdLst>
                                    <a:gd name="T0" fmla="*/ 77 w 153"/>
                                    <a:gd name="T1" fmla="*/ 0 h 120"/>
                                    <a:gd name="T2" fmla="*/ 75 w 153"/>
                                    <a:gd name="T3" fmla="*/ 0 h 120"/>
                                    <a:gd name="T4" fmla="*/ 75 w 153"/>
                                    <a:gd name="T5" fmla="*/ 0 h 120"/>
                                    <a:gd name="T6" fmla="*/ 77 w 153"/>
                                    <a:gd name="T7" fmla="*/ 120 h 120"/>
                                    <a:gd name="T8" fmla="*/ 110 w 153"/>
                                    <a:gd name="T9" fmla="*/ 10 h 120"/>
                                    <a:gd name="T10" fmla="*/ 90 w 153"/>
                                    <a:gd name="T11" fmla="*/ 4 h 120"/>
                                    <a:gd name="T12" fmla="*/ 110 w 153"/>
                                    <a:gd name="T13" fmla="*/ 10 h 120"/>
                                    <a:gd name="T14" fmla="*/ 77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7" y="0"/>
                                      </a:moveTo>
                                      <a:cubicBezTo>
                                        <a:pt x="77" y="0"/>
                                        <a:pt x="76" y="0"/>
                                        <a:pt x="75" y="0"/>
                                      </a:cubicBezTo>
                                      <a:cubicBezTo>
                                        <a:pt x="75" y="0"/>
                                        <a:pt x="75" y="0"/>
                                        <a:pt x="75" y="0"/>
                                      </a:cubicBezTo>
                                      <a:cubicBezTo>
                                        <a:pt x="0" y="3"/>
                                        <a:pt x="1" y="120"/>
                                        <a:pt x="77" y="120"/>
                                      </a:cubicBezTo>
                                      <a:cubicBezTo>
                                        <a:pt x="141" y="120"/>
                                        <a:pt x="153" y="38"/>
                                        <a:pt x="110" y="10"/>
                                      </a:cubicBezTo>
                                      <a:cubicBezTo>
                                        <a:pt x="104" y="8"/>
                                        <a:pt x="97" y="6"/>
                                        <a:pt x="90" y="4"/>
                                      </a:cubicBezTo>
                                      <a:cubicBezTo>
                                        <a:pt x="97" y="6"/>
                                        <a:pt x="104" y="8"/>
                                        <a:pt x="110" y="10"/>
                                      </a:cubicBezTo>
                                      <a:cubicBezTo>
                                        <a:pt x="102" y="4"/>
                                        <a:pt x="91"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418"/>
                              <wps:cNvSpPr>
                                <a:spLocks/>
                              </wps:cNvSpPr>
                              <wps:spPr bwMode="auto">
                                <a:xfrm>
                                  <a:off x="7804" y="34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419"/>
                              <wps:cNvSpPr>
                                <a:spLocks/>
                              </wps:cNvSpPr>
                              <wps:spPr bwMode="auto">
                                <a:xfrm>
                                  <a:off x="7811" y="38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420"/>
                              <wps:cNvSpPr>
                                <a:spLocks/>
                              </wps:cNvSpPr>
                              <wps:spPr bwMode="auto">
                                <a:xfrm>
                                  <a:off x="7797" y="35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421"/>
                              <wps:cNvSpPr>
                                <a:spLocks/>
                              </wps:cNvSpPr>
                              <wps:spPr bwMode="auto">
                                <a:xfrm>
                                  <a:off x="8094" y="502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422"/>
                              <wps:cNvSpPr>
                                <a:spLocks/>
                              </wps:cNvSpPr>
                              <wps:spPr bwMode="auto">
                                <a:xfrm>
                                  <a:off x="7994" y="561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423"/>
                              <wps:cNvSpPr>
                                <a:spLocks/>
                              </wps:cNvSpPr>
                              <wps:spPr bwMode="auto">
                                <a:xfrm>
                                  <a:off x="8034" y="533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424"/>
                              <wps:cNvSpPr>
                                <a:spLocks/>
                              </wps:cNvSpPr>
                              <wps:spPr bwMode="auto">
                                <a:xfrm>
                                  <a:off x="7807" y="29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425"/>
                              <wps:cNvSpPr>
                                <a:spLocks/>
                              </wps:cNvSpPr>
                              <wps:spPr bwMode="auto">
                                <a:xfrm>
                                  <a:off x="7834" y="42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426"/>
                              <wps:cNvSpPr>
                                <a:spLocks/>
                              </wps:cNvSpPr>
                              <wps:spPr bwMode="auto">
                                <a:xfrm>
                                  <a:off x="10727" y="62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427"/>
                              <wps:cNvSpPr>
                                <a:spLocks/>
                              </wps:cNvSpPr>
                              <wps:spPr bwMode="auto">
                                <a:xfrm>
                                  <a:off x="7871" y="3254"/>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428"/>
                              <wps:cNvSpPr>
                                <a:spLocks/>
                              </wps:cNvSpPr>
                              <wps:spPr bwMode="auto">
                                <a:xfrm>
                                  <a:off x="7857" y="48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429"/>
                              <wps:cNvSpPr>
                                <a:spLocks/>
                              </wps:cNvSpPr>
                              <wps:spPr bwMode="auto">
                                <a:xfrm>
                                  <a:off x="7901" y="380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430"/>
                              <wps:cNvSpPr>
                                <a:spLocks/>
                              </wps:cNvSpPr>
                              <wps:spPr bwMode="auto">
                                <a:xfrm>
                                  <a:off x="7907" y="365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431"/>
                              <wps:cNvSpPr>
                                <a:spLocks/>
                              </wps:cNvSpPr>
                              <wps:spPr bwMode="auto">
                                <a:xfrm>
                                  <a:off x="7827" y="40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432"/>
                              <wps:cNvSpPr>
                                <a:spLocks/>
                              </wps:cNvSpPr>
                              <wps:spPr bwMode="auto">
                                <a:xfrm>
                                  <a:off x="7924" y="346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433"/>
                              <wps:cNvSpPr>
                                <a:spLocks/>
                              </wps:cNvSpPr>
                              <wps:spPr bwMode="auto">
                                <a:xfrm>
                                  <a:off x="7871" y="52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434"/>
                              <wps:cNvSpPr>
                                <a:spLocks/>
                              </wps:cNvSpPr>
                              <wps:spPr bwMode="auto">
                                <a:xfrm>
                                  <a:off x="8617" y="6451"/>
                                  <a:ext cx="68" cy="60"/>
                                </a:xfrm>
                                <a:custGeom>
                                  <a:avLst/>
                                  <a:gdLst>
                                    <a:gd name="T0" fmla="*/ 59 w 136"/>
                                    <a:gd name="T1" fmla="*/ 0 h 120"/>
                                    <a:gd name="T2" fmla="*/ 1 w 136"/>
                                    <a:gd name="T3" fmla="*/ 58 h 120"/>
                                    <a:gd name="T4" fmla="*/ 1 w 136"/>
                                    <a:gd name="T5" fmla="*/ 58 h 120"/>
                                    <a:gd name="T6" fmla="*/ 53 w 136"/>
                                    <a:gd name="T7" fmla="*/ 120 h 120"/>
                                    <a:gd name="T8" fmla="*/ 53 w 136"/>
                                    <a:gd name="T9" fmla="*/ 120 h 120"/>
                                    <a:gd name="T10" fmla="*/ 59 w 136"/>
                                    <a:gd name="T11" fmla="*/ 120 h 120"/>
                                    <a:gd name="T12" fmla="*/ 59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9" y="0"/>
                                      </a:moveTo>
                                      <a:cubicBezTo>
                                        <a:pt x="21" y="0"/>
                                        <a:pt x="2" y="29"/>
                                        <a:pt x="1" y="58"/>
                                      </a:cubicBezTo>
                                      <a:cubicBezTo>
                                        <a:pt x="1" y="58"/>
                                        <a:pt x="1" y="58"/>
                                        <a:pt x="1" y="58"/>
                                      </a:cubicBezTo>
                                      <a:cubicBezTo>
                                        <a:pt x="0" y="87"/>
                                        <a:pt x="17" y="117"/>
                                        <a:pt x="53" y="120"/>
                                      </a:cubicBezTo>
                                      <a:cubicBezTo>
                                        <a:pt x="53" y="120"/>
                                        <a:pt x="53" y="120"/>
                                        <a:pt x="53" y="120"/>
                                      </a:cubicBezTo>
                                      <a:cubicBezTo>
                                        <a:pt x="55" y="120"/>
                                        <a:pt x="57"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435"/>
                              <wps:cNvSpPr>
                                <a:spLocks/>
                              </wps:cNvSpPr>
                              <wps:spPr bwMode="auto">
                                <a:xfrm>
                                  <a:off x="9984" y="672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436"/>
                              <wps:cNvSpPr>
                                <a:spLocks/>
                              </wps:cNvSpPr>
                              <wps:spPr bwMode="auto">
                                <a:xfrm>
                                  <a:off x="10294" y="770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437"/>
                              <wps:cNvSpPr>
                                <a:spLocks/>
                              </wps:cNvSpPr>
                              <wps:spPr bwMode="auto">
                                <a:xfrm>
                                  <a:off x="9819" y="6761"/>
                                  <a:ext cx="72" cy="60"/>
                                </a:xfrm>
                                <a:custGeom>
                                  <a:avLst/>
                                  <a:gdLst>
                                    <a:gd name="T0" fmla="*/ 67 w 144"/>
                                    <a:gd name="T1" fmla="*/ 0 h 120"/>
                                    <a:gd name="T2" fmla="*/ 17 w 144"/>
                                    <a:gd name="T3" fmla="*/ 28 h 120"/>
                                    <a:gd name="T4" fmla="*/ 17 w 144"/>
                                    <a:gd name="T5" fmla="*/ 28 h 120"/>
                                    <a:gd name="T6" fmla="*/ 46 w 144"/>
                                    <a:gd name="T7" fmla="*/ 117 h 120"/>
                                    <a:gd name="T8" fmla="*/ 46 w 144"/>
                                    <a:gd name="T9" fmla="*/ 117 h 120"/>
                                    <a:gd name="T10" fmla="*/ 67 w 144"/>
                                    <a:gd name="T11" fmla="*/ 120 h 120"/>
                                    <a:gd name="T12" fmla="*/ 67 w 14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67" y="0"/>
                                      </a:moveTo>
                                      <a:cubicBezTo>
                                        <a:pt x="43" y="0"/>
                                        <a:pt x="26" y="12"/>
                                        <a:pt x="17" y="28"/>
                                      </a:cubicBezTo>
                                      <a:cubicBezTo>
                                        <a:pt x="17" y="28"/>
                                        <a:pt x="17" y="28"/>
                                        <a:pt x="17" y="28"/>
                                      </a:cubicBezTo>
                                      <a:cubicBezTo>
                                        <a:pt x="0" y="59"/>
                                        <a:pt x="10" y="104"/>
                                        <a:pt x="46" y="117"/>
                                      </a:cubicBezTo>
                                      <a:cubicBezTo>
                                        <a:pt x="46" y="117"/>
                                        <a:pt x="46" y="117"/>
                                        <a:pt x="46" y="117"/>
                                      </a:cubicBezTo>
                                      <a:cubicBezTo>
                                        <a:pt x="52" y="119"/>
                                        <a:pt x="59"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438"/>
                              <wps:cNvSpPr>
                                <a:spLocks/>
                              </wps:cNvSpPr>
                              <wps:spPr bwMode="auto">
                                <a:xfrm>
                                  <a:off x="10291" y="745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439"/>
                              <wps:cNvSpPr>
                                <a:spLocks/>
                              </wps:cNvSpPr>
                              <wps:spPr bwMode="auto">
                                <a:xfrm>
                                  <a:off x="9807" y="7041"/>
                                  <a:ext cx="37" cy="60"/>
                                </a:xfrm>
                                <a:custGeom>
                                  <a:avLst/>
                                  <a:gdLst>
                                    <a:gd name="T0" fmla="*/ 40 w 74"/>
                                    <a:gd name="T1" fmla="*/ 7 h 119"/>
                                    <a:gd name="T2" fmla="*/ 40 w 74"/>
                                    <a:gd name="T3" fmla="*/ 7 h 119"/>
                                    <a:gd name="T4" fmla="*/ 11 w 74"/>
                                    <a:gd name="T5" fmla="*/ 0 h 119"/>
                                    <a:gd name="T6" fmla="*/ 0 w 74"/>
                                    <a:gd name="T7" fmla="*/ 1 h 119"/>
                                    <a:gd name="T8" fmla="*/ 25 w 74"/>
                                    <a:gd name="T9" fmla="*/ 119 h 119"/>
                                    <a:gd name="T10" fmla="*/ 66 w 74"/>
                                    <a:gd name="T11" fmla="*/ 80 h 119"/>
                                    <a:gd name="T12" fmla="*/ 66 w 74"/>
                                    <a:gd name="T13" fmla="*/ 80 h 119"/>
                                    <a:gd name="T14" fmla="*/ 40 w 74"/>
                                    <a:gd name="T15" fmla="*/ 7 h 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4" h="119">
                                      <a:moveTo>
                                        <a:pt x="40" y="7"/>
                                      </a:moveTo>
                                      <a:cubicBezTo>
                                        <a:pt x="40" y="7"/>
                                        <a:pt x="40" y="7"/>
                                        <a:pt x="40" y="7"/>
                                      </a:cubicBezTo>
                                      <a:cubicBezTo>
                                        <a:pt x="32" y="3"/>
                                        <a:pt x="22" y="0"/>
                                        <a:pt x="11" y="0"/>
                                      </a:cubicBezTo>
                                      <a:cubicBezTo>
                                        <a:pt x="7" y="0"/>
                                        <a:pt x="4" y="1"/>
                                        <a:pt x="0" y="1"/>
                                      </a:cubicBezTo>
                                      <a:cubicBezTo>
                                        <a:pt x="9" y="40"/>
                                        <a:pt x="17" y="80"/>
                                        <a:pt x="25" y="119"/>
                                      </a:cubicBezTo>
                                      <a:cubicBezTo>
                                        <a:pt x="47" y="114"/>
                                        <a:pt x="61" y="99"/>
                                        <a:pt x="66" y="80"/>
                                      </a:cubicBezTo>
                                      <a:cubicBezTo>
                                        <a:pt x="66" y="80"/>
                                        <a:pt x="66" y="80"/>
                                        <a:pt x="66" y="80"/>
                                      </a:cubicBezTo>
                                      <a:cubicBezTo>
                                        <a:pt x="74" y="53"/>
                                        <a:pt x="65" y="21"/>
                                        <a:pt x="40" y="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440"/>
                              <wps:cNvSpPr>
                                <a:spLocks/>
                              </wps:cNvSpPr>
                              <wps:spPr bwMode="auto">
                                <a:xfrm>
                                  <a:off x="10692" y="514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441"/>
                              <wps:cNvSpPr>
                                <a:spLocks/>
                              </wps:cNvSpPr>
                              <wps:spPr bwMode="auto">
                                <a:xfrm>
                                  <a:off x="10667" y="56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442"/>
                              <wps:cNvSpPr>
                                <a:spLocks/>
                              </wps:cNvSpPr>
                              <wps:spPr bwMode="auto">
                                <a:xfrm>
                                  <a:off x="10022" y="7729"/>
                                  <a:ext cx="53" cy="60"/>
                                </a:xfrm>
                                <a:custGeom>
                                  <a:avLst/>
                                  <a:gdLst>
                                    <a:gd name="T0" fmla="*/ 28 w 105"/>
                                    <a:gd name="T1" fmla="*/ 120 h 120"/>
                                    <a:gd name="T2" fmla="*/ 28 w 105"/>
                                    <a:gd name="T3" fmla="*/ 0 h 120"/>
                                    <a:gd name="T4" fmla="*/ 0 w 105"/>
                                    <a:gd name="T5" fmla="*/ 6 h 120"/>
                                    <a:gd name="T6" fmla="*/ 25 w 105"/>
                                    <a:gd name="T7" fmla="*/ 120 h 120"/>
                                    <a:gd name="T8" fmla="*/ 28 w 105"/>
                                    <a:gd name="T9" fmla="*/ 120 h 120"/>
                                  </a:gdLst>
                                  <a:ahLst/>
                                  <a:cxnLst>
                                    <a:cxn ang="0">
                                      <a:pos x="T0" y="T1"/>
                                    </a:cxn>
                                    <a:cxn ang="0">
                                      <a:pos x="T2" y="T3"/>
                                    </a:cxn>
                                    <a:cxn ang="0">
                                      <a:pos x="T4" y="T5"/>
                                    </a:cxn>
                                    <a:cxn ang="0">
                                      <a:pos x="T6" y="T7"/>
                                    </a:cxn>
                                    <a:cxn ang="0">
                                      <a:pos x="T8" y="T9"/>
                                    </a:cxn>
                                  </a:cxnLst>
                                  <a:rect l="0" t="0" r="r" b="b"/>
                                  <a:pathLst>
                                    <a:path w="105" h="120">
                                      <a:moveTo>
                                        <a:pt x="28" y="120"/>
                                      </a:moveTo>
                                      <a:cubicBezTo>
                                        <a:pt x="105" y="120"/>
                                        <a:pt x="105" y="0"/>
                                        <a:pt x="28" y="0"/>
                                      </a:cubicBezTo>
                                      <a:cubicBezTo>
                                        <a:pt x="17" y="0"/>
                                        <a:pt x="8" y="2"/>
                                        <a:pt x="0" y="6"/>
                                      </a:cubicBezTo>
                                      <a:cubicBezTo>
                                        <a:pt x="9" y="44"/>
                                        <a:pt x="17" y="82"/>
                                        <a:pt x="25" y="120"/>
                                      </a:cubicBezTo>
                                      <a:cubicBezTo>
                                        <a:pt x="26" y="120"/>
                                        <a:pt x="27" y="120"/>
                                        <a:pt x="2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443"/>
                              <wps:cNvSpPr>
                                <a:spLocks/>
                              </wps:cNvSpPr>
                              <wps:spPr bwMode="auto">
                                <a:xfrm>
                                  <a:off x="9064" y="7452"/>
                                  <a:ext cx="74" cy="60"/>
                                </a:xfrm>
                                <a:custGeom>
                                  <a:avLst/>
                                  <a:gdLst>
                                    <a:gd name="T0" fmla="*/ 91 w 147"/>
                                    <a:gd name="T1" fmla="*/ 2 h 120"/>
                                    <a:gd name="T2" fmla="*/ 91 w 147"/>
                                    <a:gd name="T3" fmla="*/ 2 h 120"/>
                                    <a:gd name="T4" fmla="*/ 77 w 147"/>
                                    <a:gd name="T5" fmla="*/ 0 h 120"/>
                                    <a:gd name="T6" fmla="*/ 77 w 147"/>
                                    <a:gd name="T7" fmla="*/ 120 h 120"/>
                                    <a:gd name="T8" fmla="*/ 121 w 147"/>
                                    <a:gd name="T9" fmla="*/ 102 h 120"/>
                                    <a:gd name="T10" fmla="*/ 106 w 147"/>
                                    <a:gd name="T11" fmla="*/ 52 h 120"/>
                                    <a:gd name="T12" fmla="*/ 121 w 147"/>
                                    <a:gd name="T13" fmla="*/ 102 h 120"/>
                                    <a:gd name="T14" fmla="*/ 91 w 147"/>
                                    <a:gd name="T15" fmla="*/ 2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91" y="2"/>
                                      </a:moveTo>
                                      <a:cubicBezTo>
                                        <a:pt x="91" y="2"/>
                                        <a:pt x="91" y="2"/>
                                        <a:pt x="91" y="2"/>
                                      </a:cubicBezTo>
                                      <a:cubicBezTo>
                                        <a:pt x="87" y="1"/>
                                        <a:pt x="82" y="0"/>
                                        <a:pt x="77" y="0"/>
                                      </a:cubicBezTo>
                                      <a:cubicBezTo>
                                        <a:pt x="0" y="0"/>
                                        <a:pt x="0" y="120"/>
                                        <a:pt x="77" y="120"/>
                                      </a:cubicBezTo>
                                      <a:cubicBezTo>
                                        <a:pt x="96" y="120"/>
                                        <a:pt x="111" y="113"/>
                                        <a:pt x="121" y="102"/>
                                      </a:cubicBezTo>
                                      <a:cubicBezTo>
                                        <a:pt x="116" y="85"/>
                                        <a:pt x="111" y="68"/>
                                        <a:pt x="106" y="52"/>
                                      </a:cubicBezTo>
                                      <a:cubicBezTo>
                                        <a:pt x="111" y="68"/>
                                        <a:pt x="116" y="85"/>
                                        <a:pt x="121" y="102"/>
                                      </a:cubicBezTo>
                                      <a:cubicBezTo>
                                        <a:pt x="147" y="71"/>
                                        <a:pt x="137" y="12"/>
                                        <a:pt x="91"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444"/>
                              <wps:cNvSpPr>
                                <a:spLocks/>
                              </wps:cNvSpPr>
                              <wps:spPr bwMode="auto">
                                <a:xfrm>
                                  <a:off x="9134" y="7262"/>
                                  <a:ext cx="74" cy="60"/>
                                </a:xfrm>
                                <a:custGeom>
                                  <a:avLst/>
                                  <a:gdLst>
                                    <a:gd name="T0" fmla="*/ 85 w 147"/>
                                    <a:gd name="T1" fmla="*/ 1 h 120"/>
                                    <a:gd name="T2" fmla="*/ 99 w 147"/>
                                    <a:gd name="T3" fmla="*/ 37 h 120"/>
                                    <a:gd name="T4" fmla="*/ 85 w 147"/>
                                    <a:gd name="T5" fmla="*/ 1 h 120"/>
                                    <a:gd name="T6" fmla="*/ 77 w 147"/>
                                    <a:gd name="T7" fmla="*/ 0 h 120"/>
                                    <a:gd name="T8" fmla="*/ 77 w 147"/>
                                    <a:gd name="T9" fmla="*/ 120 h 120"/>
                                    <a:gd name="T10" fmla="*/ 123 w 147"/>
                                    <a:gd name="T11" fmla="*/ 99 h 120"/>
                                    <a:gd name="T12" fmla="*/ 123 w 147"/>
                                    <a:gd name="T13" fmla="*/ 99 h 120"/>
                                    <a:gd name="T14" fmla="*/ 85 w 147"/>
                                    <a:gd name="T15" fmla="*/ 1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85" y="1"/>
                                      </a:moveTo>
                                      <a:cubicBezTo>
                                        <a:pt x="90" y="13"/>
                                        <a:pt x="94" y="25"/>
                                        <a:pt x="99" y="37"/>
                                      </a:cubicBezTo>
                                      <a:cubicBezTo>
                                        <a:pt x="94" y="25"/>
                                        <a:pt x="90" y="13"/>
                                        <a:pt x="85" y="1"/>
                                      </a:cubicBezTo>
                                      <a:cubicBezTo>
                                        <a:pt x="82" y="1"/>
                                        <a:pt x="80" y="0"/>
                                        <a:pt x="77" y="0"/>
                                      </a:cubicBezTo>
                                      <a:cubicBezTo>
                                        <a:pt x="0" y="0"/>
                                        <a:pt x="0" y="120"/>
                                        <a:pt x="77" y="120"/>
                                      </a:cubicBezTo>
                                      <a:cubicBezTo>
                                        <a:pt x="98" y="120"/>
                                        <a:pt x="113" y="112"/>
                                        <a:pt x="123" y="99"/>
                                      </a:cubicBezTo>
                                      <a:cubicBezTo>
                                        <a:pt x="123" y="99"/>
                                        <a:pt x="123" y="99"/>
                                        <a:pt x="123" y="99"/>
                                      </a:cubicBezTo>
                                      <a:cubicBezTo>
                                        <a:pt x="147" y="66"/>
                                        <a:pt x="135" y="6"/>
                                        <a:pt x="85" y="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445"/>
                              <wps:cNvSpPr>
                                <a:spLocks/>
                              </wps:cNvSpPr>
                              <wps:spPr bwMode="auto">
                                <a:xfrm>
                                  <a:off x="8858" y="6591"/>
                                  <a:ext cx="70" cy="60"/>
                                </a:xfrm>
                                <a:custGeom>
                                  <a:avLst/>
                                  <a:gdLst>
                                    <a:gd name="T0" fmla="*/ 62 w 140"/>
                                    <a:gd name="T1" fmla="*/ 0 h 120"/>
                                    <a:gd name="T2" fmla="*/ 6 w 140"/>
                                    <a:gd name="T3" fmla="*/ 46 h 120"/>
                                    <a:gd name="T4" fmla="*/ 6 w 140"/>
                                    <a:gd name="T5" fmla="*/ 46 h 120"/>
                                    <a:gd name="T6" fmla="*/ 49 w 140"/>
                                    <a:gd name="T7" fmla="*/ 119 h 120"/>
                                    <a:gd name="T8" fmla="*/ 49 w 140"/>
                                    <a:gd name="T9" fmla="*/ 119 h 120"/>
                                    <a:gd name="T10" fmla="*/ 62 w 140"/>
                                    <a:gd name="T11" fmla="*/ 120 h 120"/>
                                    <a:gd name="T12" fmla="*/ 62 w 140"/>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0" h="120">
                                      <a:moveTo>
                                        <a:pt x="62" y="0"/>
                                      </a:moveTo>
                                      <a:cubicBezTo>
                                        <a:pt x="30" y="0"/>
                                        <a:pt x="11" y="21"/>
                                        <a:pt x="6" y="46"/>
                                      </a:cubicBezTo>
                                      <a:cubicBezTo>
                                        <a:pt x="6" y="46"/>
                                        <a:pt x="6" y="46"/>
                                        <a:pt x="6" y="46"/>
                                      </a:cubicBezTo>
                                      <a:cubicBezTo>
                                        <a:pt x="0" y="76"/>
                                        <a:pt x="14" y="112"/>
                                        <a:pt x="49" y="119"/>
                                      </a:cubicBezTo>
                                      <a:cubicBezTo>
                                        <a:pt x="49" y="119"/>
                                        <a:pt x="49" y="119"/>
                                        <a:pt x="49" y="119"/>
                                      </a:cubicBezTo>
                                      <a:cubicBezTo>
                                        <a:pt x="53" y="120"/>
                                        <a:pt x="58" y="120"/>
                                        <a:pt x="62" y="120"/>
                                      </a:cubicBezTo>
                                      <a:cubicBezTo>
                                        <a:pt x="140" y="120"/>
                                        <a:pt x="140" y="0"/>
                                        <a:pt x="6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446"/>
                              <wps:cNvSpPr>
                                <a:spLocks/>
                              </wps:cNvSpPr>
                              <wps:spPr bwMode="auto">
                                <a:xfrm>
                                  <a:off x="8749" y="6358"/>
                                  <a:ext cx="73" cy="60"/>
                                </a:xfrm>
                                <a:custGeom>
                                  <a:avLst/>
                                  <a:gdLst>
                                    <a:gd name="T0" fmla="*/ 74 w 146"/>
                                    <a:gd name="T1" fmla="*/ 0 h 120"/>
                                    <a:gd name="T2" fmla="*/ 35 w 146"/>
                                    <a:gd name="T3" fmla="*/ 14 h 120"/>
                                    <a:gd name="T4" fmla="*/ 35 w 146"/>
                                    <a:gd name="T5" fmla="*/ 14 h 120"/>
                                    <a:gd name="T6" fmla="*/ 74 w 146"/>
                                    <a:gd name="T7" fmla="*/ 120 h 120"/>
                                    <a:gd name="T8" fmla="*/ 118 w 146"/>
                                    <a:gd name="T9" fmla="*/ 100 h 120"/>
                                    <a:gd name="T10" fmla="*/ 118 w 146"/>
                                    <a:gd name="T11" fmla="*/ 100 h 120"/>
                                    <a:gd name="T12" fmla="*/ 74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74" y="0"/>
                                      </a:moveTo>
                                      <a:cubicBezTo>
                                        <a:pt x="57" y="0"/>
                                        <a:pt x="45" y="5"/>
                                        <a:pt x="35" y="14"/>
                                      </a:cubicBezTo>
                                      <a:cubicBezTo>
                                        <a:pt x="35" y="14"/>
                                        <a:pt x="35" y="14"/>
                                        <a:pt x="35" y="14"/>
                                      </a:cubicBezTo>
                                      <a:cubicBezTo>
                                        <a:pt x="0" y="45"/>
                                        <a:pt x="13" y="120"/>
                                        <a:pt x="74" y="120"/>
                                      </a:cubicBezTo>
                                      <a:cubicBezTo>
                                        <a:pt x="94" y="120"/>
                                        <a:pt x="109" y="112"/>
                                        <a:pt x="118" y="100"/>
                                      </a:cubicBezTo>
                                      <a:cubicBezTo>
                                        <a:pt x="118" y="100"/>
                                        <a:pt x="118" y="100"/>
                                        <a:pt x="118" y="100"/>
                                      </a:cubicBezTo>
                                      <a:cubicBezTo>
                                        <a:pt x="146" y="65"/>
                                        <a:pt x="131" y="0"/>
                                        <a:pt x="7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447"/>
                              <wps:cNvSpPr>
                                <a:spLocks/>
                              </wps:cNvSpPr>
                              <wps:spPr bwMode="auto">
                                <a:xfrm>
                                  <a:off x="9271" y="7141"/>
                                  <a:ext cx="75" cy="61"/>
                                </a:xfrm>
                                <a:custGeom>
                                  <a:avLst/>
                                  <a:gdLst>
                                    <a:gd name="T0" fmla="*/ 77 w 150"/>
                                    <a:gd name="T1" fmla="*/ 0 h 120"/>
                                    <a:gd name="T2" fmla="*/ 73 w 150"/>
                                    <a:gd name="T3" fmla="*/ 1 h 120"/>
                                    <a:gd name="T4" fmla="*/ 73 w 150"/>
                                    <a:gd name="T5" fmla="*/ 1 h 120"/>
                                    <a:gd name="T6" fmla="*/ 78 w 150"/>
                                    <a:gd name="T7" fmla="*/ 120 h 120"/>
                                    <a:gd name="T8" fmla="*/ 121 w 150"/>
                                    <a:gd name="T9" fmla="*/ 102 h 120"/>
                                    <a:gd name="T10" fmla="*/ 82 w 150"/>
                                    <a:gd name="T11" fmla="*/ 20 h 120"/>
                                    <a:gd name="T12" fmla="*/ 121 w 150"/>
                                    <a:gd name="T13" fmla="*/ 102 h 120"/>
                                    <a:gd name="T14" fmla="*/ 77 w 150"/>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7" y="0"/>
                                      </a:moveTo>
                                      <a:cubicBezTo>
                                        <a:pt x="76" y="0"/>
                                        <a:pt x="74" y="0"/>
                                        <a:pt x="73" y="1"/>
                                      </a:cubicBezTo>
                                      <a:cubicBezTo>
                                        <a:pt x="73" y="1"/>
                                        <a:pt x="73" y="1"/>
                                        <a:pt x="73" y="1"/>
                                      </a:cubicBezTo>
                                      <a:cubicBezTo>
                                        <a:pt x="0" y="6"/>
                                        <a:pt x="2" y="120"/>
                                        <a:pt x="78" y="120"/>
                                      </a:cubicBezTo>
                                      <a:cubicBezTo>
                                        <a:pt x="97" y="120"/>
                                        <a:pt x="111" y="113"/>
                                        <a:pt x="121" y="102"/>
                                      </a:cubicBezTo>
                                      <a:cubicBezTo>
                                        <a:pt x="108" y="74"/>
                                        <a:pt x="95" y="47"/>
                                        <a:pt x="82" y="20"/>
                                      </a:cubicBezTo>
                                      <a:cubicBezTo>
                                        <a:pt x="95" y="47"/>
                                        <a:pt x="108" y="74"/>
                                        <a:pt x="121" y="102"/>
                                      </a:cubicBezTo>
                                      <a:cubicBezTo>
                                        <a:pt x="150" y="68"/>
                                        <a:pt x="136"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448"/>
                              <wps:cNvSpPr>
                                <a:spLocks/>
                              </wps:cNvSpPr>
                              <wps:spPr bwMode="auto">
                                <a:xfrm>
                                  <a:off x="9820" y="7206"/>
                                  <a:ext cx="31" cy="56"/>
                                </a:xfrm>
                                <a:custGeom>
                                  <a:avLst/>
                                  <a:gdLst>
                                    <a:gd name="T0" fmla="*/ 62 w 62"/>
                                    <a:gd name="T1" fmla="*/ 111 h 111"/>
                                    <a:gd name="T2" fmla="*/ 42 w 62"/>
                                    <a:gd name="T3" fmla="*/ 0 h 111"/>
                                    <a:gd name="T4" fmla="*/ 62 w 62"/>
                                    <a:gd name="T5" fmla="*/ 111 h 111"/>
                                  </a:gdLst>
                                  <a:ahLst/>
                                  <a:cxnLst>
                                    <a:cxn ang="0">
                                      <a:pos x="T0" y="T1"/>
                                    </a:cxn>
                                    <a:cxn ang="0">
                                      <a:pos x="T2" y="T3"/>
                                    </a:cxn>
                                    <a:cxn ang="0">
                                      <a:pos x="T4" y="T5"/>
                                    </a:cxn>
                                  </a:cxnLst>
                                  <a:rect l="0" t="0" r="r" b="b"/>
                                  <a:pathLst>
                                    <a:path w="62" h="111">
                                      <a:moveTo>
                                        <a:pt x="62" y="111"/>
                                      </a:moveTo>
                                      <a:cubicBezTo>
                                        <a:pt x="55" y="74"/>
                                        <a:pt x="49" y="37"/>
                                        <a:pt x="42" y="0"/>
                                      </a:cubicBezTo>
                                      <a:cubicBezTo>
                                        <a:pt x="0" y="25"/>
                                        <a:pt x="7" y="102"/>
                                        <a:pt x="62"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449"/>
                              <wps:cNvSpPr>
                                <a:spLocks/>
                              </wps:cNvSpPr>
                              <wps:spPr bwMode="auto">
                                <a:xfrm>
                                  <a:off x="9194" y="7432"/>
                                  <a:ext cx="73" cy="60"/>
                                </a:xfrm>
                                <a:custGeom>
                                  <a:avLst/>
                                  <a:gdLst>
                                    <a:gd name="T0" fmla="*/ 94 w 145"/>
                                    <a:gd name="T1" fmla="*/ 2 h 120"/>
                                    <a:gd name="T2" fmla="*/ 106 w 145"/>
                                    <a:gd name="T3" fmla="*/ 36 h 120"/>
                                    <a:gd name="T4" fmla="*/ 94 w 145"/>
                                    <a:gd name="T5" fmla="*/ 2 h 120"/>
                                    <a:gd name="T6" fmla="*/ 77 w 145"/>
                                    <a:gd name="T7" fmla="*/ 0 h 120"/>
                                    <a:gd name="T8" fmla="*/ 77 w 145"/>
                                    <a:gd name="T9" fmla="*/ 120 h 120"/>
                                    <a:gd name="T10" fmla="*/ 126 w 145"/>
                                    <a:gd name="T11" fmla="*/ 94 h 120"/>
                                    <a:gd name="T12" fmla="*/ 126 w 145"/>
                                    <a:gd name="T13" fmla="*/ 94 h 120"/>
                                    <a:gd name="T14" fmla="*/ 94 w 145"/>
                                    <a:gd name="T15" fmla="*/ 2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 h="120">
                                      <a:moveTo>
                                        <a:pt x="94" y="2"/>
                                      </a:moveTo>
                                      <a:cubicBezTo>
                                        <a:pt x="98" y="14"/>
                                        <a:pt x="102" y="25"/>
                                        <a:pt x="106" y="36"/>
                                      </a:cubicBezTo>
                                      <a:cubicBezTo>
                                        <a:pt x="102" y="25"/>
                                        <a:pt x="98" y="14"/>
                                        <a:pt x="94" y="2"/>
                                      </a:cubicBezTo>
                                      <a:cubicBezTo>
                                        <a:pt x="89" y="1"/>
                                        <a:pt x="83" y="0"/>
                                        <a:pt x="77" y="0"/>
                                      </a:cubicBezTo>
                                      <a:cubicBezTo>
                                        <a:pt x="0" y="0"/>
                                        <a:pt x="0" y="120"/>
                                        <a:pt x="77" y="120"/>
                                      </a:cubicBezTo>
                                      <a:cubicBezTo>
                                        <a:pt x="100" y="120"/>
                                        <a:pt x="117" y="109"/>
                                        <a:pt x="126" y="94"/>
                                      </a:cubicBezTo>
                                      <a:cubicBezTo>
                                        <a:pt x="126" y="94"/>
                                        <a:pt x="126" y="94"/>
                                        <a:pt x="126" y="94"/>
                                      </a:cubicBezTo>
                                      <a:cubicBezTo>
                                        <a:pt x="145" y="63"/>
                                        <a:pt x="134" y="13"/>
                                        <a:pt x="94"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450"/>
                              <wps:cNvSpPr>
                                <a:spLocks/>
                              </wps:cNvSpPr>
                              <wps:spPr bwMode="auto">
                                <a:xfrm>
                                  <a:off x="9254" y="667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451"/>
                              <wps:cNvSpPr>
                                <a:spLocks/>
                              </wps:cNvSpPr>
                              <wps:spPr bwMode="auto">
                                <a:xfrm>
                                  <a:off x="9041" y="397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452"/>
                              <wps:cNvSpPr>
                                <a:spLocks/>
                              </wps:cNvSpPr>
                              <wps:spPr bwMode="auto">
                                <a:xfrm>
                                  <a:off x="8841" y="369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453"/>
                              <wps:cNvSpPr>
                                <a:spLocks/>
                              </wps:cNvSpPr>
                              <wps:spPr bwMode="auto">
                                <a:xfrm>
                                  <a:off x="8851" y="5159"/>
                                  <a:ext cx="73" cy="60"/>
                                </a:xfrm>
                                <a:custGeom>
                                  <a:avLst/>
                                  <a:gdLst>
                                    <a:gd name="T0" fmla="*/ 128 w 147"/>
                                    <a:gd name="T1" fmla="*/ 29 h 120"/>
                                    <a:gd name="T2" fmla="*/ 98 w 147"/>
                                    <a:gd name="T3" fmla="*/ 7 h 120"/>
                                    <a:gd name="T4" fmla="*/ 128 w 147"/>
                                    <a:gd name="T5" fmla="*/ 29 h 120"/>
                                    <a:gd name="T6" fmla="*/ 91 w 147"/>
                                    <a:gd name="T7" fmla="*/ 2 h 120"/>
                                    <a:gd name="T8" fmla="*/ 91 w 147"/>
                                    <a:gd name="T9" fmla="*/ 2 h 120"/>
                                    <a:gd name="T10" fmla="*/ 77 w 147"/>
                                    <a:gd name="T11" fmla="*/ 0 h 120"/>
                                    <a:gd name="T12" fmla="*/ 77 w 147"/>
                                    <a:gd name="T13" fmla="*/ 120 h 120"/>
                                    <a:gd name="T14" fmla="*/ 128 w 147"/>
                                    <a:gd name="T15" fmla="*/ 29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128" y="29"/>
                                      </a:moveTo>
                                      <a:cubicBezTo>
                                        <a:pt x="118" y="22"/>
                                        <a:pt x="108" y="14"/>
                                        <a:pt x="98" y="7"/>
                                      </a:cubicBezTo>
                                      <a:cubicBezTo>
                                        <a:pt x="108" y="14"/>
                                        <a:pt x="118" y="22"/>
                                        <a:pt x="128" y="29"/>
                                      </a:cubicBezTo>
                                      <a:cubicBezTo>
                                        <a:pt x="121" y="16"/>
                                        <a:pt x="108" y="5"/>
                                        <a:pt x="91" y="2"/>
                                      </a:cubicBezTo>
                                      <a:cubicBezTo>
                                        <a:pt x="91" y="2"/>
                                        <a:pt x="91" y="2"/>
                                        <a:pt x="91" y="2"/>
                                      </a:cubicBezTo>
                                      <a:cubicBezTo>
                                        <a:pt x="87" y="1"/>
                                        <a:pt x="82" y="0"/>
                                        <a:pt x="77" y="0"/>
                                      </a:cubicBezTo>
                                      <a:cubicBezTo>
                                        <a:pt x="0" y="0"/>
                                        <a:pt x="0" y="120"/>
                                        <a:pt x="77" y="120"/>
                                      </a:cubicBezTo>
                                      <a:cubicBezTo>
                                        <a:pt x="130" y="120"/>
                                        <a:pt x="147" y="65"/>
                                        <a:pt x="128" y="2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454"/>
                              <wps:cNvSpPr>
                                <a:spLocks/>
                              </wps:cNvSpPr>
                              <wps:spPr bwMode="auto">
                                <a:xfrm>
                                  <a:off x="8821" y="4218"/>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455"/>
                              <wps:cNvSpPr>
                                <a:spLocks/>
                              </wps:cNvSpPr>
                              <wps:spPr bwMode="auto">
                                <a:xfrm>
                                  <a:off x="8824" y="543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456"/>
                              <wps:cNvSpPr>
                                <a:spLocks/>
                              </wps:cNvSpPr>
                              <wps:spPr bwMode="auto">
                                <a:xfrm>
                                  <a:off x="8887" y="35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457"/>
                              <wps:cNvSpPr>
                                <a:spLocks/>
                              </wps:cNvSpPr>
                              <wps:spPr bwMode="auto">
                                <a:xfrm>
                                  <a:off x="8864" y="288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458"/>
                              <wps:cNvSpPr>
                                <a:spLocks/>
                              </wps:cNvSpPr>
                              <wps:spPr bwMode="auto">
                                <a:xfrm>
                                  <a:off x="8967" y="367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459"/>
                              <wps:cNvSpPr>
                                <a:spLocks/>
                              </wps:cNvSpPr>
                              <wps:spPr bwMode="auto">
                                <a:xfrm>
                                  <a:off x="8874" y="495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460"/>
                              <wps:cNvSpPr>
                                <a:spLocks/>
                              </wps:cNvSpPr>
                              <wps:spPr bwMode="auto">
                                <a:xfrm>
                                  <a:off x="8931" y="3297"/>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461"/>
                              <wps:cNvSpPr>
                                <a:spLocks/>
                              </wps:cNvSpPr>
                              <wps:spPr bwMode="auto">
                                <a:xfrm>
                                  <a:off x="8904" y="594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462"/>
                              <wps:cNvSpPr>
                                <a:spLocks/>
                              </wps:cNvSpPr>
                              <wps:spPr bwMode="auto">
                                <a:xfrm>
                                  <a:off x="9004" y="383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463"/>
                              <wps:cNvSpPr>
                                <a:spLocks/>
                              </wps:cNvSpPr>
                              <wps:spPr bwMode="auto">
                                <a:xfrm>
                                  <a:off x="9049" y="5199"/>
                                  <a:ext cx="72" cy="61"/>
                                </a:xfrm>
                                <a:custGeom>
                                  <a:avLst/>
                                  <a:gdLst>
                                    <a:gd name="T0" fmla="*/ 67 w 144"/>
                                    <a:gd name="T1" fmla="*/ 0 h 120"/>
                                    <a:gd name="T2" fmla="*/ 14 w 144"/>
                                    <a:gd name="T3" fmla="*/ 86 h 120"/>
                                    <a:gd name="T4" fmla="*/ 16 w 144"/>
                                    <a:gd name="T5" fmla="*/ 87 h 120"/>
                                    <a:gd name="T6" fmla="*/ 14 w 144"/>
                                    <a:gd name="T7" fmla="*/ 86 h 120"/>
                                    <a:gd name="T8" fmla="*/ 63 w 144"/>
                                    <a:gd name="T9" fmla="*/ 120 h 120"/>
                                    <a:gd name="T10" fmla="*/ 63 w 144"/>
                                    <a:gd name="T11" fmla="*/ 120 h 120"/>
                                    <a:gd name="T12" fmla="*/ 67 w 144"/>
                                    <a:gd name="T13" fmla="*/ 120 h 120"/>
                                    <a:gd name="T14" fmla="*/ 67 w 14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120">
                                      <a:moveTo>
                                        <a:pt x="67" y="0"/>
                                      </a:moveTo>
                                      <a:cubicBezTo>
                                        <a:pt x="17" y="0"/>
                                        <a:pt x="0" y="50"/>
                                        <a:pt x="14" y="86"/>
                                      </a:cubicBezTo>
                                      <a:cubicBezTo>
                                        <a:pt x="15" y="86"/>
                                        <a:pt x="16" y="87"/>
                                        <a:pt x="16" y="87"/>
                                      </a:cubicBezTo>
                                      <a:cubicBezTo>
                                        <a:pt x="16" y="87"/>
                                        <a:pt x="15" y="86"/>
                                        <a:pt x="14" y="86"/>
                                      </a:cubicBezTo>
                                      <a:cubicBezTo>
                                        <a:pt x="21" y="104"/>
                                        <a:pt x="38" y="119"/>
                                        <a:pt x="63" y="120"/>
                                      </a:cubicBezTo>
                                      <a:cubicBezTo>
                                        <a:pt x="63" y="120"/>
                                        <a:pt x="63" y="120"/>
                                        <a:pt x="63" y="120"/>
                                      </a:cubicBezTo>
                                      <a:cubicBezTo>
                                        <a:pt x="64" y="120"/>
                                        <a:pt x="66"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464"/>
                              <wps:cNvSpPr>
                                <a:spLocks/>
                              </wps:cNvSpPr>
                              <wps:spPr bwMode="auto">
                                <a:xfrm>
                                  <a:off x="9161" y="50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465"/>
                              <wps:cNvSpPr>
                                <a:spLocks/>
                              </wps:cNvSpPr>
                              <wps:spPr bwMode="auto">
                                <a:xfrm>
                                  <a:off x="9014" y="557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466"/>
                              <wps:cNvSpPr>
                                <a:spLocks/>
                              </wps:cNvSpPr>
                              <wps:spPr bwMode="auto">
                                <a:xfrm>
                                  <a:off x="9144" y="547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467"/>
                              <wps:cNvSpPr>
                                <a:spLocks/>
                              </wps:cNvSpPr>
                              <wps:spPr bwMode="auto">
                                <a:xfrm>
                                  <a:off x="8965" y="5834"/>
                                  <a:ext cx="29" cy="20"/>
                                </a:xfrm>
                                <a:custGeom>
                                  <a:avLst/>
                                  <a:gdLst>
                                    <a:gd name="T0" fmla="*/ 55 w 57"/>
                                    <a:gd name="T1" fmla="*/ 39 h 39"/>
                                    <a:gd name="T2" fmla="*/ 57 w 57"/>
                                    <a:gd name="T3" fmla="*/ 39 h 39"/>
                                    <a:gd name="T4" fmla="*/ 0 w 57"/>
                                    <a:gd name="T5" fmla="*/ 0 h 39"/>
                                    <a:gd name="T6" fmla="*/ 55 w 57"/>
                                    <a:gd name="T7" fmla="*/ 39 h 39"/>
                                  </a:gdLst>
                                  <a:ahLst/>
                                  <a:cxnLst>
                                    <a:cxn ang="0">
                                      <a:pos x="T0" y="T1"/>
                                    </a:cxn>
                                    <a:cxn ang="0">
                                      <a:pos x="T2" y="T3"/>
                                    </a:cxn>
                                    <a:cxn ang="0">
                                      <a:pos x="T4" y="T5"/>
                                    </a:cxn>
                                    <a:cxn ang="0">
                                      <a:pos x="T6" y="T7"/>
                                    </a:cxn>
                                  </a:cxnLst>
                                  <a:rect l="0" t="0" r="r" b="b"/>
                                  <a:pathLst>
                                    <a:path w="57" h="39">
                                      <a:moveTo>
                                        <a:pt x="55" y="39"/>
                                      </a:moveTo>
                                      <a:cubicBezTo>
                                        <a:pt x="56" y="39"/>
                                        <a:pt x="56" y="39"/>
                                        <a:pt x="57" y="39"/>
                                      </a:cubicBezTo>
                                      <a:cubicBezTo>
                                        <a:pt x="38" y="26"/>
                                        <a:pt x="19" y="13"/>
                                        <a:pt x="0" y="0"/>
                                      </a:cubicBezTo>
                                      <a:cubicBezTo>
                                        <a:pt x="7" y="21"/>
                                        <a:pt x="25" y="39"/>
                                        <a:pt x="55" y="3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468"/>
                              <wps:cNvSpPr>
                                <a:spLocks/>
                              </wps:cNvSpPr>
                              <wps:spPr bwMode="auto">
                                <a:xfrm>
                                  <a:off x="8960" y="5794"/>
                                  <a:ext cx="71" cy="60"/>
                                </a:xfrm>
                                <a:custGeom>
                                  <a:avLst/>
                                  <a:gdLst>
                                    <a:gd name="T0" fmla="*/ 66 w 143"/>
                                    <a:gd name="T1" fmla="*/ 0 h 120"/>
                                    <a:gd name="T2" fmla="*/ 11 w 143"/>
                                    <a:gd name="T3" fmla="*/ 81 h 120"/>
                                    <a:gd name="T4" fmla="*/ 68 w 143"/>
                                    <a:gd name="T5" fmla="*/ 120 h 120"/>
                                    <a:gd name="T6" fmla="*/ 66 w 143"/>
                                    <a:gd name="T7" fmla="*/ 0 h 120"/>
                                  </a:gdLst>
                                  <a:ahLst/>
                                  <a:cxnLst>
                                    <a:cxn ang="0">
                                      <a:pos x="T0" y="T1"/>
                                    </a:cxn>
                                    <a:cxn ang="0">
                                      <a:pos x="T2" y="T3"/>
                                    </a:cxn>
                                    <a:cxn ang="0">
                                      <a:pos x="T4" y="T5"/>
                                    </a:cxn>
                                    <a:cxn ang="0">
                                      <a:pos x="T6" y="T7"/>
                                    </a:cxn>
                                  </a:cxnLst>
                                  <a:rect l="0" t="0" r="r" b="b"/>
                                  <a:pathLst>
                                    <a:path w="143" h="120">
                                      <a:moveTo>
                                        <a:pt x="66" y="0"/>
                                      </a:moveTo>
                                      <a:cubicBezTo>
                                        <a:pt x="19" y="0"/>
                                        <a:pt x="0" y="46"/>
                                        <a:pt x="11" y="81"/>
                                      </a:cubicBezTo>
                                      <a:cubicBezTo>
                                        <a:pt x="30" y="94"/>
                                        <a:pt x="49" y="107"/>
                                        <a:pt x="68" y="120"/>
                                      </a:cubicBezTo>
                                      <a:cubicBezTo>
                                        <a:pt x="143" y="119"/>
                                        <a:pt x="143"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469"/>
                              <wps:cNvSpPr>
                                <a:spLocks/>
                              </wps:cNvSpPr>
                              <wps:spPr bwMode="auto">
                                <a:xfrm>
                                  <a:off x="8971" y="544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470"/>
                              <wps:cNvSpPr>
                                <a:spLocks/>
                              </wps:cNvSpPr>
                              <wps:spPr bwMode="auto">
                                <a:xfrm>
                                  <a:off x="8857" y="26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471"/>
                              <wps:cNvSpPr>
                                <a:spLocks/>
                              </wps:cNvSpPr>
                              <wps:spPr bwMode="auto">
                                <a:xfrm>
                                  <a:off x="8851" y="443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472"/>
                              <wps:cNvSpPr>
                                <a:spLocks/>
                              </wps:cNvSpPr>
                              <wps:spPr bwMode="auto">
                                <a:xfrm>
                                  <a:off x="8921" y="429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473"/>
                              <wps:cNvSpPr>
                                <a:spLocks/>
                              </wps:cNvSpPr>
                              <wps:spPr bwMode="auto">
                                <a:xfrm>
                                  <a:off x="8581" y="380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474"/>
                              <wps:cNvSpPr>
                                <a:spLocks/>
                              </wps:cNvSpPr>
                              <wps:spPr bwMode="auto">
                                <a:xfrm>
                                  <a:off x="8957" y="45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475"/>
                              <wps:cNvSpPr>
                                <a:spLocks/>
                              </wps:cNvSpPr>
                              <wps:spPr bwMode="auto">
                                <a:xfrm>
                                  <a:off x="8874" y="388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76"/>
                              <wps:cNvSpPr>
                                <a:spLocks/>
                              </wps:cNvSpPr>
                              <wps:spPr bwMode="auto">
                                <a:xfrm>
                                  <a:off x="9177" y="56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77"/>
                              <wps:cNvSpPr>
                                <a:spLocks/>
                              </wps:cNvSpPr>
                              <wps:spPr bwMode="auto">
                                <a:xfrm>
                                  <a:off x="8957" y="411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478"/>
                              <wps:cNvSpPr>
                                <a:spLocks/>
                              </wps:cNvSpPr>
                              <wps:spPr bwMode="auto">
                                <a:xfrm>
                                  <a:off x="8877" y="300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479"/>
                              <wps:cNvSpPr>
                                <a:spLocks/>
                              </wps:cNvSpPr>
                              <wps:spPr bwMode="auto">
                                <a:xfrm>
                                  <a:off x="8861" y="401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480"/>
                              <wps:cNvSpPr>
                                <a:spLocks/>
                              </wps:cNvSpPr>
                              <wps:spPr bwMode="auto">
                                <a:xfrm>
                                  <a:off x="9041" y="48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481"/>
                              <wps:cNvSpPr>
                                <a:spLocks/>
                              </wps:cNvSpPr>
                              <wps:spPr bwMode="auto">
                                <a:xfrm>
                                  <a:off x="9017" y="465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482"/>
                              <wps:cNvSpPr>
                                <a:spLocks/>
                              </wps:cNvSpPr>
                              <wps:spPr bwMode="auto">
                                <a:xfrm>
                                  <a:off x="9024" y="494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483"/>
                              <wps:cNvSpPr>
                                <a:spLocks/>
                              </wps:cNvSpPr>
                              <wps:spPr bwMode="auto">
                                <a:xfrm>
                                  <a:off x="9051" y="439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484"/>
                              <wps:cNvSpPr>
                                <a:spLocks/>
                              </wps:cNvSpPr>
                              <wps:spPr bwMode="auto">
                                <a:xfrm>
                                  <a:off x="8927" y="529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485"/>
                              <wps:cNvSpPr>
                                <a:spLocks/>
                              </wps:cNvSpPr>
                              <wps:spPr bwMode="auto">
                                <a:xfrm>
                                  <a:off x="8911" y="479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486"/>
                              <wps:cNvSpPr>
                                <a:spLocks/>
                              </wps:cNvSpPr>
                              <wps:spPr bwMode="auto">
                                <a:xfrm>
                                  <a:off x="8977" y="508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487"/>
                              <wps:cNvSpPr>
                                <a:spLocks/>
                              </wps:cNvSpPr>
                              <wps:spPr bwMode="auto">
                                <a:xfrm>
                                  <a:off x="8857" y="46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488"/>
                              <wps:cNvSpPr>
                                <a:spLocks/>
                              </wps:cNvSpPr>
                              <wps:spPr bwMode="auto">
                                <a:xfrm>
                                  <a:off x="8994" y="34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489"/>
                              <wps:cNvSpPr>
                                <a:spLocks/>
                              </wps:cNvSpPr>
                              <wps:spPr bwMode="auto">
                                <a:xfrm>
                                  <a:off x="8588" y="4586"/>
                                  <a:ext cx="61" cy="40"/>
                                </a:xfrm>
                                <a:custGeom>
                                  <a:avLst/>
                                  <a:gdLst>
                                    <a:gd name="T0" fmla="*/ 57 w 123"/>
                                    <a:gd name="T1" fmla="*/ 0 h 80"/>
                                    <a:gd name="T2" fmla="*/ 0 w 123"/>
                                    <a:gd name="T3" fmla="*/ 47 h 80"/>
                                    <a:gd name="T4" fmla="*/ 112 w 123"/>
                                    <a:gd name="T5" fmla="*/ 80 h 80"/>
                                    <a:gd name="T6" fmla="*/ 57 w 123"/>
                                    <a:gd name="T7" fmla="*/ 0 h 80"/>
                                  </a:gdLst>
                                  <a:ahLst/>
                                  <a:cxnLst>
                                    <a:cxn ang="0">
                                      <a:pos x="T0" y="T1"/>
                                    </a:cxn>
                                    <a:cxn ang="0">
                                      <a:pos x="T2" y="T3"/>
                                    </a:cxn>
                                    <a:cxn ang="0">
                                      <a:pos x="T4" y="T5"/>
                                    </a:cxn>
                                    <a:cxn ang="0">
                                      <a:pos x="T6" y="T7"/>
                                    </a:cxn>
                                  </a:cxnLst>
                                  <a:rect l="0" t="0" r="r" b="b"/>
                                  <a:pathLst>
                                    <a:path w="123" h="80">
                                      <a:moveTo>
                                        <a:pt x="57" y="0"/>
                                      </a:moveTo>
                                      <a:cubicBezTo>
                                        <a:pt x="24" y="0"/>
                                        <a:pt x="5" y="22"/>
                                        <a:pt x="0" y="47"/>
                                      </a:cubicBezTo>
                                      <a:cubicBezTo>
                                        <a:pt x="37" y="58"/>
                                        <a:pt x="75" y="69"/>
                                        <a:pt x="112" y="80"/>
                                      </a:cubicBezTo>
                                      <a:cubicBezTo>
                                        <a:pt x="123" y="45"/>
                                        <a:pt x="104" y="0"/>
                                        <a:pt x="5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490"/>
                              <wps:cNvSpPr>
                                <a:spLocks/>
                              </wps:cNvSpPr>
                              <wps:spPr bwMode="auto">
                                <a:xfrm>
                                  <a:off x="8681" y="4889"/>
                                  <a:ext cx="73" cy="60"/>
                                </a:xfrm>
                                <a:custGeom>
                                  <a:avLst/>
                                  <a:gdLst>
                                    <a:gd name="T0" fmla="*/ 70 w 146"/>
                                    <a:gd name="T1" fmla="*/ 0 h 120"/>
                                    <a:gd name="T2" fmla="*/ 20 w 146"/>
                                    <a:gd name="T3" fmla="*/ 92 h 120"/>
                                    <a:gd name="T4" fmla="*/ 20 w 146"/>
                                    <a:gd name="T5" fmla="*/ 92 h 120"/>
                                    <a:gd name="T6" fmla="*/ 70 w 146"/>
                                    <a:gd name="T7" fmla="*/ 120 h 120"/>
                                    <a:gd name="T8" fmla="*/ 91 w 146"/>
                                    <a:gd name="T9" fmla="*/ 117 h 120"/>
                                    <a:gd name="T10" fmla="*/ 38 w 146"/>
                                    <a:gd name="T11" fmla="*/ 98 h 120"/>
                                    <a:gd name="T12" fmla="*/ 91 w 146"/>
                                    <a:gd name="T13" fmla="*/ 117 h 120"/>
                                    <a:gd name="T14" fmla="*/ 70 w 146"/>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6" h="120">
                                      <a:moveTo>
                                        <a:pt x="70" y="0"/>
                                      </a:moveTo>
                                      <a:cubicBezTo>
                                        <a:pt x="17" y="0"/>
                                        <a:pt x="0" y="56"/>
                                        <a:pt x="20" y="92"/>
                                      </a:cubicBezTo>
                                      <a:cubicBezTo>
                                        <a:pt x="20" y="92"/>
                                        <a:pt x="20" y="92"/>
                                        <a:pt x="20" y="92"/>
                                      </a:cubicBezTo>
                                      <a:cubicBezTo>
                                        <a:pt x="29" y="108"/>
                                        <a:pt x="45" y="120"/>
                                        <a:pt x="70" y="120"/>
                                      </a:cubicBezTo>
                                      <a:cubicBezTo>
                                        <a:pt x="78" y="120"/>
                                        <a:pt x="85" y="119"/>
                                        <a:pt x="91" y="117"/>
                                      </a:cubicBezTo>
                                      <a:cubicBezTo>
                                        <a:pt x="74" y="110"/>
                                        <a:pt x="56" y="104"/>
                                        <a:pt x="38" y="98"/>
                                      </a:cubicBezTo>
                                      <a:cubicBezTo>
                                        <a:pt x="56" y="104"/>
                                        <a:pt x="74" y="110"/>
                                        <a:pt x="91" y="117"/>
                                      </a:cubicBezTo>
                                      <a:cubicBezTo>
                                        <a:pt x="146" y="97"/>
                                        <a:pt x="139" y="0"/>
                                        <a:pt x="7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491"/>
                              <wps:cNvSpPr>
                                <a:spLocks/>
                              </wps:cNvSpPr>
                              <wps:spPr bwMode="auto">
                                <a:xfrm>
                                  <a:off x="8747" y="381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492"/>
                              <wps:cNvSpPr>
                                <a:spLocks/>
                              </wps:cNvSpPr>
                              <wps:spPr bwMode="auto">
                                <a:xfrm>
                                  <a:off x="8585" y="4609"/>
                                  <a:ext cx="59" cy="37"/>
                                </a:xfrm>
                                <a:custGeom>
                                  <a:avLst/>
                                  <a:gdLst>
                                    <a:gd name="T0" fmla="*/ 63 w 118"/>
                                    <a:gd name="T1" fmla="*/ 73 h 73"/>
                                    <a:gd name="T2" fmla="*/ 118 w 118"/>
                                    <a:gd name="T3" fmla="*/ 33 h 73"/>
                                    <a:gd name="T4" fmla="*/ 6 w 118"/>
                                    <a:gd name="T5" fmla="*/ 0 h 73"/>
                                    <a:gd name="T6" fmla="*/ 63 w 118"/>
                                    <a:gd name="T7" fmla="*/ 73 h 73"/>
                                  </a:gdLst>
                                  <a:ahLst/>
                                  <a:cxnLst>
                                    <a:cxn ang="0">
                                      <a:pos x="T0" y="T1"/>
                                    </a:cxn>
                                    <a:cxn ang="0">
                                      <a:pos x="T2" y="T3"/>
                                    </a:cxn>
                                    <a:cxn ang="0">
                                      <a:pos x="T4" y="T5"/>
                                    </a:cxn>
                                    <a:cxn ang="0">
                                      <a:pos x="T6" y="T7"/>
                                    </a:cxn>
                                  </a:cxnLst>
                                  <a:rect l="0" t="0" r="r" b="b"/>
                                  <a:pathLst>
                                    <a:path w="118" h="73">
                                      <a:moveTo>
                                        <a:pt x="63" y="73"/>
                                      </a:moveTo>
                                      <a:cubicBezTo>
                                        <a:pt x="93" y="73"/>
                                        <a:pt x="111" y="55"/>
                                        <a:pt x="118" y="33"/>
                                      </a:cubicBezTo>
                                      <a:cubicBezTo>
                                        <a:pt x="81" y="22"/>
                                        <a:pt x="43" y="11"/>
                                        <a:pt x="6" y="0"/>
                                      </a:cubicBezTo>
                                      <a:cubicBezTo>
                                        <a:pt x="0" y="34"/>
                                        <a:pt x="19" y="73"/>
                                        <a:pt x="63" y="7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493"/>
                              <wps:cNvSpPr>
                                <a:spLocks/>
                              </wps:cNvSpPr>
                              <wps:spPr bwMode="auto">
                                <a:xfrm>
                                  <a:off x="8508" y="5290"/>
                                  <a:ext cx="68" cy="60"/>
                                </a:xfrm>
                                <a:custGeom>
                                  <a:avLst/>
                                  <a:gdLst>
                                    <a:gd name="T0" fmla="*/ 76 w 136"/>
                                    <a:gd name="T1" fmla="*/ 120 h 120"/>
                                    <a:gd name="T2" fmla="*/ 134 w 136"/>
                                    <a:gd name="T3" fmla="*/ 55 h 120"/>
                                    <a:gd name="T4" fmla="*/ 134 w 136"/>
                                    <a:gd name="T5" fmla="*/ 55 h 120"/>
                                    <a:gd name="T6" fmla="*/ 76 w 136"/>
                                    <a:gd name="T7" fmla="*/ 0 h 120"/>
                                    <a:gd name="T8" fmla="*/ 50 w 136"/>
                                    <a:gd name="T9" fmla="*/ 6 h 120"/>
                                    <a:gd name="T10" fmla="*/ 50 w 136"/>
                                    <a:gd name="T11" fmla="*/ 6 h 120"/>
                                    <a:gd name="T12" fmla="*/ 76 w 136"/>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76" y="120"/>
                                      </a:moveTo>
                                      <a:cubicBezTo>
                                        <a:pt x="117" y="120"/>
                                        <a:pt x="136" y="87"/>
                                        <a:pt x="134" y="55"/>
                                      </a:cubicBezTo>
                                      <a:cubicBezTo>
                                        <a:pt x="134" y="55"/>
                                        <a:pt x="134" y="55"/>
                                        <a:pt x="134" y="55"/>
                                      </a:cubicBezTo>
                                      <a:cubicBezTo>
                                        <a:pt x="131" y="27"/>
                                        <a:pt x="112" y="0"/>
                                        <a:pt x="76" y="0"/>
                                      </a:cubicBezTo>
                                      <a:cubicBezTo>
                                        <a:pt x="66" y="0"/>
                                        <a:pt x="57" y="2"/>
                                        <a:pt x="50" y="6"/>
                                      </a:cubicBezTo>
                                      <a:cubicBezTo>
                                        <a:pt x="50" y="6"/>
                                        <a:pt x="50" y="6"/>
                                        <a:pt x="50" y="6"/>
                                      </a:cubicBezTo>
                                      <a:cubicBezTo>
                                        <a:pt x="0" y="29"/>
                                        <a:pt x="8" y="120"/>
                                        <a:pt x="7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494"/>
                              <wps:cNvSpPr>
                                <a:spLocks/>
                              </wps:cNvSpPr>
                              <wps:spPr bwMode="auto">
                                <a:xfrm>
                                  <a:off x="8617" y="443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495"/>
                              <wps:cNvSpPr>
                                <a:spLocks/>
                              </wps:cNvSpPr>
                              <wps:spPr bwMode="auto">
                                <a:xfrm>
                                  <a:off x="8774" y="480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496"/>
                              <wps:cNvSpPr>
                                <a:spLocks/>
                              </wps:cNvSpPr>
                              <wps:spPr bwMode="auto">
                                <a:xfrm>
                                  <a:off x="8744" y="410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497"/>
                              <wps:cNvSpPr>
                                <a:spLocks/>
                              </wps:cNvSpPr>
                              <wps:spPr bwMode="auto">
                                <a:xfrm>
                                  <a:off x="8514" y="51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498"/>
                              <wps:cNvSpPr>
                                <a:spLocks/>
                              </wps:cNvSpPr>
                              <wps:spPr bwMode="auto">
                                <a:xfrm>
                                  <a:off x="8651" y="4228"/>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499"/>
                              <wps:cNvSpPr>
                                <a:spLocks/>
                              </wps:cNvSpPr>
                              <wps:spPr bwMode="auto">
                                <a:xfrm>
                                  <a:off x="8641" y="34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500"/>
                              <wps:cNvSpPr>
                                <a:spLocks/>
                              </wps:cNvSpPr>
                              <wps:spPr bwMode="auto">
                                <a:xfrm>
                                  <a:off x="9751" y="6878"/>
                                  <a:ext cx="77" cy="60"/>
                                </a:xfrm>
                                <a:custGeom>
                                  <a:avLst/>
                                  <a:gdLst>
                                    <a:gd name="T0" fmla="*/ 67 w 155"/>
                                    <a:gd name="T1" fmla="*/ 119 h 120"/>
                                    <a:gd name="T2" fmla="*/ 66 w 155"/>
                                    <a:gd name="T3" fmla="*/ 112 h 120"/>
                                    <a:gd name="T4" fmla="*/ 69 w 155"/>
                                    <a:gd name="T5" fmla="*/ 119 h 120"/>
                                    <a:gd name="T6" fmla="*/ 77 w 155"/>
                                    <a:gd name="T7" fmla="*/ 120 h 120"/>
                                    <a:gd name="T8" fmla="*/ 77 w 155"/>
                                    <a:gd name="T9" fmla="*/ 0 h 120"/>
                                    <a:gd name="T10" fmla="*/ 67 w 155"/>
                                    <a:gd name="T11" fmla="*/ 119 h 120"/>
                                  </a:gdLst>
                                  <a:ahLst/>
                                  <a:cxnLst>
                                    <a:cxn ang="0">
                                      <a:pos x="T0" y="T1"/>
                                    </a:cxn>
                                    <a:cxn ang="0">
                                      <a:pos x="T2" y="T3"/>
                                    </a:cxn>
                                    <a:cxn ang="0">
                                      <a:pos x="T4" y="T5"/>
                                    </a:cxn>
                                    <a:cxn ang="0">
                                      <a:pos x="T6" y="T7"/>
                                    </a:cxn>
                                    <a:cxn ang="0">
                                      <a:pos x="T8" y="T9"/>
                                    </a:cxn>
                                    <a:cxn ang="0">
                                      <a:pos x="T10" y="T11"/>
                                    </a:cxn>
                                  </a:cxnLst>
                                  <a:rect l="0" t="0" r="r" b="b"/>
                                  <a:pathLst>
                                    <a:path w="155" h="120">
                                      <a:moveTo>
                                        <a:pt x="67" y="119"/>
                                      </a:moveTo>
                                      <a:cubicBezTo>
                                        <a:pt x="67" y="117"/>
                                        <a:pt x="66" y="114"/>
                                        <a:pt x="66" y="112"/>
                                      </a:cubicBezTo>
                                      <a:cubicBezTo>
                                        <a:pt x="67" y="114"/>
                                        <a:pt x="68" y="117"/>
                                        <a:pt x="69" y="119"/>
                                      </a:cubicBezTo>
                                      <a:cubicBezTo>
                                        <a:pt x="72" y="120"/>
                                        <a:pt x="74" y="120"/>
                                        <a:pt x="77" y="120"/>
                                      </a:cubicBezTo>
                                      <a:cubicBezTo>
                                        <a:pt x="155" y="120"/>
                                        <a:pt x="155" y="0"/>
                                        <a:pt x="77" y="0"/>
                                      </a:cubicBezTo>
                                      <a:cubicBezTo>
                                        <a:pt x="4" y="0"/>
                                        <a:pt x="0" y="109"/>
                                        <a:pt x="67"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501"/>
                              <wps:cNvSpPr>
                                <a:spLocks/>
                              </wps:cNvSpPr>
                              <wps:spPr bwMode="auto">
                                <a:xfrm>
                                  <a:off x="8611" y="40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Freeform 502"/>
                              <wps:cNvSpPr>
                                <a:spLocks/>
                              </wps:cNvSpPr>
                              <wps:spPr bwMode="auto">
                                <a:xfrm>
                                  <a:off x="8737" y="45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503"/>
                              <wps:cNvSpPr>
                                <a:spLocks/>
                              </wps:cNvSpPr>
                              <wps:spPr bwMode="auto">
                                <a:xfrm>
                                  <a:off x="8814" y="339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504"/>
                              <wps:cNvSpPr>
                                <a:spLocks/>
                              </wps:cNvSpPr>
                              <wps:spPr bwMode="auto">
                                <a:xfrm>
                                  <a:off x="8731" y="434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505"/>
                              <wps:cNvSpPr>
                                <a:spLocks/>
                              </wps:cNvSpPr>
                              <wps:spPr bwMode="auto">
                                <a:xfrm>
                                  <a:off x="8667" y="36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506"/>
                              <wps:cNvSpPr>
                                <a:spLocks/>
                              </wps:cNvSpPr>
                              <wps:spPr bwMode="auto">
                                <a:xfrm>
                                  <a:off x="8687" y="393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507"/>
                              <wps:cNvSpPr>
                                <a:spLocks/>
                              </wps:cNvSpPr>
                              <wps:spPr bwMode="auto">
                                <a:xfrm>
                                  <a:off x="9117" y="4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508"/>
                              <wps:cNvSpPr>
                                <a:spLocks/>
                              </wps:cNvSpPr>
                              <wps:spPr bwMode="auto">
                                <a:xfrm>
                                  <a:off x="9174" y="49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509"/>
                              <wps:cNvSpPr>
                                <a:spLocks/>
                              </wps:cNvSpPr>
                              <wps:spPr bwMode="auto">
                                <a:xfrm>
                                  <a:off x="9181" y="477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510"/>
                              <wps:cNvSpPr>
                                <a:spLocks/>
                              </wps:cNvSpPr>
                              <wps:spPr bwMode="auto">
                                <a:xfrm>
                                  <a:off x="9111" y="409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511"/>
                              <wps:cNvSpPr>
                                <a:spLocks/>
                              </wps:cNvSpPr>
                              <wps:spPr bwMode="auto">
                                <a:xfrm>
                                  <a:off x="9191" y="434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512"/>
                              <wps:cNvSpPr>
                                <a:spLocks/>
                              </wps:cNvSpPr>
                              <wps:spPr bwMode="auto">
                                <a:xfrm>
                                  <a:off x="9208" y="5220"/>
                                  <a:ext cx="69" cy="60"/>
                                </a:xfrm>
                                <a:custGeom>
                                  <a:avLst/>
                                  <a:gdLst>
                                    <a:gd name="T0" fmla="*/ 134 w 139"/>
                                    <a:gd name="T1" fmla="*/ 49 h 119"/>
                                    <a:gd name="T2" fmla="*/ 68 w 139"/>
                                    <a:gd name="T3" fmla="*/ 0 h 119"/>
                                    <a:gd name="T4" fmla="*/ 77 w 139"/>
                                    <a:gd name="T5" fmla="*/ 119 h 119"/>
                                    <a:gd name="T6" fmla="*/ 134 w 139"/>
                                    <a:gd name="T7" fmla="*/ 49 h 119"/>
                                  </a:gdLst>
                                  <a:ahLst/>
                                  <a:cxnLst>
                                    <a:cxn ang="0">
                                      <a:pos x="T0" y="T1"/>
                                    </a:cxn>
                                    <a:cxn ang="0">
                                      <a:pos x="T2" y="T3"/>
                                    </a:cxn>
                                    <a:cxn ang="0">
                                      <a:pos x="T4" y="T5"/>
                                    </a:cxn>
                                    <a:cxn ang="0">
                                      <a:pos x="T6" y="T7"/>
                                    </a:cxn>
                                  </a:cxnLst>
                                  <a:rect l="0" t="0" r="r" b="b"/>
                                  <a:pathLst>
                                    <a:path w="139" h="119">
                                      <a:moveTo>
                                        <a:pt x="134" y="49"/>
                                      </a:moveTo>
                                      <a:cubicBezTo>
                                        <a:pt x="112" y="33"/>
                                        <a:pt x="90" y="16"/>
                                        <a:pt x="68" y="0"/>
                                      </a:cubicBezTo>
                                      <a:cubicBezTo>
                                        <a:pt x="0" y="9"/>
                                        <a:pt x="3" y="119"/>
                                        <a:pt x="77" y="119"/>
                                      </a:cubicBezTo>
                                      <a:cubicBezTo>
                                        <a:pt x="120" y="119"/>
                                        <a:pt x="139" y="82"/>
                                        <a:pt x="134" y="4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513"/>
                              <wps:cNvSpPr>
                                <a:spLocks/>
                              </wps:cNvSpPr>
                              <wps:spPr bwMode="auto">
                                <a:xfrm>
                                  <a:off x="9242" y="5219"/>
                                  <a:ext cx="33" cy="26"/>
                                </a:xfrm>
                                <a:custGeom>
                                  <a:avLst/>
                                  <a:gdLst>
                                    <a:gd name="T0" fmla="*/ 9 w 66"/>
                                    <a:gd name="T1" fmla="*/ 0 h 50"/>
                                    <a:gd name="T2" fmla="*/ 0 w 66"/>
                                    <a:gd name="T3" fmla="*/ 1 h 50"/>
                                    <a:gd name="T4" fmla="*/ 66 w 66"/>
                                    <a:gd name="T5" fmla="*/ 50 h 50"/>
                                    <a:gd name="T6" fmla="*/ 41 w 66"/>
                                    <a:gd name="T7" fmla="*/ 9 h 50"/>
                                    <a:gd name="T8" fmla="*/ 9 w 66"/>
                                    <a:gd name="T9" fmla="*/ 0 h 50"/>
                                  </a:gdLst>
                                  <a:ahLst/>
                                  <a:cxnLst>
                                    <a:cxn ang="0">
                                      <a:pos x="T0" y="T1"/>
                                    </a:cxn>
                                    <a:cxn ang="0">
                                      <a:pos x="T2" y="T3"/>
                                    </a:cxn>
                                    <a:cxn ang="0">
                                      <a:pos x="T4" y="T5"/>
                                    </a:cxn>
                                    <a:cxn ang="0">
                                      <a:pos x="T6" y="T7"/>
                                    </a:cxn>
                                    <a:cxn ang="0">
                                      <a:pos x="T8" y="T9"/>
                                    </a:cxn>
                                  </a:cxnLst>
                                  <a:rect l="0" t="0" r="r" b="b"/>
                                  <a:pathLst>
                                    <a:path w="66" h="50">
                                      <a:moveTo>
                                        <a:pt x="9" y="0"/>
                                      </a:moveTo>
                                      <a:cubicBezTo>
                                        <a:pt x="6" y="0"/>
                                        <a:pt x="3" y="1"/>
                                        <a:pt x="0" y="1"/>
                                      </a:cubicBezTo>
                                      <a:cubicBezTo>
                                        <a:pt x="22" y="17"/>
                                        <a:pt x="44" y="34"/>
                                        <a:pt x="66" y="50"/>
                                      </a:cubicBezTo>
                                      <a:cubicBezTo>
                                        <a:pt x="64" y="34"/>
                                        <a:pt x="55" y="19"/>
                                        <a:pt x="41" y="9"/>
                                      </a:cubicBezTo>
                                      <a:cubicBezTo>
                                        <a:pt x="33" y="4"/>
                                        <a:pt x="22" y="0"/>
                                        <a:pt x="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514"/>
                              <wps:cNvSpPr>
                                <a:spLocks/>
                              </wps:cNvSpPr>
                              <wps:spPr bwMode="auto">
                                <a:xfrm>
                                  <a:off x="9107" y="373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515"/>
                              <wps:cNvSpPr>
                                <a:spLocks/>
                              </wps:cNvSpPr>
                              <wps:spPr bwMode="auto">
                                <a:xfrm>
                                  <a:off x="8851" y="236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516"/>
                              <wps:cNvSpPr>
                                <a:spLocks/>
                              </wps:cNvSpPr>
                              <wps:spPr bwMode="auto">
                                <a:xfrm>
                                  <a:off x="9184" y="464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Freeform 517"/>
                              <wps:cNvSpPr>
                                <a:spLocks/>
                              </wps:cNvSpPr>
                              <wps:spPr bwMode="auto">
                                <a:xfrm>
                                  <a:off x="8971" y="277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518"/>
                              <wps:cNvSpPr>
                                <a:spLocks/>
                              </wps:cNvSpPr>
                              <wps:spPr bwMode="auto">
                                <a:xfrm>
                                  <a:off x="8921" y="314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519"/>
                              <wps:cNvSpPr>
                                <a:spLocks/>
                              </wps:cNvSpPr>
                              <wps:spPr bwMode="auto">
                                <a:xfrm>
                                  <a:off x="8994" y="263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520"/>
                              <wps:cNvSpPr>
                                <a:spLocks/>
                              </wps:cNvSpPr>
                              <wps:spPr bwMode="auto">
                                <a:xfrm>
                                  <a:off x="8881" y="251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521"/>
                              <wps:cNvSpPr>
                                <a:spLocks/>
                              </wps:cNvSpPr>
                              <wps:spPr bwMode="auto">
                                <a:xfrm>
                                  <a:off x="9031" y="305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522"/>
                              <wps:cNvSpPr>
                                <a:spLocks/>
                              </wps:cNvSpPr>
                              <wps:spPr bwMode="auto">
                                <a:xfrm>
                                  <a:off x="9071" y="4228"/>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523"/>
                              <wps:cNvSpPr>
                                <a:spLocks/>
                              </wps:cNvSpPr>
                              <wps:spPr bwMode="auto">
                                <a:xfrm>
                                  <a:off x="9107" y="3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524"/>
                              <wps:cNvSpPr>
                                <a:spLocks/>
                              </wps:cNvSpPr>
                              <wps:spPr bwMode="auto">
                                <a:xfrm>
                                  <a:off x="9047" y="354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525"/>
                              <wps:cNvSpPr>
                                <a:spLocks/>
                              </wps:cNvSpPr>
                              <wps:spPr bwMode="auto">
                                <a:xfrm>
                                  <a:off x="9334" y="364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526"/>
                              <wps:cNvSpPr>
                                <a:spLocks/>
                              </wps:cNvSpPr>
                              <wps:spPr bwMode="auto">
                                <a:xfrm>
                                  <a:off x="10527" y="555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527"/>
                              <wps:cNvSpPr>
                                <a:spLocks/>
                              </wps:cNvSpPr>
                              <wps:spPr bwMode="auto">
                                <a:xfrm>
                                  <a:off x="10551" y="5703"/>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528"/>
                              <wps:cNvSpPr>
                                <a:spLocks/>
                              </wps:cNvSpPr>
                              <wps:spPr bwMode="auto">
                                <a:xfrm>
                                  <a:off x="10601" y="42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529"/>
                              <wps:cNvSpPr>
                                <a:spLocks/>
                              </wps:cNvSpPr>
                              <wps:spPr bwMode="auto">
                                <a:xfrm>
                                  <a:off x="10622" y="529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530"/>
                              <wps:cNvSpPr>
                                <a:spLocks/>
                              </wps:cNvSpPr>
                              <wps:spPr bwMode="auto">
                                <a:xfrm>
                                  <a:off x="10571" y="504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531"/>
                              <wps:cNvSpPr>
                                <a:spLocks/>
                              </wps:cNvSpPr>
                              <wps:spPr bwMode="auto">
                                <a:xfrm>
                                  <a:off x="10397" y="651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532"/>
                              <wps:cNvSpPr>
                                <a:spLocks/>
                              </wps:cNvSpPr>
                              <wps:spPr bwMode="auto">
                                <a:xfrm>
                                  <a:off x="10484" y="533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533"/>
                              <wps:cNvSpPr>
                                <a:spLocks/>
                              </wps:cNvSpPr>
                              <wps:spPr bwMode="auto">
                                <a:xfrm>
                                  <a:off x="10437" y="606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534"/>
                              <wps:cNvSpPr>
                                <a:spLocks/>
                              </wps:cNvSpPr>
                              <wps:spPr bwMode="auto">
                                <a:xfrm>
                                  <a:off x="10447" y="577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535"/>
                              <wps:cNvSpPr>
                                <a:spLocks/>
                              </wps:cNvSpPr>
                              <wps:spPr bwMode="auto">
                                <a:xfrm>
                                  <a:off x="10544" y="320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536"/>
                              <wps:cNvSpPr>
                                <a:spLocks/>
                              </wps:cNvSpPr>
                              <wps:spPr bwMode="auto">
                                <a:xfrm>
                                  <a:off x="10447" y="279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537"/>
                              <wps:cNvSpPr>
                                <a:spLocks/>
                              </wps:cNvSpPr>
                              <wps:spPr bwMode="auto">
                                <a:xfrm>
                                  <a:off x="10391" y="3131"/>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538"/>
                              <wps:cNvSpPr>
                                <a:spLocks/>
                              </wps:cNvSpPr>
                              <wps:spPr bwMode="auto">
                                <a:xfrm>
                                  <a:off x="10567" y="389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539"/>
                              <wps:cNvSpPr>
                                <a:spLocks/>
                              </wps:cNvSpPr>
                              <wps:spPr bwMode="auto">
                                <a:xfrm>
                                  <a:off x="10337" y="35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540"/>
                              <wps:cNvSpPr>
                                <a:spLocks/>
                              </wps:cNvSpPr>
                              <wps:spPr bwMode="auto">
                                <a:xfrm>
                                  <a:off x="10491" y="250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541"/>
                              <wps:cNvSpPr>
                                <a:spLocks/>
                              </wps:cNvSpPr>
                              <wps:spPr bwMode="auto">
                                <a:xfrm>
                                  <a:off x="10507" y="304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542"/>
                              <wps:cNvSpPr>
                                <a:spLocks/>
                              </wps:cNvSpPr>
                              <wps:spPr bwMode="auto">
                                <a:xfrm>
                                  <a:off x="10291" y="372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543"/>
                              <wps:cNvSpPr>
                                <a:spLocks/>
                              </wps:cNvSpPr>
                              <wps:spPr bwMode="auto">
                                <a:xfrm>
                                  <a:off x="10407" y="592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544"/>
                              <wps:cNvSpPr>
                                <a:spLocks/>
                              </wps:cNvSpPr>
                              <wps:spPr bwMode="auto">
                                <a:xfrm>
                                  <a:off x="10551" y="350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545"/>
                              <wps:cNvSpPr>
                                <a:spLocks/>
                              </wps:cNvSpPr>
                              <wps:spPr bwMode="auto">
                                <a:xfrm>
                                  <a:off x="10367" y="34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546"/>
                              <wps:cNvSpPr>
                                <a:spLocks/>
                              </wps:cNvSpPr>
                              <wps:spPr bwMode="auto">
                                <a:xfrm>
                                  <a:off x="10397" y="3277"/>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547"/>
                              <wps:cNvSpPr>
                                <a:spLocks/>
                              </wps:cNvSpPr>
                              <wps:spPr bwMode="auto">
                                <a:xfrm>
                                  <a:off x="10357" y="39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548"/>
                              <wps:cNvSpPr>
                                <a:spLocks/>
                              </wps:cNvSpPr>
                              <wps:spPr bwMode="auto">
                                <a:xfrm>
                                  <a:off x="10347" y="43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549"/>
                              <wps:cNvSpPr>
                                <a:spLocks/>
                              </wps:cNvSpPr>
                              <wps:spPr bwMode="auto">
                                <a:xfrm>
                                  <a:off x="10294" y="466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550"/>
                              <wps:cNvSpPr>
                                <a:spLocks/>
                              </wps:cNvSpPr>
                              <wps:spPr bwMode="auto">
                                <a:xfrm>
                                  <a:off x="10407" y="550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551"/>
                              <wps:cNvSpPr>
                                <a:spLocks/>
                              </wps:cNvSpPr>
                              <wps:spPr bwMode="auto">
                                <a:xfrm>
                                  <a:off x="10427" y="498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552"/>
                              <wps:cNvSpPr>
                                <a:spLocks/>
                              </wps:cNvSpPr>
                              <wps:spPr bwMode="auto">
                                <a:xfrm>
                                  <a:off x="10414" y="379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553"/>
                              <wps:cNvSpPr>
                                <a:spLocks/>
                              </wps:cNvSpPr>
                              <wps:spPr bwMode="auto">
                                <a:xfrm>
                                  <a:off x="10257" y="675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554"/>
                              <wps:cNvSpPr>
                                <a:spLocks/>
                              </wps:cNvSpPr>
                              <wps:spPr bwMode="auto">
                                <a:xfrm>
                                  <a:off x="10287" y="660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555"/>
                              <wps:cNvSpPr>
                                <a:spLocks/>
                              </wps:cNvSpPr>
                              <wps:spPr bwMode="auto">
                                <a:xfrm>
                                  <a:off x="10231" y="641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556"/>
                              <wps:cNvSpPr>
                                <a:spLocks/>
                              </wps:cNvSpPr>
                              <wps:spPr bwMode="auto">
                                <a:xfrm>
                                  <a:off x="10351" y="5660"/>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557"/>
                              <wps:cNvSpPr>
                                <a:spLocks/>
                              </wps:cNvSpPr>
                              <wps:spPr bwMode="auto">
                                <a:xfrm>
                                  <a:off x="10297" y="620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558"/>
                              <wps:cNvSpPr>
                                <a:spLocks/>
                              </wps:cNvSpPr>
                              <wps:spPr bwMode="auto">
                                <a:xfrm>
                                  <a:off x="10221" y="4386"/>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559"/>
                              <wps:cNvSpPr>
                                <a:spLocks/>
                              </wps:cNvSpPr>
                              <wps:spPr bwMode="auto">
                                <a:xfrm>
                                  <a:off x="10221" y="387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560"/>
                              <wps:cNvSpPr>
                                <a:spLocks/>
                              </wps:cNvSpPr>
                              <wps:spPr bwMode="auto">
                                <a:xfrm>
                                  <a:off x="10211" y="49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561"/>
                              <wps:cNvSpPr>
                                <a:spLocks/>
                              </wps:cNvSpPr>
                              <wps:spPr bwMode="auto">
                                <a:xfrm>
                                  <a:off x="10264" y="40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562"/>
                              <wps:cNvSpPr>
                                <a:spLocks/>
                              </wps:cNvSpPr>
                              <wps:spPr bwMode="auto">
                                <a:xfrm>
                                  <a:off x="9137" y="62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563"/>
                              <wps:cNvSpPr>
                                <a:spLocks/>
                              </wps:cNvSpPr>
                              <wps:spPr bwMode="auto">
                                <a:xfrm>
                                  <a:off x="9332" y="5129"/>
                                  <a:ext cx="52" cy="44"/>
                                </a:xfrm>
                                <a:custGeom>
                                  <a:avLst/>
                                  <a:gdLst>
                                    <a:gd name="T0" fmla="*/ 68 w 103"/>
                                    <a:gd name="T1" fmla="*/ 87 h 87"/>
                                    <a:gd name="T2" fmla="*/ 103 w 103"/>
                                    <a:gd name="T3" fmla="*/ 76 h 87"/>
                                    <a:gd name="T4" fmla="*/ 15 w 103"/>
                                    <a:gd name="T5" fmla="*/ 0 h 87"/>
                                    <a:gd name="T6" fmla="*/ 68 w 103"/>
                                    <a:gd name="T7" fmla="*/ 87 h 87"/>
                                  </a:gdLst>
                                  <a:ahLst/>
                                  <a:cxnLst>
                                    <a:cxn ang="0">
                                      <a:pos x="T0" y="T1"/>
                                    </a:cxn>
                                    <a:cxn ang="0">
                                      <a:pos x="T2" y="T3"/>
                                    </a:cxn>
                                    <a:cxn ang="0">
                                      <a:pos x="T4" y="T5"/>
                                    </a:cxn>
                                    <a:cxn ang="0">
                                      <a:pos x="T6" y="T7"/>
                                    </a:cxn>
                                  </a:cxnLst>
                                  <a:rect l="0" t="0" r="r" b="b"/>
                                  <a:pathLst>
                                    <a:path w="103" h="87">
                                      <a:moveTo>
                                        <a:pt x="68" y="87"/>
                                      </a:moveTo>
                                      <a:cubicBezTo>
                                        <a:pt x="82" y="87"/>
                                        <a:pt x="94" y="83"/>
                                        <a:pt x="103" y="76"/>
                                      </a:cubicBezTo>
                                      <a:cubicBezTo>
                                        <a:pt x="74" y="50"/>
                                        <a:pt x="45" y="25"/>
                                        <a:pt x="15" y="0"/>
                                      </a:cubicBezTo>
                                      <a:cubicBezTo>
                                        <a:pt x="0" y="35"/>
                                        <a:pt x="17" y="87"/>
                                        <a:pt x="68" y="8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564"/>
                              <wps:cNvSpPr>
                                <a:spLocks/>
                              </wps:cNvSpPr>
                              <wps:spPr bwMode="auto">
                                <a:xfrm>
                                  <a:off x="9307" y="47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565"/>
                              <wps:cNvSpPr>
                                <a:spLocks/>
                              </wps:cNvSpPr>
                              <wps:spPr bwMode="auto">
                                <a:xfrm>
                                  <a:off x="9364" y="4218"/>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566"/>
                              <wps:cNvSpPr>
                                <a:spLocks/>
                              </wps:cNvSpPr>
                              <wps:spPr bwMode="auto">
                                <a:xfrm>
                                  <a:off x="9340" y="5113"/>
                                  <a:ext cx="63" cy="54"/>
                                </a:xfrm>
                                <a:custGeom>
                                  <a:avLst/>
                                  <a:gdLst>
                                    <a:gd name="T0" fmla="*/ 53 w 127"/>
                                    <a:gd name="T1" fmla="*/ 0 h 109"/>
                                    <a:gd name="T2" fmla="*/ 0 w 127"/>
                                    <a:gd name="T3" fmla="*/ 33 h 109"/>
                                    <a:gd name="T4" fmla="*/ 88 w 127"/>
                                    <a:gd name="T5" fmla="*/ 109 h 109"/>
                                    <a:gd name="T6" fmla="*/ 53 w 127"/>
                                    <a:gd name="T7" fmla="*/ 0 h 109"/>
                                  </a:gdLst>
                                  <a:ahLst/>
                                  <a:cxnLst>
                                    <a:cxn ang="0">
                                      <a:pos x="T0" y="T1"/>
                                    </a:cxn>
                                    <a:cxn ang="0">
                                      <a:pos x="T2" y="T3"/>
                                    </a:cxn>
                                    <a:cxn ang="0">
                                      <a:pos x="T4" y="T5"/>
                                    </a:cxn>
                                    <a:cxn ang="0">
                                      <a:pos x="T6" y="T7"/>
                                    </a:cxn>
                                  </a:cxnLst>
                                  <a:rect l="0" t="0" r="r" b="b"/>
                                  <a:pathLst>
                                    <a:path w="127" h="109">
                                      <a:moveTo>
                                        <a:pt x="53" y="0"/>
                                      </a:moveTo>
                                      <a:cubicBezTo>
                                        <a:pt x="26" y="0"/>
                                        <a:pt x="9" y="14"/>
                                        <a:pt x="0" y="33"/>
                                      </a:cubicBezTo>
                                      <a:cubicBezTo>
                                        <a:pt x="30" y="58"/>
                                        <a:pt x="59" y="83"/>
                                        <a:pt x="88" y="109"/>
                                      </a:cubicBezTo>
                                      <a:cubicBezTo>
                                        <a:pt x="127" y="80"/>
                                        <a:pt x="116" y="0"/>
                                        <a:pt x="5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567"/>
                              <wps:cNvSpPr>
                                <a:spLocks/>
                              </wps:cNvSpPr>
                              <wps:spPr bwMode="auto">
                                <a:xfrm>
                                  <a:off x="9304" y="49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568"/>
                              <wps:cNvSpPr>
                                <a:spLocks/>
                              </wps:cNvSpPr>
                              <wps:spPr bwMode="auto">
                                <a:xfrm>
                                  <a:off x="9275" y="5393"/>
                                  <a:ext cx="69" cy="60"/>
                                </a:xfrm>
                                <a:custGeom>
                                  <a:avLst/>
                                  <a:gdLst>
                                    <a:gd name="T0" fmla="*/ 62 w 138"/>
                                    <a:gd name="T1" fmla="*/ 120 h 120"/>
                                    <a:gd name="T2" fmla="*/ 80 w 138"/>
                                    <a:gd name="T3" fmla="*/ 118 h 120"/>
                                    <a:gd name="T4" fmla="*/ 80 w 138"/>
                                    <a:gd name="T5" fmla="*/ 118 h 120"/>
                                    <a:gd name="T6" fmla="*/ 62 w 138"/>
                                    <a:gd name="T7" fmla="*/ 0 h 120"/>
                                    <a:gd name="T8" fmla="*/ 5 w 138"/>
                                    <a:gd name="T9" fmla="*/ 50 h 120"/>
                                    <a:gd name="T10" fmla="*/ 5 w 138"/>
                                    <a:gd name="T11" fmla="*/ 50 h 120"/>
                                    <a:gd name="T12" fmla="*/ 62 w 138"/>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62" y="120"/>
                                      </a:moveTo>
                                      <a:cubicBezTo>
                                        <a:pt x="69" y="120"/>
                                        <a:pt x="75" y="119"/>
                                        <a:pt x="80" y="118"/>
                                      </a:cubicBezTo>
                                      <a:cubicBezTo>
                                        <a:pt x="80" y="118"/>
                                        <a:pt x="80" y="118"/>
                                        <a:pt x="80" y="118"/>
                                      </a:cubicBezTo>
                                      <a:cubicBezTo>
                                        <a:pt x="138" y="100"/>
                                        <a:pt x="132" y="0"/>
                                        <a:pt x="62" y="0"/>
                                      </a:cubicBezTo>
                                      <a:cubicBezTo>
                                        <a:pt x="28" y="0"/>
                                        <a:pt x="9" y="24"/>
                                        <a:pt x="5" y="50"/>
                                      </a:cubicBezTo>
                                      <a:cubicBezTo>
                                        <a:pt x="5" y="50"/>
                                        <a:pt x="5" y="50"/>
                                        <a:pt x="5" y="50"/>
                                      </a:cubicBezTo>
                                      <a:cubicBezTo>
                                        <a:pt x="0" y="83"/>
                                        <a:pt x="19" y="120"/>
                                        <a:pt x="62"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569"/>
                              <wps:cNvSpPr>
                                <a:spLocks/>
                              </wps:cNvSpPr>
                              <wps:spPr bwMode="auto">
                                <a:xfrm>
                                  <a:off x="8381" y="49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570"/>
                              <wps:cNvSpPr>
                                <a:spLocks/>
                              </wps:cNvSpPr>
                              <wps:spPr bwMode="auto">
                                <a:xfrm>
                                  <a:off x="8381" y="431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571"/>
                              <wps:cNvSpPr>
                                <a:spLocks/>
                              </wps:cNvSpPr>
                              <wps:spPr bwMode="auto">
                                <a:xfrm>
                                  <a:off x="9234" y="419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572"/>
                              <wps:cNvSpPr>
                                <a:spLocks/>
                              </wps:cNvSpPr>
                              <wps:spPr bwMode="auto">
                                <a:xfrm>
                                  <a:off x="9145" y="6062"/>
                                  <a:ext cx="66" cy="58"/>
                                </a:xfrm>
                                <a:custGeom>
                                  <a:avLst/>
                                  <a:gdLst>
                                    <a:gd name="T0" fmla="*/ 54 w 133"/>
                                    <a:gd name="T1" fmla="*/ 0 h 116"/>
                                    <a:gd name="T2" fmla="*/ 76 w 133"/>
                                    <a:gd name="T3" fmla="*/ 116 h 116"/>
                                    <a:gd name="T4" fmla="*/ 133 w 133"/>
                                    <a:gd name="T5" fmla="*/ 69 h 116"/>
                                    <a:gd name="T6" fmla="*/ 54 w 133"/>
                                    <a:gd name="T7" fmla="*/ 0 h 116"/>
                                  </a:gdLst>
                                  <a:ahLst/>
                                  <a:cxnLst>
                                    <a:cxn ang="0">
                                      <a:pos x="T0" y="T1"/>
                                    </a:cxn>
                                    <a:cxn ang="0">
                                      <a:pos x="T2" y="T3"/>
                                    </a:cxn>
                                    <a:cxn ang="0">
                                      <a:pos x="T4" y="T5"/>
                                    </a:cxn>
                                    <a:cxn ang="0">
                                      <a:pos x="T6" y="T7"/>
                                    </a:cxn>
                                  </a:cxnLst>
                                  <a:rect l="0" t="0" r="r" b="b"/>
                                  <a:pathLst>
                                    <a:path w="133" h="116">
                                      <a:moveTo>
                                        <a:pt x="54" y="0"/>
                                      </a:moveTo>
                                      <a:cubicBezTo>
                                        <a:pt x="0" y="21"/>
                                        <a:pt x="7" y="116"/>
                                        <a:pt x="76" y="116"/>
                                      </a:cubicBezTo>
                                      <a:cubicBezTo>
                                        <a:pt x="109" y="116"/>
                                        <a:pt x="128" y="94"/>
                                        <a:pt x="133" y="69"/>
                                      </a:cubicBezTo>
                                      <a:cubicBezTo>
                                        <a:pt x="107" y="46"/>
                                        <a:pt x="81" y="23"/>
                                        <a:pt x="5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573"/>
                              <wps:cNvSpPr>
                                <a:spLocks/>
                              </wps:cNvSpPr>
                              <wps:spPr bwMode="auto">
                                <a:xfrm>
                                  <a:off x="9105" y="5347"/>
                                  <a:ext cx="73" cy="60"/>
                                </a:xfrm>
                                <a:custGeom>
                                  <a:avLst/>
                                  <a:gdLst>
                                    <a:gd name="T0" fmla="*/ 69 w 146"/>
                                    <a:gd name="T1" fmla="*/ 0 h 120"/>
                                    <a:gd name="T2" fmla="*/ 19 w 146"/>
                                    <a:gd name="T3" fmla="*/ 29 h 120"/>
                                    <a:gd name="T4" fmla="*/ 19 w 146"/>
                                    <a:gd name="T5" fmla="*/ 29 h 120"/>
                                    <a:gd name="T6" fmla="*/ 70 w 146"/>
                                    <a:gd name="T7" fmla="*/ 120 h 120"/>
                                    <a:gd name="T8" fmla="*/ 93 w 146"/>
                                    <a:gd name="T9" fmla="*/ 115 h 120"/>
                                    <a:gd name="T10" fmla="*/ 93 w 146"/>
                                    <a:gd name="T11" fmla="*/ 115 h 120"/>
                                    <a:gd name="T12" fmla="*/ 69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69" y="0"/>
                                      </a:moveTo>
                                      <a:cubicBezTo>
                                        <a:pt x="44" y="0"/>
                                        <a:pt x="28" y="12"/>
                                        <a:pt x="19" y="29"/>
                                      </a:cubicBezTo>
                                      <a:cubicBezTo>
                                        <a:pt x="19" y="29"/>
                                        <a:pt x="19" y="29"/>
                                        <a:pt x="19" y="29"/>
                                      </a:cubicBezTo>
                                      <a:cubicBezTo>
                                        <a:pt x="0" y="65"/>
                                        <a:pt x="17" y="120"/>
                                        <a:pt x="70" y="120"/>
                                      </a:cubicBezTo>
                                      <a:cubicBezTo>
                                        <a:pt x="78" y="120"/>
                                        <a:pt x="86" y="118"/>
                                        <a:pt x="93" y="115"/>
                                      </a:cubicBezTo>
                                      <a:cubicBezTo>
                                        <a:pt x="93" y="115"/>
                                        <a:pt x="93" y="115"/>
                                        <a:pt x="93" y="115"/>
                                      </a:cubicBezTo>
                                      <a:cubicBezTo>
                                        <a:pt x="146" y="94"/>
                                        <a:pt x="138" y="0"/>
                                        <a:pt x="6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574"/>
                              <wps:cNvSpPr>
                                <a:spLocks/>
                              </wps:cNvSpPr>
                              <wps:spPr bwMode="auto">
                                <a:xfrm>
                                  <a:off x="9172" y="6060"/>
                                  <a:ext cx="42" cy="37"/>
                                </a:xfrm>
                                <a:custGeom>
                                  <a:avLst/>
                                  <a:gdLst>
                                    <a:gd name="T0" fmla="*/ 22 w 85"/>
                                    <a:gd name="T1" fmla="*/ 0 h 73"/>
                                    <a:gd name="T2" fmla="*/ 0 w 85"/>
                                    <a:gd name="T3" fmla="*/ 4 h 73"/>
                                    <a:gd name="T4" fmla="*/ 79 w 85"/>
                                    <a:gd name="T5" fmla="*/ 73 h 73"/>
                                    <a:gd name="T6" fmla="*/ 22 w 85"/>
                                    <a:gd name="T7" fmla="*/ 0 h 73"/>
                                  </a:gdLst>
                                  <a:ahLst/>
                                  <a:cxnLst>
                                    <a:cxn ang="0">
                                      <a:pos x="T0" y="T1"/>
                                    </a:cxn>
                                    <a:cxn ang="0">
                                      <a:pos x="T2" y="T3"/>
                                    </a:cxn>
                                    <a:cxn ang="0">
                                      <a:pos x="T4" y="T5"/>
                                    </a:cxn>
                                    <a:cxn ang="0">
                                      <a:pos x="T6" y="T7"/>
                                    </a:cxn>
                                  </a:cxnLst>
                                  <a:rect l="0" t="0" r="r" b="b"/>
                                  <a:pathLst>
                                    <a:path w="85" h="73">
                                      <a:moveTo>
                                        <a:pt x="22" y="0"/>
                                      </a:moveTo>
                                      <a:cubicBezTo>
                                        <a:pt x="14" y="0"/>
                                        <a:pt x="6" y="2"/>
                                        <a:pt x="0" y="4"/>
                                      </a:cubicBezTo>
                                      <a:cubicBezTo>
                                        <a:pt x="27" y="27"/>
                                        <a:pt x="53" y="50"/>
                                        <a:pt x="79" y="73"/>
                                      </a:cubicBezTo>
                                      <a:cubicBezTo>
                                        <a:pt x="85" y="40"/>
                                        <a:pt x="66" y="0"/>
                                        <a:pt x="2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575"/>
                              <wps:cNvSpPr>
                                <a:spLocks/>
                              </wps:cNvSpPr>
                              <wps:spPr bwMode="auto">
                                <a:xfrm>
                                  <a:off x="8391" y="565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576"/>
                              <wps:cNvSpPr>
                                <a:spLocks/>
                              </wps:cNvSpPr>
                              <wps:spPr bwMode="auto">
                                <a:xfrm>
                                  <a:off x="9277" y="45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577"/>
                              <wps:cNvSpPr>
                                <a:spLocks/>
                              </wps:cNvSpPr>
                              <wps:spPr bwMode="auto">
                                <a:xfrm>
                                  <a:off x="9341" y="391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578"/>
                              <wps:cNvSpPr>
                                <a:spLocks/>
                              </wps:cNvSpPr>
                              <wps:spPr bwMode="auto">
                                <a:xfrm>
                                  <a:off x="10417" y="48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579"/>
                              <wps:cNvSpPr>
                                <a:spLocks/>
                              </wps:cNvSpPr>
                              <wps:spPr bwMode="auto">
                                <a:xfrm>
                                  <a:off x="9311" y="440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580"/>
                              <wps:cNvSpPr>
                                <a:spLocks/>
                              </wps:cNvSpPr>
                              <wps:spPr bwMode="auto">
                                <a:xfrm>
                                  <a:off x="8232" y="5116"/>
                                  <a:ext cx="68" cy="60"/>
                                </a:xfrm>
                                <a:custGeom>
                                  <a:avLst/>
                                  <a:gdLst>
                                    <a:gd name="T0" fmla="*/ 99 w 136"/>
                                    <a:gd name="T1" fmla="*/ 107 h 120"/>
                                    <a:gd name="T2" fmla="*/ 62 w 136"/>
                                    <a:gd name="T3" fmla="*/ 0 h 120"/>
                                    <a:gd name="T4" fmla="*/ 5 w 136"/>
                                    <a:gd name="T5" fmla="*/ 69 h 120"/>
                                    <a:gd name="T6" fmla="*/ 18 w 136"/>
                                    <a:gd name="T7" fmla="*/ 75 h 120"/>
                                    <a:gd name="T8" fmla="*/ 5 w 136"/>
                                    <a:gd name="T9" fmla="*/ 69 h 120"/>
                                    <a:gd name="T10" fmla="*/ 62 w 136"/>
                                    <a:gd name="T11" fmla="*/ 120 h 120"/>
                                    <a:gd name="T12" fmla="*/ 99 w 136"/>
                                    <a:gd name="T13" fmla="*/ 107 h 120"/>
                                    <a:gd name="T14" fmla="*/ 99 w 136"/>
                                    <a:gd name="T15" fmla="*/ 107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99" y="107"/>
                                      </a:moveTo>
                                      <a:cubicBezTo>
                                        <a:pt x="136" y="76"/>
                                        <a:pt x="124" y="0"/>
                                        <a:pt x="62" y="0"/>
                                      </a:cubicBezTo>
                                      <a:cubicBezTo>
                                        <a:pt x="19" y="0"/>
                                        <a:pt x="0" y="37"/>
                                        <a:pt x="5" y="69"/>
                                      </a:cubicBezTo>
                                      <a:cubicBezTo>
                                        <a:pt x="9" y="71"/>
                                        <a:pt x="13" y="73"/>
                                        <a:pt x="18" y="75"/>
                                      </a:cubicBezTo>
                                      <a:cubicBezTo>
                                        <a:pt x="13" y="73"/>
                                        <a:pt x="9" y="71"/>
                                        <a:pt x="5" y="69"/>
                                      </a:cubicBezTo>
                                      <a:cubicBezTo>
                                        <a:pt x="9" y="96"/>
                                        <a:pt x="28" y="120"/>
                                        <a:pt x="62" y="120"/>
                                      </a:cubicBezTo>
                                      <a:cubicBezTo>
                                        <a:pt x="78" y="120"/>
                                        <a:pt x="90" y="115"/>
                                        <a:pt x="99" y="107"/>
                                      </a:cubicBezTo>
                                      <a:cubicBezTo>
                                        <a:pt x="99" y="107"/>
                                        <a:pt x="99" y="107"/>
                                        <a:pt x="99" y="10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581"/>
                              <wps:cNvSpPr>
                                <a:spLocks/>
                              </wps:cNvSpPr>
                              <wps:spPr bwMode="auto">
                                <a:xfrm>
                                  <a:off x="8214" y="407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582"/>
                              <wps:cNvSpPr>
                                <a:spLocks noEditPoints="1"/>
                              </wps:cNvSpPr>
                              <wps:spPr bwMode="auto">
                                <a:xfrm>
                                  <a:off x="8544" y="6147"/>
                                  <a:ext cx="77" cy="61"/>
                                </a:xfrm>
                                <a:custGeom>
                                  <a:avLst/>
                                  <a:gdLst>
                                    <a:gd name="T0" fmla="*/ 77 w 154"/>
                                    <a:gd name="T1" fmla="*/ 0 h 120"/>
                                    <a:gd name="T2" fmla="*/ 77 w 154"/>
                                    <a:gd name="T3" fmla="*/ 120 h 120"/>
                                    <a:gd name="T4" fmla="*/ 77 w 154"/>
                                    <a:gd name="T5" fmla="*/ 120 h 120"/>
                                    <a:gd name="T6" fmla="*/ 77 w 154"/>
                                    <a:gd name="T7" fmla="*/ 120 h 120"/>
                                    <a:gd name="T8" fmla="*/ 99 w 154"/>
                                    <a:gd name="T9" fmla="*/ 116 h 120"/>
                                    <a:gd name="T10" fmla="*/ 61 w 154"/>
                                    <a:gd name="T11" fmla="*/ 85 h 120"/>
                                    <a:gd name="T12" fmla="*/ 99 w 154"/>
                                    <a:gd name="T13" fmla="*/ 116 h 120"/>
                                    <a:gd name="T14" fmla="*/ 77 w 154"/>
                                    <a:gd name="T15" fmla="*/ 0 h 120"/>
                                    <a:gd name="T16" fmla="*/ 25 w 154"/>
                                    <a:gd name="T17" fmla="*/ 56 h 120"/>
                                    <a:gd name="T18" fmla="*/ 25 w 154"/>
                                    <a:gd name="T19" fmla="*/ 56 h 120"/>
                                    <a:gd name="T20" fmla="*/ 48 w 154"/>
                                    <a:gd name="T21" fmla="*/ 83 h 120"/>
                                    <a:gd name="T22" fmla="*/ 25 w 154"/>
                                    <a:gd name="T23" fmla="*/ 5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4" h="120">
                                      <a:moveTo>
                                        <a:pt x="77" y="0"/>
                                      </a:moveTo>
                                      <a:cubicBezTo>
                                        <a:pt x="0" y="0"/>
                                        <a:pt x="0" y="120"/>
                                        <a:pt x="77" y="120"/>
                                      </a:cubicBezTo>
                                      <a:cubicBezTo>
                                        <a:pt x="77" y="120"/>
                                        <a:pt x="77" y="120"/>
                                        <a:pt x="77" y="120"/>
                                      </a:cubicBezTo>
                                      <a:cubicBezTo>
                                        <a:pt x="77" y="120"/>
                                        <a:pt x="77" y="120"/>
                                        <a:pt x="77" y="120"/>
                                      </a:cubicBezTo>
                                      <a:cubicBezTo>
                                        <a:pt x="85" y="120"/>
                                        <a:pt x="93" y="118"/>
                                        <a:pt x="99" y="116"/>
                                      </a:cubicBezTo>
                                      <a:cubicBezTo>
                                        <a:pt x="87" y="106"/>
                                        <a:pt x="74" y="95"/>
                                        <a:pt x="61" y="85"/>
                                      </a:cubicBezTo>
                                      <a:cubicBezTo>
                                        <a:pt x="74" y="95"/>
                                        <a:pt x="87" y="106"/>
                                        <a:pt x="99" y="116"/>
                                      </a:cubicBezTo>
                                      <a:cubicBezTo>
                                        <a:pt x="154" y="96"/>
                                        <a:pt x="146" y="0"/>
                                        <a:pt x="77" y="0"/>
                                      </a:cubicBezTo>
                                      <a:close/>
                                      <a:moveTo>
                                        <a:pt x="25" y="56"/>
                                      </a:moveTo>
                                      <a:cubicBezTo>
                                        <a:pt x="25" y="56"/>
                                        <a:pt x="25" y="56"/>
                                        <a:pt x="25" y="56"/>
                                      </a:cubicBezTo>
                                      <a:cubicBezTo>
                                        <a:pt x="33" y="65"/>
                                        <a:pt x="40" y="74"/>
                                        <a:pt x="48" y="83"/>
                                      </a:cubicBezTo>
                                      <a:cubicBezTo>
                                        <a:pt x="40" y="74"/>
                                        <a:pt x="33" y="65"/>
                                        <a:pt x="25" y="5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583"/>
                              <wps:cNvSpPr>
                                <a:spLocks/>
                              </wps:cNvSpPr>
                              <wps:spPr bwMode="auto">
                                <a:xfrm>
                                  <a:off x="8227" y="5277"/>
                                  <a:ext cx="41" cy="26"/>
                                </a:xfrm>
                                <a:custGeom>
                                  <a:avLst/>
                                  <a:gdLst>
                                    <a:gd name="T0" fmla="*/ 24 w 82"/>
                                    <a:gd name="T1" fmla="*/ 0 h 52"/>
                                    <a:gd name="T2" fmla="*/ 0 w 82"/>
                                    <a:gd name="T3" fmla="*/ 5 h 52"/>
                                    <a:gd name="T4" fmla="*/ 82 w 82"/>
                                    <a:gd name="T5" fmla="*/ 52 h 52"/>
                                    <a:gd name="T6" fmla="*/ 24 w 82"/>
                                    <a:gd name="T7" fmla="*/ 0 h 52"/>
                                  </a:gdLst>
                                  <a:ahLst/>
                                  <a:cxnLst>
                                    <a:cxn ang="0">
                                      <a:pos x="T0" y="T1"/>
                                    </a:cxn>
                                    <a:cxn ang="0">
                                      <a:pos x="T2" y="T3"/>
                                    </a:cxn>
                                    <a:cxn ang="0">
                                      <a:pos x="T4" y="T5"/>
                                    </a:cxn>
                                    <a:cxn ang="0">
                                      <a:pos x="T6" y="T7"/>
                                    </a:cxn>
                                  </a:cxnLst>
                                  <a:rect l="0" t="0" r="r" b="b"/>
                                  <a:pathLst>
                                    <a:path w="82" h="52">
                                      <a:moveTo>
                                        <a:pt x="24" y="0"/>
                                      </a:moveTo>
                                      <a:cubicBezTo>
                                        <a:pt x="15" y="0"/>
                                        <a:pt x="7" y="2"/>
                                        <a:pt x="0" y="5"/>
                                      </a:cubicBezTo>
                                      <a:cubicBezTo>
                                        <a:pt x="28" y="20"/>
                                        <a:pt x="55" y="36"/>
                                        <a:pt x="82" y="52"/>
                                      </a:cubicBezTo>
                                      <a:cubicBezTo>
                                        <a:pt x="79" y="25"/>
                                        <a:pt x="60" y="0"/>
                                        <a:pt x="2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584"/>
                              <wps:cNvSpPr>
                                <a:spLocks/>
                              </wps:cNvSpPr>
                              <wps:spPr bwMode="auto">
                                <a:xfrm>
                                  <a:off x="8214" y="33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585"/>
                              <wps:cNvSpPr>
                                <a:spLocks/>
                              </wps:cNvSpPr>
                              <wps:spPr bwMode="auto">
                                <a:xfrm>
                                  <a:off x="8476" y="5453"/>
                                  <a:ext cx="71" cy="60"/>
                                </a:xfrm>
                                <a:custGeom>
                                  <a:avLst/>
                                  <a:gdLst>
                                    <a:gd name="T0" fmla="*/ 74 w 143"/>
                                    <a:gd name="T1" fmla="*/ 120 h 120"/>
                                    <a:gd name="T2" fmla="*/ 126 w 143"/>
                                    <a:gd name="T3" fmla="*/ 89 h 120"/>
                                    <a:gd name="T4" fmla="*/ 126 w 143"/>
                                    <a:gd name="T5" fmla="*/ 89 h 120"/>
                                    <a:gd name="T6" fmla="*/ 74 w 143"/>
                                    <a:gd name="T7" fmla="*/ 0 h 120"/>
                                    <a:gd name="T8" fmla="*/ 35 w 143"/>
                                    <a:gd name="T9" fmla="*/ 14 h 120"/>
                                    <a:gd name="T10" fmla="*/ 35 w 143"/>
                                    <a:gd name="T11" fmla="*/ 14 h 120"/>
                                    <a:gd name="T12" fmla="*/ 74 w 143"/>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3" h="120">
                                      <a:moveTo>
                                        <a:pt x="74" y="120"/>
                                      </a:moveTo>
                                      <a:cubicBezTo>
                                        <a:pt x="100" y="120"/>
                                        <a:pt x="117" y="107"/>
                                        <a:pt x="126" y="89"/>
                                      </a:cubicBezTo>
                                      <a:cubicBezTo>
                                        <a:pt x="126" y="89"/>
                                        <a:pt x="126" y="89"/>
                                        <a:pt x="126" y="89"/>
                                      </a:cubicBezTo>
                                      <a:cubicBezTo>
                                        <a:pt x="143" y="54"/>
                                        <a:pt x="126" y="0"/>
                                        <a:pt x="74" y="0"/>
                                      </a:cubicBezTo>
                                      <a:cubicBezTo>
                                        <a:pt x="58" y="0"/>
                                        <a:pt x="45" y="6"/>
                                        <a:pt x="35" y="14"/>
                                      </a:cubicBezTo>
                                      <a:cubicBezTo>
                                        <a:pt x="35" y="14"/>
                                        <a:pt x="35" y="14"/>
                                        <a:pt x="35" y="14"/>
                                      </a:cubicBezTo>
                                      <a:cubicBezTo>
                                        <a:pt x="0" y="46"/>
                                        <a:pt x="13"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586"/>
                              <wps:cNvSpPr>
                                <a:spLocks/>
                              </wps:cNvSpPr>
                              <wps:spPr bwMode="auto">
                                <a:xfrm>
                                  <a:off x="10204" y="3591"/>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587"/>
                              <wps:cNvSpPr>
                                <a:spLocks/>
                              </wps:cNvSpPr>
                              <wps:spPr bwMode="auto">
                                <a:xfrm>
                                  <a:off x="10157" y="53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588"/>
                              <wps:cNvSpPr>
                                <a:spLocks/>
                              </wps:cNvSpPr>
                              <wps:spPr bwMode="auto">
                                <a:xfrm>
                                  <a:off x="9359" y="5280"/>
                                  <a:ext cx="69" cy="60"/>
                                </a:xfrm>
                                <a:custGeom>
                                  <a:avLst/>
                                  <a:gdLst>
                                    <a:gd name="T0" fmla="*/ 61 w 139"/>
                                    <a:gd name="T1" fmla="*/ 0 h 120"/>
                                    <a:gd name="T2" fmla="*/ 4 w 139"/>
                                    <a:gd name="T3" fmla="*/ 68 h 120"/>
                                    <a:gd name="T4" fmla="*/ 4 w 139"/>
                                    <a:gd name="T5" fmla="*/ 68 h 120"/>
                                    <a:gd name="T6" fmla="*/ 62 w 139"/>
                                    <a:gd name="T7" fmla="*/ 120 h 120"/>
                                    <a:gd name="T8" fmla="*/ 66 w 139"/>
                                    <a:gd name="T9" fmla="*/ 120 h 120"/>
                                    <a:gd name="T10" fmla="*/ 40 w 139"/>
                                    <a:gd name="T11" fmla="*/ 98 h 120"/>
                                    <a:gd name="T12" fmla="*/ 66 w 139"/>
                                    <a:gd name="T13" fmla="*/ 120 h 120"/>
                                    <a:gd name="T14" fmla="*/ 61 w 139"/>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 h="120">
                                      <a:moveTo>
                                        <a:pt x="61" y="0"/>
                                      </a:moveTo>
                                      <a:cubicBezTo>
                                        <a:pt x="20" y="0"/>
                                        <a:pt x="0" y="36"/>
                                        <a:pt x="4" y="68"/>
                                      </a:cubicBezTo>
                                      <a:cubicBezTo>
                                        <a:pt x="4" y="68"/>
                                        <a:pt x="4" y="68"/>
                                        <a:pt x="4" y="68"/>
                                      </a:cubicBezTo>
                                      <a:cubicBezTo>
                                        <a:pt x="7" y="95"/>
                                        <a:pt x="26" y="120"/>
                                        <a:pt x="62" y="120"/>
                                      </a:cubicBezTo>
                                      <a:cubicBezTo>
                                        <a:pt x="63" y="120"/>
                                        <a:pt x="64" y="120"/>
                                        <a:pt x="66" y="120"/>
                                      </a:cubicBezTo>
                                      <a:cubicBezTo>
                                        <a:pt x="57" y="113"/>
                                        <a:pt x="48" y="106"/>
                                        <a:pt x="40" y="98"/>
                                      </a:cubicBezTo>
                                      <a:cubicBezTo>
                                        <a:pt x="48" y="106"/>
                                        <a:pt x="57" y="113"/>
                                        <a:pt x="66" y="120"/>
                                      </a:cubicBezTo>
                                      <a:cubicBezTo>
                                        <a:pt x="139" y="116"/>
                                        <a:pt x="137" y="0"/>
                                        <a:pt x="6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589"/>
                              <wps:cNvSpPr>
                                <a:spLocks/>
                              </wps:cNvSpPr>
                              <wps:spPr bwMode="auto">
                                <a:xfrm>
                                  <a:off x="8367" y="50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590"/>
                              <wps:cNvSpPr>
                                <a:spLocks/>
                              </wps:cNvSpPr>
                              <wps:spPr bwMode="auto">
                                <a:xfrm>
                                  <a:off x="10261" y="308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591"/>
                              <wps:cNvSpPr>
                                <a:spLocks/>
                              </wps:cNvSpPr>
                              <wps:spPr bwMode="auto">
                                <a:xfrm>
                                  <a:off x="8361" y="52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Freeform 592"/>
                              <wps:cNvSpPr>
                                <a:spLocks/>
                              </wps:cNvSpPr>
                              <wps:spPr bwMode="auto">
                                <a:xfrm>
                                  <a:off x="8334" y="553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593"/>
                              <wps:cNvSpPr>
                                <a:spLocks/>
                              </wps:cNvSpPr>
                              <wps:spPr bwMode="auto">
                                <a:xfrm>
                                  <a:off x="8377" y="5370"/>
                                  <a:ext cx="42" cy="32"/>
                                </a:xfrm>
                                <a:custGeom>
                                  <a:avLst/>
                                  <a:gdLst>
                                    <a:gd name="T0" fmla="*/ 25 w 85"/>
                                    <a:gd name="T1" fmla="*/ 0 h 65"/>
                                    <a:gd name="T2" fmla="*/ 0 w 85"/>
                                    <a:gd name="T3" fmla="*/ 6 h 65"/>
                                    <a:gd name="T4" fmla="*/ 83 w 85"/>
                                    <a:gd name="T5" fmla="*/ 65 h 65"/>
                                    <a:gd name="T6" fmla="*/ 25 w 85"/>
                                    <a:gd name="T7" fmla="*/ 0 h 65"/>
                                  </a:gdLst>
                                  <a:ahLst/>
                                  <a:cxnLst>
                                    <a:cxn ang="0">
                                      <a:pos x="T0" y="T1"/>
                                    </a:cxn>
                                    <a:cxn ang="0">
                                      <a:pos x="T2" y="T3"/>
                                    </a:cxn>
                                    <a:cxn ang="0">
                                      <a:pos x="T4" y="T5"/>
                                    </a:cxn>
                                    <a:cxn ang="0">
                                      <a:pos x="T6" y="T7"/>
                                    </a:cxn>
                                  </a:cxnLst>
                                  <a:rect l="0" t="0" r="r" b="b"/>
                                  <a:pathLst>
                                    <a:path w="85" h="65">
                                      <a:moveTo>
                                        <a:pt x="25" y="0"/>
                                      </a:moveTo>
                                      <a:cubicBezTo>
                                        <a:pt x="16" y="0"/>
                                        <a:pt x="7" y="2"/>
                                        <a:pt x="0" y="6"/>
                                      </a:cubicBezTo>
                                      <a:cubicBezTo>
                                        <a:pt x="28" y="25"/>
                                        <a:pt x="56" y="45"/>
                                        <a:pt x="83" y="65"/>
                                      </a:cubicBezTo>
                                      <a:cubicBezTo>
                                        <a:pt x="85" y="34"/>
                                        <a:pt x="66" y="0"/>
                                        <a:pt x="2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Freeform 594"/>
                              <wps:cNvSpPr>
                                <a:spLocks/>
                              </wps:cNvSpPr>
                              <wps:spPr bwMode="auto">
                                <a:xfrm>
                                  <a:off x="8351" y="5373"/>
                                  <a:ext cx="67" cy="57"/>
                                </a:xfrm>
                                <a:custGeom>
                                  <a:avLst/>
                                  <a:gdLst>
                                    <a:gd name="T0" fmla="*/ 76 w 134"/>
                                    <a:gd name="T1" fmla="*/ 114 h 114"/>
                                    <a:gd name="T2" fmla="*/ 134 w 134"/>
                                    <a:gd name="T3" fmla="*/ 59 h 114"/>
                                    <a:gd name="T4" fmla="*/ 51 w 134"/>
                                    <a:gd name="T5" fmla="*/ 0 h 114"/>
                                    <a:gd name="T6" fmla="*/ 76 w 134"/>
                                    <a:gd name="T7" fmla="*/ 114 h 114"/>
                                  </a:gdLst>
                                  <a:ahLst/>
                                  <a:cxnLst>
                                    <a:cxn ang="0">
                                      <a:pos x="T0" y="T1"/>
                                    </a:cxn>
                                    <a:cxn ang="0">
                                      <a:pos x="T2" y="T3"/>
                                    </a:cxn>
                                    <a:cxn ang="0">
                                      <a:pos x="T4" y="T5"/>
                                    </a:cxn>
                                    <a:cxn ang="0">
                                      <a:pos x="T6" y="T7"/>
                                    </a:cxn>
                                  </a:cxnLst>
                                  <a:rect l="0" t="0" r="r" b="b"/>
                                  <a:pathLst>
                                    <a:path w="134" h="114">
                                      <a:moveTo>
                                        <a:pt x="76" y="114"/>
                                      </a:moveTo>
                                      <a:cubicBezTo>
                                        <a:pt x="113" y="114"/>
                                        <a:pt x="132" y="87"/>
                                        <a:pt x="134" y="59"/>
                                      </a:cubicBezTo>
                                      <a:cubicBezTo>
                                        <a:pt x="107" y="39"/>
                                        <a:pt x="79" y="19"/>
                                        <a:pt x="51" y="0"/>
                                      </a:cubicBezTo>
                                      <a:cubicBezTo>
                                        <a:pt x="0" y="23"/>
                                        <a:pt x="9" y="114"/>
                                        <a:pt x="76" y="11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Freeform 595"/>
                              <wps:cNvSpPr>
                                <a:spLocks/>
                              </wps:cNvSpPr>
                              <wps:spPr bwMode="auto">
                                <a:xfrm>
                                  <a:off x="8231" y="495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596"/>
                              <wps:cNvSpPr>
                                <a:spLocks/>
                              </wps:cNvSpPr>
                              <wps:spPr bwMode="auto">
                                <a:xfrm>
                                  <a:off x="8261" y="467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597"/>
                              <wps:cNvSpPr>
                                <a:spLocks/>
                              </wps:cNvSpPr>
                              <wps:spPr bwMode="auto">
                                <a:xfrm>
                                  <a:off x="8313" y="4819"/>
                                  <a:ext cx="62" cy="60"/>
                                </a:xfrm>
                                <a:custGeom>
                                  <a:avLst/>
                                  <a:gdLst>
                                    <a:gd name="T0" fmla="*/ 67 w 125"/>
                                    <a:gd name="T1" fmla="*/ 120 h 120"/>
                                    <a:gd name="T2" fmla="*/ 125 w 125"/>
                                    <a:gd name="T3" fmla="*/ 60 h 120"/>
                                    <a:gd name="T4" fmla="*/ 125 w 125"/>
                                    <a:gd name="T5" fmla="*/ 60 h 120"/>
                                    <a:gd name="T6" fmla="*/ 67 w 125"/>
                                    <a:gd name="T7" fmla="*/ 0 h 120"/>
                                    <a:gd name="T8" fmla="*/ 13 w 125"/>
                                    <a:gd name="T9" fmla="*/ 37 h 120"/>
                                    <a:gd name="T10" fmla="*/ 67 w 125"/>
                                    <a:gd name="T11" fmla="*/ 48 h 120"/>
                                    <a:gd name="T12" fmla="*/ 13 w 125"/>
                                    <a:gd name="T13" fmla="*/ 37 h 120"/>
                                    <a:gd name="T14" fmla="*/ 67 w 125"/>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5" h="120">
                                      <a:moveTo>
                                        <a:pt x="67" y="120"/>
                                      </a:moveTo>
                                      <a:cubicBezTo>
                                        <a:pt x="105" y="120"/>
                                        <a:pt x="125" y="90"/>
                                        <a:pt x="125" y="60"/>
                                      </a:cubicBezTo>
                                      <a:cubicBezTo>
                                        <a:pt x="125" y="60"/>
                                        <a:pt x="125" y="60"/>
                                        <a:pt x="125" y="60"/>
                                      </a:cubicBezTo>
                                      <a:cubicBezTo>
                                        <a:pt x="125" y="30"/>
                                        <a:pt x="105" y="0"/>
                                        <a:pt x="67" y="0"/>
                                      </a:cubicBezTo>
                                      <a:cubicBezTo>
                                        <a:pt x="39" y="0"/>
                                        <a:pt x="21" y="16"/>
                                        <a:pt x="13" y="37"/>
                                      </a:cubicBezTo>
                                      <a:cubicBezTo>
                                        <a:pt x="31" y="40"/>
                                        <a:pt x="49" y="44"/>
                                        <a:pt x="67" y="48"/>
                                      </a:cubicBezTo>
                                      <a:cubicBezTo>
                                        <a:pt x="49" y="44"/>
                                        <a:pt x="31" y="40"/>
                                        <a:pt x="13" y="37"/>
                                      </a:cubicBezTo>
                                      <a:cubicBezTo>
                                        <a:pt x="0" y="72"/>
                                        <a:pt x="18" y="120"/>
                                        <a:pt x="6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598"/>
                              <wps:cNvSpPr>
                                <a:spLocks/>
                              </wps:cNvSpPr>
                              <wps:spPr bwMode="auto">
                                <a:xfrm>
                                  <a:off x="8687" y="801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599"/>
                              <wps:cNvSpPr>
                                <a:spLocks/>
                              </wps:cNvSpPr>
                              <wps:spPr bwMode="auto">
                                <a:xfrm>
                                  <a:off x="8997" y="89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600"/>
                              <wps:cNvSpPr>
                                <a:spLocks/>
                              </wps:cNvSpPr>
                              <wps:spPr bwMode="auto">
                                <a:xfrm>
                                  <a:off x="8984" y="104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601"/>
                              <wps:cNvSpPr>
                                <a:spLocks/>
                              </wps:cNvSpPr>
                              <wps:spPr bwMode="auto">
                                <a:xfrm>
                                  <a:off x="9157" y="13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602"/>
                              <wps:cNvSpPr>
                                <a:spLocks/>
                              </wps:cNvSpPr>
                              <wps:spPr bwMode="auto">
                                <a:xfrm>
                                  <a:off x="8911" y="11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603"/>
                              <wps:cNvSpPr>
                                <a:spLocks/>
                              </wps:cNvSpPr>
                              <wps:spPr bwMode="auto">
                                <a:xfrm>
                                  <a:off x="8977" y="127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604"/>
                              <wps:cNvSpPr>
                                <a:spLocks/>
                              </wps:cNvSpPr>
                              <wps:spPr bwMode="auto">
                                <a:xfrm>
                                  <a:off x="9031" y="141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605"/>
                              <wps:cNvSpPr>
                                <a:spLocks/>
                              </wps:cNvSpPr>
                              <wps:spPr bwMode="auto">
                                <a:xfrm>
                                  <a:off x="9144" y="91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606"/>
                              <wps:cNvSpPr>
                                <a:spLocks/>
                              </wps:cNvSpPr>
                              <wps:spPr bwMode="auto">
                                <a:xfrm>
                                  <a:off x="9131" y="106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07"/>
                            <wpg:cNvGrpSpPr>
                              <a:grpSpLocks/>
                            </wpg:cNvGrpSpPr>
                            <wpg:grpSpPr bwMode="auto">
                              <a:xfrm>
                                <a:off x="4430395" y="555625"/>
                                <a:ext cx="2503805" cy="4989830"/>
                                <a:chOff x="6977" y="875"/>
                                <a:chExt cx="3943" cy="7858"/>
                              </a:xfrm>
                            </wpg:grpSpPr>
                            <wps:wsp>
                              <wps:cNvPr id="401" name="Freeform 608"/>
                              <wps:cNvSpPr>
                                <a:spLocks/>
                              </wps:cNvSpPr>
                              <wps:spPr bwMode="auto">
                                <a:xfrm>
                                  <a:off x="9091" y="1189"/>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609"/>
                              <wps:cNvSpPr>
                                <a:spLocks/>
                              </wps:cNvSpPr>
                              <wps:spPr bwMode="auto">
                                <a:xfrm>
                                  <a:off x="8857" y="89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610"/>
                              <wps:cNvSpPr>
                                <a:spLocks/>
                              </wps:cNvSpPr>
                              <wps:spPr bwMode="auto">
                                <a:xfrm>
                                  <a:off x="8537" y="9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611"/>
                              <wps:cNvSpPr>
                                <a:spLocks/>
                              </wps:cNvSpPr>
                              <wps:spPr bwMode="auto">
                                <a:xfrm>
                                  <a:off x="8471" y="16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612"/>
                              <wps:cNvSpPr>
                                <a:spLocks/>
                              </wps:cNvSpPr>
                              <wps:spPr bwMode="auto">
                                <a:xfrm>
                                  <a:off x="8464" y="108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613"/>
                              <wps:cNvSpPr>
                                <a:spLocks/>
                              </wps:cNvSpPr>
                              <wps:spPr bwMode="auto">
                                <a:xfrm>
                                  <a:off x="8591" y="11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614"/>
                              <wps:cNvSpPr>
                                <a:spLocks/>
                              </wps:cNvSpPr>
                              <wps:spPr bwMode="auto">
                                <a:xfrm>
                                  <a:off x="8684" y="87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615"/>
                              <wps:cNvSpPr>
                                <a:spLocks/>
                              </wps:cNvSpPr>
                              <wps:spPr bwMode="auto">
                                <a:xfrm>
                                  <a:off x="8744" y="116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616"/>
                              <wps:cNvSpPr>
                                <a:spLocks/>
                              </wps:cNvSpPr>
                              <wps:spPr bwMode="auto">
                                <a:xfrm>
                                  <a:off x="8657" y="10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617"/>
                              <wps:cNvSpPr>
                                <a:spLocks/>
                              </wps:cNvSpPr>
                              <wps:spPr bwMode="auto">
                                <a:xfrm>
                                  <a:off x="8804" y="10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618"/>
                              <wps:cNvSpPr>
                                <a:spLocks/>
                              </wps:cNvSpPr>
                              <wps:spPr bwMode="auto">
                                <a:xfrm>
                                  <a:off x="9257" y="12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619"/>
                              <wps:cNvSpPr>
                                <a:spLocks/>
                              </wps:cNvSpPr>
                              <wps:spPr bwMode="auto">
                                <a:xfrm>
                                  <a:off x="9431" y="102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620"/>
                              <wps:cNvSpPr>
                                <a:spLocks/>
                              </wps:cNvSpPr>
                              <wps:spPr bwMode="auto">
                                <a:xfrm>
                                  <a:off x="9374" y="181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621"/>
                              <wps:cNvSpPr>
                                <a:spLocks/>
                              </wps:cNvSpPr>
                              <wps:spPr bwMode="auto">
                                <a:xfrm>
                                  <a:off x="9457" y="1322"/>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622"/>
                              <wps:cNvSpPr>
                                <a:spLocks/>
                              </wps:cNvSpPr>
                              <wps:spPr bwMode="auto">
                                <a:xfrm>
                                  <a:off x="9391" y="164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623"/>
                              <wps:cNvSpPr>
                                <a:spLocks/>
                              </wps:cNvSpPr>
                              <wps:spPr bwMode="auto">
                                <a:xfrm>
                                  <a:off x="9407" y="11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624"/>
                              <wps:cNvSpPr>
                                <a:spLocks/>
                              </wps:cNvSpPr>
                              <wps:spPr bwMode="auto">
                                <a:xfrm>
                                  <a:off x="9567" y="120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625"/>
                              <wps:cNvSpPr>
                                <a:spLocks/>
                              </wps:cNvSpPr>
                              <wps:spPr bwMode="auto">
                                <a:xfrm>
                                  <a:off x="9564" y="10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626"/>
                              <wps:cNvSpPr>
                                <a:spLocks/>
                              </wps:cNvSpPr>
                              <wps:spPr bwMode="auto">
                                <a:xfrm>
                                  <a:off x="9507" y="158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627"/>
                              <wps:cNvSpPr>
                                <a:spLocks/>
                              </wps:cNvSpPr>
                              <wps:spPr bwMode="auto">
                                <a:xfrm>
                                  <a:off x="9171" y="187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628"/>
                              <wps:cNvSpPr>
                                <a:spLocks/>
                              </wps:cNvSpPr>
                              <wps:spPr bwMode="auto">
                                <a:xfrm>
                                  <a:off x="9284" y="111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29"/>
                              <wps:cNvSpPr>
                                <a:spLocks/>
                              </wps:cNvSpPr>
                              <wps:spPr bwMode="auto">
                                <a:xfrm>
                                  <a:off x="8424" y="122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630"/>
                              <wps:cNvSpPr>
                                <a:spLocks/>
                              </wps:cNvSpPr>
                              <wps:spPr bwMode="auto">
                                <a:xfrm>
                                  <a:off x="9277" y="96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631"/>
                              <wps:cNvSpPr>
                                <a:spLocks/>
                              </wps:cNvSpPr>
                              <wps:spPr bwMode="auto">
                                <a:xfrm>
                                  <a:off x="9201" y="203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632"/>
                              <wps:cNvSpPr>
                                <a:spLocks/>
                              </wps:cNvSpPr>
                              <wps:spPr bwMode="auto">
                                <a:xfrm>
                                  <a:off x="9374" y="205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633"/>
                              <wps:cNvSpPr>
                                <a:spLocks/>
                              </wps:cNvSpPr>
                              <wps:spPr bwMode="auto">
                                <a:xfrm>
                                  <a:off x="9301" y="139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634"/>
                              <wps:cNvSpPr>
                                <a:spLocks/>
                              </wps:cNvSpPr>
                              <wps:spPr bwMode="auto">
                                <a:xfrm>
                                  <a:off x="9367" y="243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635"/>
                              <wps:cNvSpPr>
                                <a:spLocks/>
                              </wps:cNvSpPr>
                              <wps:spPr bwMode="auto">
                                <a:xfrm>
                                  <a:off x="9367" y="277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636"/>
                              <wps:cNvSpPr>
                                <a:spLocks/>
                              </wps:cNvSpPr>
                              <wps:spPr bwMode="auto">
                                <a:xfrm>
                                  <a:off x="7951" y="25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637"/>
                              <wps:cNvSpPr>
                                <a:spLocks/>
                              </wps:cNvSpPr>
                              <wps:spPr bwMode="auto">
                                <a:xfrm>
                                  <a:off x="7631" y="314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638"/>
                              <wps:cNvSpPr>
                                <a:spLocks/>
                              </wps:cNvSpPr>
                              <wps:spPr bwMode="auto">
                                <a:xfrm>
                                  <a:off x="7641" y="268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639"/>
                              <wps:cNvSpPr>
                                <a:spLocks/>
                              </wps:cNvSpPr>
                              <wps:spPr bwMode="auto">
                                <a:xfrm>
                                  <a:off x="7644" y="176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640"/>
                              <wps:cNvSpPr>
                                <a:spLocks/>
                              </wps:cNvSpPr>
                              <wps:spPr bwMode="auto">
                                <a:xfrm>
                                  <a:off x="7577" y="25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641"/>
                              <wps:cNvSpPr>
                                <a:spLocks/>
                              </wps:cNvSpPr>
                              <wps:spPr bwMode="auto">
                                <a:xfrm>
                                  <a:off x="7681" y="245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642"/>
                              <wps:cNvSpPr>
                                <a:spLocks/>
                              </wps:cNvSpPr>
                              <wps:spPr bwMode="auto">
                                <a:xfrm>
                                  <a:off x="7691" y="285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643"/>
                              <wps:cNvSpPr>
                                <a:spLocks/>
                              </wps:cNvSpPr>
                              <wps:spPr bwMode="auto">
                                <a:xfrm>
                                  <a:off x="7684" y="231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644"/>
                              <wps:cNvSpPr>
                                <a:spLocks/>
                              </wps:cNvSpPr>
                              <wps:spPr bwMode="auto">
                                <a:xfrm>
                                  <a:off x="7681" y="214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645"/>
                              <wps:cNvSpPr>
                                <a:spLocks/>
                              </wps:cNvSpPr>
                              <wps:spPr bwMode="auto">
                                <a:xfrm>
                                  <a:off x="7661" y="197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646"/>
                              <wps:cNvSpPr>
                                <a:spLocks/>
                              </wps:cNvSpPr>
                              <wps:spPr bwMode="auto">
                                <a:xfrm>
                                  <a:off x="7551" y="220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647"/>
                              <wps:cNvSpPr>
                                <a:spLocks/>
                              </wps:cNvSpPr>
                              <wps:spPr bwMode="auto">
                                <a:xfrm>
                                  <a:off x="7424" y="195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648"/>
                              <wps:cNvSpPr>
                                <a:spLocks/>
                              </wps:cNvSpPr>
                              <wps:spPr bwMode="auto">
                                <a:xfrm>
                                  <a:off x="7337" y="18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649"/>
                              <wps:cNvSpPr>
                                <a:spLocks/>
                              </wps:cNvSpPr>
                              <wps:spPr bwMode="auto">
                                <a:xfrm>
                                  <a:off x="7391" y="21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650"/>
                              <wps:cNvSpPr>
                                <a:spLocks/>
                              </wps:cNvSpPr>
                              <wps:spPr bwMode="auto">
                                <a:xfrm>
                                  <a:off x="7277" y="216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651"/>
                              <wps:cNvSpPr>
                                <a:spLocks/>
                              </wps:cNvSpPr>
                              <wps:spPr bwMode="auto">
                                <a:xfrm>
                                  <a:off x="7471" y="175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652"/>
                              <wps:cNvSpPr>
                                <a:spLocks/>
                              </wps:cNvSpPr>
                              <wps:spPr bwMode="auto">
                                <a:xfrm>
                                  <a:off x="8371" y="148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653"/>
                              <wps:cNvSpPr>
                                <a:spLocks/>
                              </wps:cNvSpPr>
                              <wps:spPr bwMode="auto">
                                <a:xfrm>
                                  <a:off x="7537" y="236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654"/>
                              <wps:cNvSpPr>
                                <a:spLocks/>
                              </wps:cNvSpPr>
                              <wps:spPr bwMode="auto">
                                <a:xfrm>
                                  <a:off x="7544" y="187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655"/>
                              <wps:cNvSpPr>
                                <a:spLocks/>
                              </wps:cNvSpPr>
                              <wps:spPr bwMode="auto">
                                <a:xfrm>
                                  <a:off x="7544" y="205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656"/>
                              <wps:cNvSpPr>
                                <a:spLocks/>
                              </wps:cNvSpPr>
                              <wps:spPr bwMode="auto">
                                <a:xfrm>
                                  <a:off x="8101" y="224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657"/>
                              <wps:cNvSpPr>
                                <a:spLocks/>
                              </wps:cNvSpPr>
                              <wps:spPr bwMode="auto">
                                <a:xfrm>
                                  <a:off x="8217" y="21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58"/>
                              <wps:cNvSpPr>
                                <a:spLocks/>
                              </wps:cNvSpPr>
                              <wps:spPr bwMode="auto">
                                <a:xfrm>
                                  <a:off x="8157" y="184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59"/>
                              <wps:cNvSpPr>
                                <a:spLocks/>
                              </wps:cNvSpPr>
                              <wps:spPr bwMode="auto">
                                <a:xfrm>
                                  <a:off x="8114" y="204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660"/>
                              <wps:cNvSpPr>
                                <a:spLocks/>
                              </wps:cNvSpPr>
                              <wps:spPr bwMode="auto">
                                <a:xfrm>
                                  <a:off x="8251" y="176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661"/>
                              <wps:cNvSpPr>
                                <a:spLocks/>
                              </wps:cNvSpPr>
                              <wps:spPr bwMode="auto">
                                <a:xfrm>
                                  <a:off x="8337" y="164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662"/>
                              <wps:cNvSpPr>
                                <a:spLocks/>
                              </wps:cNvSpPr>
                              <wps:spPr bwMode="auto">
                                <a:xfrm>
                                  <a:off x="8294" y="283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663"/>
                              <wps:cNvSpPr>
                                <a:spLocks/>
                              </wps:cNvSpPr>
                              <wps:spPr bwMode="auto">
                                <a:xfrm>
                                  <a:off x="8261" y="200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664"/>
                              <wps:cNvSpPr>
                                <a:spLocks/>
                              </wps:cNvSpPr>
                              <wps:spPr bwMode="auto">
                                <a:xfrm>
                                  <a:off x="7797" y="199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665"/>
                              <wps:cNvSpPr>
                                <a:spLocks/>
                              </wps:cNvSpPr>
                              <wps:spPr bwMode="auto">
                                <a:xfrm>
                                  <a:off x="7711" y="3284"/>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666"/>
                              <wps:cNvSpPr>
                                <a:spLocks/>
                              </wps:cNvSpPr>
                              <wps:spPr bwMode="auto">
                                <a:xfrm>
                                  <a:off x="7841" y="212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667"/>
                              <wps:cNvSpPr>
                                <a:spLocks/>
                              </wps:cNvSpPr>
                              <wps:spPr bwMode="auto">
                                <a:xfrm>
                                  <a:off x="7771" y="184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668"/>
                              <wps:cNvSpPr>
                                <a:spLocks/>
                              </wps:cNvSpPr>
                              <wps:spPr bwMode="auto">
                                <a:xfrm>
                                  <a:off x="7897" y="187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669"/>
                              <wps:cNvSpPr>
                                <a:spLocks/>
                              </wps:cNvSpPr>
                              <wps:spPr bwMode="auto">
                                <a:xfrm>
                                  <a:off x="7987" y="21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670"/>
                              <wps:cNvSpPr>
                                <a:spLocks/>
                              </wps:cNvSpPr>
                              <wps:spPr bwMode="auto">
                                <a:xfrm>
                                  <a:off x="8044" y="18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671"/>
                              <wps:cNvSpPr>
                                <a:spLocks/>
                              </wps:cNvSpPr>
                              <wps:spPr bwMode="auto">
                                <a:xfrm>
                                  <a:off x="9621" y="1342"/>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672"/>
                              <wps:cNvSpPr>
                                <a:spLocks/>
                              </wps:cNvSpPr>
                              <wps:spPr bwMode="auto">
                                <a:xfrm>
                                  <a:off x="7974" y="204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673"/>
                              <wps:cNvSpPr>
                                <a:spLocks/>
                              </wps:cNvSpPr>
                              <wps:spPr bwMode="auto">
                                <a:xfrm>
                                  <a:off x="10667" y="44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674"/>
                              <wps:cNvSpPr>
                                <a:spLocks/>
                              </wps:cNvSpPr>
                              <wps:spPr bwMode="auto">
                                <a:xfrm>
                                  <a:off x="10687" y="667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675"/>
                              <wps:cNvSpPr>
                                <a:spLocks/>
                              </wps:cNvSpPr>
                              <wps:spPr bwMode="auto">
                                <a:xfrm>
                                  <a:off x="10697" y="716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676"/>
                              <wps:cNvSpPr>
                                <a:spLocks/>
                              </wps:cNvSpPr>
                              <wps:spPr bwMode="auto">
                                <a:xfrm>
                                  <a:off x="10672" y="68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677"/>
                              <wps:cNvSpPr>
                                <a:spLocks/>
                              </wps:cNvSpPr>
                              <wps:spPr bwMode="auto">
                                <a:xfrm>
                                  <a:off x="10464" y="749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678"/>
                              <wps:cNvSpPr>
                                <a:spLocks/>
                              </wps:cNvSpPr>
                              <wps:spPr bwMode="auto">
                                <a:xfrm>
                                  <a:off x="10614" y="768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679"/>
                              <wps:cNvSpPr>
                                <a:spLocks/>
                              </wps:cNvSpPr>
                              <wps:spPr bwMode="auto">
                                <a:xfrm>
                                  <a:off x="10511" y="763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680"/>
                              <wps:cNvSpPr>
                                <a:spLocks/>
                              </wps:cNvSpPr>
                              <wps:spPr bwMode="auto">
                                <a:xfrm>
                                  <a:off x="10621" y="584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681"/>
                              <wps:cNvSpPr>
                                <a:spLocks/>
                              </wps:cNvSpPr>
                              <wps:spPr bwMode="auto">
                                <a:xfrm>
                                  <a:off x="10564" y="794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682"/>
                              <wps:cNvSpPr>
                                <a:spLocks/>
                              </wps:cNvSpPr>
                              <wps:spPr bwMode="auto">
                                <a:xfrm>
                                  <a:off x="10777" y="588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683"/>
                              <wps:cNvSpPr>
                                <a:spLocks/>
                              </wps:cNvSpPr>
                              <wps:spPr bwMode="auto">
                                <a:xfrm>
                                  <a:off x="10737" y="731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684"/>
                              <wps:cNvSpPr>
                                <a:spLocks/>
                              </wps:cNvSpPr>
                              <wps:spPr bwMode="auto">
                                <a:xfrm>
                                  <a:off x="9624" y="147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685"/>
                              <wps:cNvSpPr>
                                <a:spLocks/>
                              </wps:cNvSpPr>
                              <wps:spPr bwMode="auto">
                                <a:xfrm>
                                  <a:off x="7264" y="193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686"/>
                              <wps:cNvSpPr>
                                <a:spLocks/>
                              </wps:cNvSpPr>
                              <wps:spPr bwMode="auto">
                                <a:xfrm>
                                  <a:off x="10682" y="479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687"/>
                              <wps:cNvSpPr>
                                <a:spLocks/>
                              </wps:cNvSpPr>
                              <wps:spPr bwMode="auto">
                                <a:xfrm>
                                  <a:off x="10797" y="529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688"/>
                              <wps:cNvSpPr>
                                <a:spLocks/>
                              </wps:cNvSpPr>
                              <wps:spPr bwMode="auto">
                                <a:xfrm>
                                  <a:off x="10624" y="252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689"/>
                              <wps:cNvSpPr>
                                <a:spLocks/>
                              </wps:cNvSpPr>
                              <wps:spPr bwMode="auto">
                                <a:xfrm>
                                  <a:off x="10752" y="547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690"/>
                              <wps:cNvSpPr>
                                <a:spLocks/>
                              </wps:cNvSpPr>
                              <wps:spPr bwMode="auto">
                                <a:xfrm>
                                  <a:off x="10802" y="46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691"/>
                              <wps:cNvSpPr>
                                <a:spLocks/>
                              </wps:cNvSpPr>
                              <wps:spPr bwMode="auto">
                                <a:xfrm>
                                  <a:off x="10772" y="453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692"/>
                              <wps:cNvSpPr>
                                <a:spLocks/>
                              </wps:cNvSpPr>
                              <wps:spPr bwMode="auto">
                                <a:xfrm>
                                  <a:off x="10697" y="496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693"/>
                              <wps:cNvSpPr>
                                <a:spLocks/>
                              </wps:cNvSpPr>
                              <wps:spPr bwMode="auto">
                                <a:xfrm>
                                  <a:off x="10091" y="690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694"/>
                              <wps:cNvSpPr>
                                <a:spLocks/>
                              </wps:cNvSpPr>
                              <wps:spPr bwMode="auto">
                                <a:xfrm>
                                  <a:off x="10067" y="70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695"/>
                              <wps:cNvSpPr>
                                <a:spLocks/>
                              </wps:cNvSpPr>
                              <wps:spPr bwMode="auto">
                                <a:xfrm>
                                  <a:off x="10137" y="765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696"/>
                              <wps:cNvSpPr>
                                <a:spLocks/>
                              </wps:cNvSpPr>
                              <wps:spPr bwMode="auto">
                                <a:xfrm>
                                  <a:off x="10157" y="779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697"/>
                              <wps:cNvSpPr>
                                <a:spLocks/>
                              </wps:cNvSpPr>
                              <wps:spPr bwMode="auto">
                                <a:xfrm>
                                  <a:off x="10021" y="7545"/>
                                  <a:ext cx="77" cy="60"/>
                                </a:xfrm>
                                <a:custGeom>
                                  <a:avLst/>
                                  <a:gdLst>
                                    <a:gd name="T0" fmla="*/ 77 w 154"/>
                                    <a:gd name="T1" fmla="*/ 0 h 120"/>
                                    <a:gd name="T2" fmla="*/ 53 w 154"/>
                                    <a:gd name="T3" fmla="*/ 5 h 120"/>
                                    <a:gd name="T4" fmla="*/ 53 w 154"/>
                                    <a:gd name="T5" fmla="*/ 5 h 120"/>
                                    <a:gd name="T6" fmla="*/ 77 w 154"/>
                                    <a:gd name="T7" fmla="*/ 120 h 120"/>
                                    <a:gd name="T8" fmla="*/ 81 w 154"/>
                                    <a:gd name="T9" fmla="*/ 120 h 120"/>
                                    <a:gd name="T10" fmla="*/ 81 w 154"/>
                                    <a:gd name="T11" fmla="*/ 120 h 120"/>
                                    <a:gd name="T12" fmla="*/ 77 w 15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77" y="0"/>
                                      </a:moveTo>
                                      <a:cubicBezTo>
                                        <a:pt x="68" y="0"/>
                                        <a:pt x="60" y="2"/>
                                        <a:pt x="53" y="5"/>
                                      </a:cubicBezTo>
                                      <a:cubicBezTo>
                                        <a:pt x="53" y="5"/>
                                        <a:pt x="53" y="5"/>
                                        <a:pt x="53" y="5"/>
                                      </a:cubicBezTo>
                                      <a:cubicBezTo>
                                        <a:pt x="0" y="26"/>
                                        <a:pt x="8" y="120"/>
                                        <a:pt x="77" y="120"/>
                                      </a:cubicBezTo>
                                      <a:cubicBezTo>
                                        <a:pt x="78" y="120"/>
                                        <a:pt x="80" y="120"/>
                                        <a:pt x="81" y="120"/>
                                      </a:cubicBezTo>
                                      <a:cubicBezTo>
                                        <a:pt x="81" y="120"/>
                                        <a:pt x="81" y="120"/>
                                        <a:pt x="81" y="120"/>
                                      </a:cubicBezTo>
                                      <a:cubicBezTo>
                                        <a:pt x="154" y="115"/>
                                        <a:pt x="152"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698"/>
                              <wps:cNvSpPr>
                                <a:spLocks/>
                              </wps:cNvSpPr>
                              <wps:spPr bwMode="auto">
                                <a:xfrm>
                                  <a:off x="10017" y="741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699"/>
                              <wps:cNvSpPr>
                                <a:spLocks/>
                              </wps:cNvSpPr>
                              <wps:spPr bwMode="auto">
                                <a:xfrm>
                                  <a:off x="10024" y="7876"/>
                                  <a:ext cx="77" cy="60"/>
                                </a:xfrm>
                                <a:custGeom>
                                  <a:avLst/>
                                  <a:gdLst>
                                    <a:gd name="T0" fmla="*/ 77 w 154"/>
                                    <a:gd name="T1" fmla="*/ 0 h 120"/>
                                    <a:gd name="T2" fmla="*/ 59 w 154"/>
                                    <a:gd name="T3" fmla="*/ 3 h 120"/>
                                    <a:gd name="T4" fmla="*/ 59 w 154"/>
                                    <a:gd name="T5" fmla="*/ 3 h 120"/>
                                    <a:gd name="T6" fmla="*/ 77 w 154"/>
                                    <a:gd name="T7" fmla="*/ 120 h 120"/>
                                    <a:gd name="T8" fmla="*/ 83 w 154"/>
                                    <a:gd name="T9" fmla="*/ 120 h 120"/>
                                    <a:gd name="T10" fmla="*/ 61 w 154"/>
                                    <a:gd name="T11" fmla="*/ 10 h 120"/>
                                    <a:gd name="T12" fmla="*/ 83 w 154"/>
                                    <a:gd name="T13" fmla="*/ 120 h 120"/>
                                    <a:gd name="T14" fmla="*/ 77 w 15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0"/>
                                      </a:moveTo>
                                      <a:cubicBezTo>
                                        <a:pt x="71" y="0"/>
                                        <a:pt x="65" y="1"/>
                                        <a:pt x="59" y="3"/>
                                      </a:cubicBezTo>
                                      <a:cubicBezTo>
                                        <a:pt x="59" y="3"/>
                                        <a:pt x="59" y="3"/>
                                        <a:pt x="59" y="3"/>
                                      </a:cubicBezTo>
                                      <a:cubicBezTo>
                                        <a:pt x="0" y="19"/>
                                        <a:pt x="6" y="120"/>
                                        <a:pt x="77" y="120"/>
                                      </a:cubicBezTo>
                                      <a:cubicBezTo>
                                        <a:pt x="79" y="120"/>
                                        <a:pt x="81" y="120"/>
                                        <a:pt x="83" y="120"/>
                                      </a:cubicBezTo>
                                      <a:cubicBezTo>
                                        <a:pt x="76" y="84"/>
                                        <a:pt x="69" y="47"/>
                                        <a:pt x="61" y="10"/>
                                      </a:cubicBezTo>
                                      <a:cubicBezTo>
                                        <a:pt x="69" y="47"/>
                                        <a:pt x="76" y="84"/>
                                        <a:pt x="83" y="120"/>
                                      </a:cubicBezTo>
                                      <a:cubicBezTo>
                                        <a:pt x="154" y="113"/>
                                        <a:pt x="152"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700"/>
                              <wps:cNvSpPr>
                                <a:spLocks/>
                              </wps:cNvSpPr>
                              <wps:spPr bwMode="auto">
                                <a:xfrm>
                                  <a:off x="10197" y="79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701"/>
                              <wps:cNvSpPr>
                                <a:spLocks/>
                              </wps:cNvSpPr>
                              <wps:spPr bwMode="auto">
                                <a:xfrm>
                                  <a:off x="10414" y="7936"/>
                                  <a:ext cx="47" cy="60"/>
                                </a:xfrm>
                                <a:custGeom>
                                  <a:avLst/>
                                  <a:gdLst>
                                    <a:gd name="T0" fmla="*/ 77 w 94"/>
                                    <a:gd name="T1" fmla="*/ 120 h 120"/>
                                    <a:gd name="T2" fmla="*/ 94 w 94"/>
                                    <a:gd name="T3" fmla="*/ 118 h 120"/>
                                    <a:gd name="T4" fmla="*/ 83 w 94"/>
                                    <a:gd name="T5" fmla="*/ 0 h 120"/>
                                    <a:gd name="T6" fmla="*/ 77 w 94"/>
                                    <a:gd name="T7" fmla="*/ 0 h 120"/>
                                    <a:gd name="T8" fmla="*/ 77 w 94"/>
                                    <a:gd name="T9" fmla="*/ 120 h 120"/>
                                  </a:gdLst>
                                  <a:ahLst/>
                                  <a:cxnLst>
                                    <a:cxn ang="0">
                                      <a:pos x="T0" y="T1"/>
                                    </a:cxn>
                                    <a:cxn ang="0">
                                      <a:pos x="T2" y="T3"/>
                                    </a:cxn>
                                    <a:cxn ang="0">
                                      <a:pos x="T4" y="T5"/>
                                    </a:cxn>
                                    <a:cxn ang="0">
                                      <a:pos x="T6" y="T7"/>
                                    </a:cxn>
                                    <a:cxn ang="0">
                                      <a:pos x="T8" y="T9"/>
                                    </a:cxn>
                                  </a:cxnLst>
                                  <a:rect l="0" t="0" r="r" b="b"/>
                                  <a:pathLst>
                                    <a:path w="94" h="120">
                                      <a:moveTo>
                                        <a:pt x="77" y="120"/>
                                      </a:moveTo>
                                      <a:cubicBezTo>
                                        <a:pt x="83" y="120"/>
                                        <a:pt x="89" y="119"/>
                                        <a:pt x="94" y="118"/>
                                      </a:cubicBezTo>
                                      <a:cubicBezTo>
                                        <a:pt x="91" y="78"/>
                                        <a:pt x="87" y="39"/>
                                        <a:pt x="83" y="0"/>
                                      </a:cubicBezTo>
                                      <a:cubicBezTo>
                                        <a:pt x="81" y="0"/>
                                        <a:pt x="79"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702"/>
                              <wps:cNvSpPr>
                                <a:spLocks/>
                              </wps:cNvSpPr>
                              <wps:spPr bwMode="auto">
                                <a:xfrm>
                                  <a:off x="10401" y="7603"/>
                                  <a:ext cx="18" cy="43"/>
                                </a:xfrm>
                                <a:custGeom>
                                  <a:avLst/>
                                  <a:gdLst>
                                    <a:gd name="T0" fmla="*/ 0 w 35"/>
                                    <a:gd name="T1" fmla="*/ 0 h 86"/>
                                    <a:gd name="T2" fmla="*/ 19 w 35"/>
                                    <a:gd name="T3" fmla="*/ 86 h 86"/>
                                    <a:gd name="T4" fmla="*/ 0 w 35"/>
                                    <a:gd name="T5" fmla="*/ 0 h 86"/>
                                  </a:gdLst>
                                  <a:ahLst/>
                                  <a:cxnLst>
                                    <a:cxn ang="0">
                                      <a:pos x="T0" y="T1"/>
                                    </a:cxn>
                                    <a:cxn ang="0">
                                      <a:pos x="T2" y="T3"/>
                                    </a:cxn>
                                    <a:cxn ang="0">
                                      <a:pos x="T4" y="T5"/>
                                    </a:cxn>
                                  </a:cxnLst>
                                  <a:rect l="0" t="0" r="r" b="b"/>
                                  <a:pathLst>
                                    <a:path w="35" h="86">
                                      <a:moveTo>
                                        <a:pt x="0" y="0"/>
                                      </a:moveTo>
                                      <a:cubicBezTo>
                                        <a:pt x="7" y="28"/>
                                        <a:pt x="13" y="57"/>
                                        <a:pt x="19" y="86"/>
                                      </a:cubicBezTo>
                                      <a:cubicBezTo>
                                        <a:pt x="35" y="58"/>
                                        <a:pt x="29" y="17"/>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703"/>
                              <wps:cNvSpPr>
                                <a:spLocks/>
                              </wps:cNvSpPr>
                              <wps:spPr bwMode="auto">
                                <a:xfrm>
                                  <a:off x="10427" y="734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704"/>
                              <wps:cNvSpPr>
                                <a:spLocks/>
                              </wps:cNvSpPr>
                              <wps:spPr bwMode="auto">
                                <a:xfrm>
                                  <a:off x="10377" y="7128"/>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705"/>
                              <wps:cNvSpPr>
                                <a:spLocks/>
                              </wps:cNvSpPr>
                              <wps:spPr bwMode="auto">
                                <a:xfrm>
                                  <a:off x="10456" y="7936"/>
                                  <a:ext cx="34" cy="59"/>
                                </a:xfrm>
                                <a:custGeom>
                                  <a:avLst/>
                                  <a:gdLst>
                                    <a:gd name="T0" fmla="*/ 0 w 69"/>
                                    <a:gd name="T1" fmla="*/ 0 h 118"/>
                                    <a:gd name="T2" fmla="*/ 11 w 69"/>
                                    <a:gd name="T3" fmla="*/ 118 h 118"/>
                                    <a:gd name="T4" fmla="*/ 0 w 69"/>
                                    <a:gd name="T5" fmla="*/ 0 h 118"/>
                                  </a:gdLst>
                                  <a:ahLst/>
                                  <a:cxnLst>
                                    <a:cxn ang="0">
                                      <a:pos x="T0" y="T1"/>
                                    </a:cxn>
                                    <a:cxn ang="0">
                                      <a:pos x="T2" y="T3"/>
                                    </a:cxn>
                                    <a:cxn ang="0">
                                      <a:pos x="T4" y="T5"/>
                                    </a:cxn>
                                  </a:cxnLst>
                                  <a:rect l="0" t="0" r="r" b="b"/>
                                  <a:pathLst>
                                    <a:path w="69" h="118">
                                      <a:moveTo>
                                        <a:pt x="0" y="0"/>
                                      </a:moveTo>
                                      <a:cubicBezTo>
                                        <a:pt x="4" y="39"/>
                                        <a:pt x="8" y="78"/>
                                        <a:pt x="11" y="118"/>
                                      </a:cubicBezTo>
                                      <a:cubicBezTo>
                                        <a:pt x="69" y="102"/>
                                        <a:pt x="65" y="6"/>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706"/>
                              <wps:cNvSpPr>
                                <a:spLocks/>
                              </wps:cNvSpPr>
                              <wps:spPr bwMode="auto">
                                <a:xfrm>
                                  <a:off x="10217" y="71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707"/>
                              <wps:cNvSpPr>
                                <a:spLocks/>
                              </wps:cNvSpPr>
                              <wps:spPr bwMode="auto">
                                <a:xfrm>
                                  <a:off x="10271" y="8176"/>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708"/>
                              <wps:cNvSpPr>
                                <a:spLocks/>
                              </wps:cNvSpPr>
                              <wps:spPr bwMode="auto">
                                <a:xfrm>
                                  <a:off x="10347" y="7599"/>
                                  <a:ext cx="64" cy="60"/>
                                </a:xfrm>
                                <a:custGeom>
                                  <a:avLst/>
                                  <a:gdLst>
                                    <a:gd name="T0" fmla="*/ 127 w 127"/>
                                    <a:gd name="T1" fmla="*/ 94 h 120"/>
                                    <a:gd name="T2" fmla="*/ 108 w 127"/>
                                    <a:gd name="T3" fmla="*/ 8 h 120"/>
                                    <a:gd name="T4" fmla="*/ 78 w 127"/>
                                    <a:gd name="T5" fmla="*/ 0 h 120"/>
                                    <a:gd name="T6" fmla="*/ 78 w 127"/>
                                    <a:gd name="T7" fmla="*/ 120 h 120"/>
                                    <a:gd name="T8" fmla="*/ 127 w 127"/>
                                    <a:gd name="T9" fmla="*/ 94 h 120"/>
                                  </a:gdLst>
                                  <a:ahLst/>
                                  <a:cxnLst>
                                    <a:cxn ang="0">
                                      <a:pos x="T0" y="T1"/>
                                    </a:cxn>
                                    <a:cxn ang="0">
                                      <a:pos x="T2" y="T3"/>
                                    </a:cxn>
                                    <a:cxn ang="0">
                                      <a:pos x="T4" y="T5"/>
                                    </a:cxn>
                                    <a:cxn ang="0">
                                      <a:pos x="T6" y="T7"/>
                                    </a:cxn>
                                    <a:cxn ang="0">
                                      <a:pos x="T8" y="T9"/>
                                    </a:cxn>
                                  </a:cxnLst>
                                  <a:rect l="0" t="0" r="r" b="b"/>
                                  <a:pathLst>
                                    <a:path w="127" h="120">
                                      <a:moveTo>
                                        <a:pt x="127" y="94"/>
                                      </a:moveTo>
                                      <a:cubicBezTo>
                                        <a:pt x="121" y="65"/>
                                        <a:pt x="115" y="36"/>
                                        <a:pt x="108" y="8"/>
                                      </a:cubicBezTo>
                                      <a:cubicBezTo>
                                        <a:pt x="100" y="3"/>
                                        <a:pt x="90" y="0"/>
                                        <a:pt x="78" y="0"/>
                                      </a:cubicBezTo>
                                      <a:cubicBezTo>
                                        <a:pt x="1" y="0"/>
                                        <a:pt x="0" y="120"/>
                                        <a:pt x="78" y="120"/>
                                      </a:cubicBezTo>
                                      <a:cubicBezTo>
                                        <a:pt x="101" y="120"/>
                                        <a:pt x="117" y="109"/>
                                        <a:pt x="127" y="9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709"/>
                              <wps:cNvSpPr>
                                <a:spLocks/>
                              </wps:cNvSpPr>
                              <wps:spPr bwMode="auto">
                                <a:xfrm>
                                  <a:off x="10297" y="785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710"/>
                              <wps:cNvSpPr>
                                <a:spLocks/>
                              </wps:cNvSpPr>
                              <wps:spPr bwMode="auto">
                                <a:xfrm>
                                  <a:off x="10621" y="236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711"/>
                              <wps:cNvSpPr>
                                <a:spLocks/>
                              </wps:cNvSpPr>
                              <wps:spPr bwMode="auto">
                                <a:xfrm>
                                  <a:off x="9924" y="142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712"/>
                              <wps:cNvSpPr>
                                <a:spLocks/>
                              </wps:cNvSpPr>
                              <wps:spPr bwMode="auto">
                                <a:xfrm>
                                  <a:off x="9964" y="205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713"/>
                              <wps:cNvSpPr>
                                <a:spLocks/>
                              </wps:cNvSpPr>
                              <wps:spPr bwMode="auto">
                                <a:xfrm>
                                  <a:off x="9921" y="1275"/>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714"/>
                              <wps:cNvSpPr>
                                <a:spLocks/>
                              </wps:cNvSpPr>
                              <wps:spPr bwMode="auto">
                                <a:xfrm>
                                  <a:off x="10011" y="22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715"/>
                              <wps:cNvSpPr>
                                <a:spLocks/>
                              </wps:cNvSpPr>
                              <wps:spPr bwMode="auto">
                                <a:xfrm>
                                  <a:off x="9867" y="114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716"/>
                              <wps:cNvSpPr>
                                <a:spLocks/>
                              </wps:cNvSpPr>
                              <wps:spPr bwMode="auto">
                                <a:xfrm>
                                  <a:off x="10044" y="151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717"/>
                              <wps:cNvSpPr>
                                <a:spLocks/>
                              </wps:cNvSpPr>
                              <wps:spPr bwMode="auto">
                                <a:xfrm>
                                  <a:off x="10061" y="1345"/>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718"/>
                              <wps:cNvSpPr>
                                <a:spLocks/>
                              </wps:cNvSpPr>
                              <wps:spPr bwMode="auto">
                                <a:xfrm>
                                  <a:off x="10051" y="119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719"/>
                              <wps:cNvSpPr>
                                <a:spLocks/>
                              </wps:cNvSpPr>
                              <wps:spPr bwMode="auto">
                                <a:xfrm>
                                  <a:off x="9754" y="12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720"/>
                              <wps:cNvSpPr>
                                <a:spLocks/>
                              </wps:cNvSpPr>
                              <wps:spPr bwMode="auto">
                                <a:xfrm>
                                  <a:off x="9707" y="111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721"/>
                              <wps:cNvSpPr>
                                <a:spLocks/>
                              </wps:cNvSpPr>
                              <wps:spPr bwMode="auto">
                                <a:xfrm>
                                  <a:off x="9784" y="138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722"/>
                              <wps:cNvSpPr>
                                <a:spLocks/>
                              </wps:cNvSpPr>
                              <wps:spPr bwMode="auto">
                                <a:xfrm>
                                  <a:off x="10067" y="16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723"/>
                              <wps:cNvSpPr>
                                <a:spLocks/>
                              </wps:cNvSpPr>
                              <wps:spPr bwMode="auto">
                                <a:xfrm>
                                  <a:off x="9657" y="161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724"/>
                              <wps:cNvSpPr>
                                <a:spLocks/>
                              </wps:cNvSpPr>
                              <wps:spPr bwMode="auto">
                                <a:xfrm>
                                  <a:off x="9797" y="20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725"/>
                              <wps:cNvSpPr>
                                <a:spLocks/>
                              </wps:cNvSpPr>
                              <wps:spPr bwMode="auto">
                                <a:xfrm>
                                  <a:off x="9831" y="2313"/>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726"/>
                              <wps:cNvSpPr>
                                <a:spLocks/>
                              </wps:cNvSpPr>
                              <wps:spPr bwMode="auto">
                                <a:xfrm>
                                  <a:off x="9784" y="153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727"/>
                              <wps:cNvSpPr>
                                <a:spLocks/>
                              </wps:cNvSpPr>
                              <wps:spPr bwMode="auto">
                                <a:xfrm>
                                  <a:off x="9791" y="171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728"/>
                              <wps:cNvSpPr>
                                <a:spLocks/>
                              </wps:cNvSpPr>
                              <wps:spPr bwMode="auto">
                                <a:xfrm>
                                  <a:off x="10487" y="135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729"/>
                              <wps:cNvSpPr>
                                <a:spLocks/>
                              </wps:cNvSpPr>
                              <wps:spPr bwMode="auto">
                                <a:xfrm>
                                  <a:off x="10327" y="1332"/>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730"/>
                              <wps:cNvSpPr>
                                <a:spLocks/>
                              </wps:cNvSpPr>
                              <wps:spPr bwMode="auto">
                                <a:xfrm>
                                  <a:off x="10481" y="194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731"/>
                              <wps:cNvSpPr>
                                <a:spLocks/>
                              </wps:cNvSpPr>
                              <wps:spPr bwMode="auto">
                                <a:xfrm>
                                  <a:off x="10604" y="145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732"/>
                              <wps:cNvSpPr>
                                <a:spLocks/>
                              </wps:cNvSpPr>
                              <wps:spPr bwMode="auto">
                                <a:xfrm>
                                  <a:off x="10357" y="120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733"/>
                              <wps:cNvSpPr>
                                <a:spLocks/>
                              </wps:cNvSpPr>
                              <wps:spPr bwMode="auto">
                                <a:xfrm>
                                  <a:off x="10071" y="1819"/>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734"/>
                              <wps:cNvSpPr>
                                <a:spLocks/>
                              </wps:cNvSpPr>
                              <wps:spPr bwMode="auto">
                                <a:xfrm>
                                  <a:off x="10524" y="122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735"/>
                              <wps:cNvSpPr>
                                <a:spLocks/>
                              </wps:cNvSpPr>
                              <wps:spPr bwMode="auto">
                                <a:xfrm>
                                  <a:off x="10531" y="171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736"/>
                              <wps:cNvSpPr>
                                <a:spLocks/>
                              </wps:cNvSpPr>
                              <wps:spPr bwMode="auto">
                                <a:xfrm>
                                  <a:off x="10514" y="153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737"/>
                              <wps:cNvSpPr>
                                <a:spLocks/>
                              </wps:cNvSpPr>
                              <wps:spPr bwMode="auto">
                                <a:xfrm>
                                  <a:off x="10414" y="161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738"/>
                              <wps:cNvSpPr>
                                <a:spLocks/>
                              </wps:cNvSpPr>
                              <wps:spPr bwMode="auto">
                                <a:xfrm>
                                  <a:off x="10147" y="2323"/>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739"/>
                              <wps:cNvSpPr>
                                <a:spLocks/>
                              </wps:cNvSpPr>
                              <wps:spPr bwMode="auto">
                                <a:xfrm>
                                  <a:off x="10094" y="212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740"/>
                              <wps:cNvSpPr>
                                <a:spLocks/>
                              </wps:cNvSpPr>
                              <wps:spPr bwMode="auto">
                                <a:xfrm>
                                  <a:off x="10184" y="15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741"/>
                              <wps:cNvSpPr>
                                <a:spLocks/>
                              </wps:cNvSpPr>
                              <wps:spPr bwMode="auto">
                                <a:xfrm>
                                  <a:off x="10081" y="195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742"/>
                              <wps:cNvSpPr>
                                <a:spLocks/>
                              </wps:cNvSpPr>
                              <wps:spPr bwMode="auto">
                                <a:xfrm>
                                  <a:off x="10214" y="174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743"/>
                              <wps:cNvSpPr>
                                <a:spLocks/>
                              </wps:cNvSpPr>
                              <wps:spPr bwMode="auto">
                                <a:xfrm>
                                  <a:off x="10267" y="162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744"/>
                              <wps:cNvSpPr>
                                <a:spLocks/>
                              </wps:cNvSpPr>
                              <wps:spPr bwMode="auto">
                                <a:xfrm>
                                  <a:off x="10191" y="138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745"/>
                              <wps:cNvSpPr>
                                <a:spLocks/>
                              </wps:cNvSpPr>
                              <wps:spPr bwMode="auto">
                                <a:xfrm>
                                  <a:off x="10197" y="12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746"/>
                              <wps:cNvSpPr>
                                <a:spLocks/>
                              </wps:cNvSpPr>
                              <wps:spPr bwMode="auto">
                                <a:xfrm>
                                  <a:off x="6977" y="391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747"/>
                              <wps:cNvSpPr>
                                <a:spLocks/>
                              </wps:cNvSpPr>
                              <wps:spPr bwMode="auto">
                                <a:xfrm>
                                  <a:off x="9041" y="82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748"/>
                              <wps:cNvSpPr>
                                <a:spLocks/>
                              </wps:cNvSpPr>
                              <wps:spPr bwMode="auto">
                                <a:xfrm>
                                  <a:off x="9111" y="854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749"/>
                              <wps:cNvSpPr>
                                <a:spLocks/>
                              </wps:cNvSpPr>
                              <wps:spPr bwMode="auto">
                                <a:xfrm>
                                  <a:off x="8991" y="848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750"/>
                              <wps:cNvSpPr>
                                <a:spLocks/>
                              </wps:cNvSpPr>
                              <wps:spPr bwMode="auto">
                                <a:xfrm>
                                  <a:off x="9101" y="835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751"/>
                              <wps:cNvSpPr>
                                <a:spLocks/>
                              </wps:cNvSpPr>
                              <wps:spPr bwMode="auto">
                                <a:xfrm>
                                  <a:off x="9041" y="79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752"/>
                              <wps:cNvSpPr>
                                <a:spLocks/>
                              </wps:cNvSpPr>
                              <wps:spPr bwMode="auto">
                                <a:xfrm>
                                  <a:off x="8861" y="729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753"/>
                              <wps:cNvSpPr>
                                <a:spLocks/>
                              </wps:cNvSpPr>
                              <wps:spPr bwMode="auto">
                                <a:xfrm>
                                  <a:off x="8961" y="808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754"/>
                              <wps:cNvSpPr>
                                <a:spLocks/>
                              </wps:cNvSpPr>
                              <wps:spPr bwMode="auto">
                                <a:xfrm>
                                  <a:off x="8897" y="839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755"/>
                              <wps:cNvSpPr>
                                <a:spLocks/>
                              </wps:cNvSpPr>
                              <wps:spPr bwMode="auto">
                                <a:xfrm>
                                  <a:off x="8907" y="82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756"/>
                              <wps:cNvSpPr>
                                <a:spLocks/>
                              </wps:cNvSpPr>
                              <wps:spPr bwMode="auto">
                                <a:xfrm>
                                  <a:off x="9272" y="8276"/>
                                  <a:ext cx="73" cy="60"/>
                                </a:xfrm>
                                <a:custGeom>
                                  <a:avLst/>
                                  <a:gdLst>
                                    <a:gd name="T0" fmla="*/ 68 w 145"/>
                                    <a:gd name="T1" fmla="*/ 0 h 120"/>
                                    <a:gd name="T2" fmla="*/ 27 w 145"/>
                                    <a:gd name="T3" fmla="*/ 16 h 120"/>
                                    <a:gd name="T4" fmla="*/ 31 w 145"/>
                                    <a:gd name="T5" fmla="*/ 47 h 120"/>
                                    <a:gd name="T6" fmla="*/ 27 w 145"/>
                                    <a:gd name="T7" fmla="*/ 16 h 120"/>
                                    <a:gd name="T8" fmla="*/ 40 w 145"/>
                                    <a:gd name="T9" fmla="*/ 114 h 120"/>
                                    <a:gd name="T10" fmla="*/ 40 w 145"/>
                                    <a:gd name="T11" fmla="*/ 114 h 120"/>
                                    <a:gd name="T12" fmla="*/ 68 w 145"/>
                                    <a:gd name="T13" fmla="*/ 120 h 120"/>
                                    <a:gd name="T14" fmla="*/ 68 w 145"/>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 h="120">
                                      <a:moveTo>
                                        <a:pt x="68" y="0"/>
                                      </a:moveTo>
                                      <a:cubicBezTo>
                                        <a:pt x="50" y="0"/>
                                        <a:pt x="37" y="6"/>
                                        <a:pt x="27" y="16"/>
                                      </a:cubicBezTo>
                                      <a:cubicBezTo>
                                        <a:pt x="29" y="26"/>
                                        <a:pt x="30" y="37"/>
                                        <a:pt x="31" y="47"/>
                                      </a:cubicBezTo>
                                      <a:cubicBezTo>
                                        <a:pt x="30" y="37"/>
                                        <a:pt x="29" y="26"/>
                                        <a:pt x="27" y="16"/>
                                      </a:cubicBezTo>
                                      <a:cubicBezTo>
                                        <a:pt x="0" y="43"/>
                                        <a:pt x="5" y="96"/>
                                        <a:pt x="40" y="114"/>
                                      </a:cubicBezTo>
                                      <a:cubicBezTo>
                                        <a:pt x="40" y="114"/>
                                        <a:pt x="40" y="114"/>
                                        <a:pt x="40" y="114"/>
                                      </a:cubicBezTo>
                                      <a:cubicBezTo>
                                        <a:pt x="48" y="118"/>
                                        <a:pt x="57" y="120"/>
                                        <a:pt x="68" y="120"/>
                                      </a:cubicBezTo>
                                      <a:cubicBezTo>
                                        <a:pt x="145" y="120"/>
                                        <a:pt x="145"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757"/>
                              <wps:cNvSpPr>
                                <a:spLocks/>
                              </wps:cNvSpPr>
                              <wps:spPr bwMode="auto">
                                <a:xfrm>
                                  <a:off x="9358" y="8621"/>
                                  <a:ext cx="23" cy="54"/>
                                </a:xfrm>
                                <a:custGeom>
                                  <a:avLst/>
                                  <a:gdLst>
                                    <a:gd name="T0" fmla="*/ 45 w 45"/>
                                    <a:gd name="T1" fmla="*/ 106 h 106"/>
                                    <a:gd name="T2" fmla="*/ 36 w 45"/>
                                    <a:gd name="T3" fmla="*/ 0 h 106"/>
                                    <a:gd name="T4" fmla="*/ 45 w 45"/>
                                    <a:gd name="T5" fmla="*/ 106 h 106"/>
                                  </a:gdLst>
                                  <a:ahLst/>
                                  <a:cxnLst>
                                    <a:cxn ang="0">
                                      <a:pos x="T0" y="T1"/>
                                    </a:cxn>
                                    <a:cxn ang="0">
                                      <a:pos x="T2" y="T3"/>
                                    </a:cxn>
                                    <a:cxn ang="0">
                                      <a:pos x="T4" y="T5"/>
                                    </a:cxn>
                                  </a:cxnLst>
                                  <a:rect l="0" t="0" r="r" b="b"/>
                                  <a:pathLst>
                                    <a:path w="45" h="106">
                                      <a:moveTo>
                                        <a:pt x="45" y="106"/>
                                      </a:moveTo>
                                      <a:cubicBezTo>
                                        <a:pt x="42" y="70"/>
                                        <a:pt x="39" y="35"/>
                                        <a:pt x="36" y="0"/>
                                      </a:cubicBezTo>
                                      <a:cubicBezTo>
                                        <a:pt x="0" y="24"/>
                                        <a:pt x="3" y="88"/>
                                        <a:pt x="45"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758"/>
                              <wps:cNvSpPr>
                                <a:spLocks/>
                              </wps:cNvSpPr>
                              <wps:spPr bwMode="auto">
                                <a:xfrm>
                                  <a:off x="9376" y="8616"/>
                                  <a:ext cx="55" cy="61"/>
                                </a:xfrm>
                                <a:custGeom>
                                  <a:avLst/>
                                  <a:gdLst>
                                    <a:gd name="T0" fmla="*/ 33 w 110"/>
                                    <a:gd name="T1" fmla="*/ 0 h 120"/>
                                    <a:gd name="T2" fmla="*/ 0 w 110"/>
                                    <a:gd name="T3" fmla="*/ 10 h 120"/>
                                    <a:gd name="T4" fmla="*/ 9 w 110"/>
                                    <a:gd name="T5" fmla="*/ 116 h 120"/>
                                    <a:gd name="T6" fmla="*/ 33 w 110"/>
                                    <a:gd name="T7" fmla="*/ 120 h 120"/>
                                    <a:gd name="T8" fmla="*/ 33 w 110"/>
                                    <a:gd name="T9" fmla="*/ 0 h 120"/>
                                  </a:gdLst>
                                  <a:ahLst/>
                                  <a:cxnLst>
                                    <a:cxn ang="0">
                                      <a:pos x="T0" y="T1"/>
                                    </a:cxn>
                                    <a:cxn ang="0">
                                      <a:pos x="T2" y="T3"/>
                                    </a:cxn>
                                    <a:cxn ang="0">
                                      <a:pos x="T4" y="T5"/>
                                    </a:cxn>
                                    <a:cxn ang="0">
                                      <a:pos x="T6" y="T7"/>
                                    </a:cxn>
                                    <a:cxn ang="0">
                                      <a:pos x="T8" y="T9"/>
                                    </a:cxn>
                                  </a:cxnLst>
                                  <a:rect l="0" t="0" r="r" b="b"/>
                                  <a:pathLst>
                                    <a:path w="110" h="120">
                                      <a:moveTo>
                                        <a:pt x="33" y="0"/>
                                      </a:moveTo>
                                      <a:cubicBezTo>
                                        <a:pt x="20" y="0"/>
                                        <a:pt x="8" y="4"/>
                                        <a:pt x="0" y="10"/>
                                      </a:cubicBezTo>
                                      <a:cubicBezTo>
                                        <a:pt x="3" y="45"/>
                                        <a:pt x="6" y="80"/>
                                        <a:pt x="9" y="116"/>
                                      </a:cubicBezTo>
                                      <a:cubicBezTo>
                                        <a:pt x="16" y="118"/>
                                        <a:pt x="24" y="120"/>
                                        <a:pt x="33" y="120"/>
                                      </a:cubicBezTo>
                                      <a:cubicBezTo>
                                        <a:pt x="110" y="120"/>
                                        <a:pt x="110" y="0"/>
                                        <a:pt x="3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759"/>
                              <wps:cNvSpPr>
                                <a:spLocks/>
                              </wps:cNvSpPr>
                              <wps:spPr bwMode="auto">
                                <a:xfrm>
                                  <a:off x="9364" y="8473"/>
                                  <a:ext cx="67" cy="60"/>
                                </a:xfrm>
                                <a:custGeom>
                                  <a:avLst/>
                                  <a:gdLst>
                                    <a:gd name="T0" fmla="*/ 58 w 135"/>
                                    <a:gd name="T1" fmla="*/ 0 h 120"/>
                                    <a:gd name="T2" fmla="*/ 0 w 135"/>
                                    <a:gd name="T3" fmla="*/ 56 h 120"/>
                                    <a:gd name="T4" fmla="*/ 3 w 135"/>
                                    <a:gd name="T5" fmla="*/ 79 h 120"/>
                                    <a:gd name="T6" fmla="*/ 58 w 135"/>
                                    <a:gd name="T7" fmla="*/ 120 h 120"/>
                                    <a:gd name="T8" fmla="*/ 58 w 135"/>
                                    <a:gd name="T9" fmla="*/ 0 h 120"/>
                                  </a:gdLst>
                                  <a:ahLst/>
                                  <a:cxnLst>
                                    <a:cxn ang="0">
                                      <a:pos x="T0" y="T1"/>
                                    </a:cxn>
                                    <a:cxn ang="0">
                                      <a:pos x="T2" y="T3"/>
                                    </a:cxn>
                                    <a:cxn ang="0">
                                      <a:pos x="T4" y="T5"/>
                                    </a:cxn>
                                    <a:cxn ang="0">
                                      <a:pos x="T6" y="T7"/>
                                    </a:cxn>
                                    <a:cxn ang="0">
                                      <a:pos x="T8" y="T9"/>
                                    </a:cxn>
                                  </a:cxnLst>
                                  <a:rect l="0" t="0" r="r" b="b"/>
                                  <a:pathLst>
                                    <a:path w="135" h="120">
                                      <a:moveTo>
                                        <a:pt x="58" y="0"/>
                                      </a:moveTo>
                                      <a:cubicBezTo>
                                        <a:pt x="21" y="0"/>
                                        <a:pt x="2" y="28"/>
                                        <a:pt x="0" y="56"/>
                                      </a:cubicBezTo>
                                      <a:cubicBezTo>
                                        <a:pt x="1" y="64"/>
                                        <a:pt x="2" y="72"/>
                                        <a:pt x="3" y="79"/>
                                      </a:cubicBezTo>
                                      <a:cubicBezTo>
                                        <a:pt x="9" y="102"/>
                                        <a:pt x="28" y="120"/>
                                        <a:pt x="58" y="120"/>
                                      </a:cubicBezTo>
                                      <a:cubicBezTo>
                                        <a:pt x="135" y="120"/>
                                        <a:pt x="135" y="0"/>
                                        <a:pt x="5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760"/>
                              <wps:cNvSpPr>
                                <a:spLocks/>
                              </wps:cNvSpPr>
                              <wps:spPr bwMode="auto">
                                <a:xfrm>
                                  <a:off x="9157" y="815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761"/>
                              <wps:cNvSpPr>
                                <a:spLocks/>
                              </wps:cNvSpPr>
                              <wps:spPr bwMode="auto">
                                <a:xfrm>
                                  <a:off x="9317" y="8116"/>
                                  <a:ext cx="68" cy="60"/>
                                </a:xfrm>
                                <a:custGeom>
                                  <a:avLst/>
                                  <a:gdLst>
                                    <a:gd name="T0" fmla="*/ 59 w 136"/>
                                    <a:gd name="T1" fmla="*/ 0 h 120"/>
                                    <a:gd name="T2" fmla="*/ 1 w 136"/>
                                    <a:gd name="T3" fmla="*/ 54 h 120"/>
                                    <a:gd name="T4" fmla="*/ 1 w 136"/>
                                    <a:gd name="T5" fmla="*/ 54 h 120"/>
                                    <a:gd name="T6" fmla="*/ 6 w 136"/>
                                    <a:gd name="T7" fmla="*/ 87 h 120"/>
                                    <a:gd name="T8" fmla="*/ 4 w 136"/>
                                    <a:gd name="T9" fmla="*/ 73 h 120"/>
                                    <a:gd name="T10" fmla="*/ 6 w 136"/>
                                    <a:gd name="T11" fmla="*/ 87 h 120"/>
                                    <a:gd name="T12" fmla="*/ 59 w 136"/>
                                    <a:gd name="T13" fmla="*/ 120 h 120"/>
                                    <a:gd name="T14" fmla="*/ 59 w 136"/>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59" y="0"/>
                                      </a:moveTo>
                                      <a:cubicBezTo>
                                        <a:pt x="23" y="0"/>
                                        <a:pt x="4" y="26"/>
                                        <a:pt x="1" y="54"/>
                                      </a:cubicBezTo>
                                      <a:cubicBezTo>
                                        <a:pt x="1" y="54"/>
                                        <a:pt x="1" y="54"/>
                                        <a:pt x="1" y="54"/>
                                      </a:cubicBezTo>
                                      <a:cubicBezTo>
                                        <a:pt x="0" y="65"/>
                                        <a:pt x="2" y="76"/>
                                        <a:pt x="6" y="87"/>
                                      </a:cubicBezTo>
                                      <a:cubicBezTo>
                                        <a:pt x="6" y="82"/>
                                        <a:pt x="5" y="78"/>
                                        <a:pt x="4" y="73"/>
                                      </a:cubicBezTo>
                                      <a:cubicBezTo>
                                        <a:pt x="5" y="78"/>
                                        <a:pt x="6" y="82"/>
                                        <a:pt x="6" y="87"/>
                                      </a:cubicBezTo>
                                      <a:cubicBezTo>
                                        <a:pt x="14" y="106"/>
                                        <a:pt x="32"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762"/>
                              <wps:cNvSpPr>
                                <a:spLocks/>
                              </wps:cNvSpPr>
                              <wps:spPr bwMode="auto">
                                <a:xfrm>
                                  <a:off x="9214" y="841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763"/>
                              <wps:cNvSpPr>
                                <a:spLocks/>
                              </wps:cNvSpPr>
                              <wps:spPr bwMode="auto">
                                <a:xfrm>
                                  <a:off x="9221" y="861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764"/>
                              <wps:cNvSpPr>
                                <a:spLocks/>
                              </wps:cNvSpPr>
                              <wps:spPr bwMode="auto">
                                <a:xfrm>
                                  <a:off x="8824" y="80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765"/>
                              <wps:cNvSpPr>
                                <a:spLocks/>
                              </wps:cNvSpPr>
                              <wps:spPr bwMode="auto">
                                <a:xfrm>
                                  <a:off x="8571" y="77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766"/>
                              <wps:cNvSpPr>
                                <a:spLocks/>
                              </wps:cNvSpPr>
                              <wps:spPr bwMode="auto">
                                <a:xfrm>
                                  <a:off x="8294" y="73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767"/>
                              <wps:cNvSpPr>
                                <a:spLocks/>
                              </wps:cNvSpPr>
                              <wps:spPr bwMode="auto">
                                <a:xfrm>
                                  <a:off x="8254" y="717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768"/>
                              <wps:cNvSpPr>
                                <a:spLocks/>
                              </wps:cNvSpPr>
                              <wps:spPr bwMode="auto">
                                <a:xfrm>
                                  <a:off x="8211" y="701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769"/>
                              <wps:cNvSpPr>
                                <a:spLocks/>
                              </wps:cNvSpPr>
                              <wps:spPr bwMode="auto">
                                <a:xfrm>
                                  <a:off x="8331" y="745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770"/>
                              <wps:cNvSpPr>
                                <a:spLocks/>
                              </wps:cNvSpPr>
                              <wps:spPr bwMode="auto">
                                <a:xfrm>
                                  <a:off x="8377" y="76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771"/>
                              <wps:cNvSpPr>
                                <a:spLocks/>
                              </wps:cNvSpPr>
                              <wps:spPr bwMode="auto">
                                <a:xfrm>
                                  <a:off x="8204" y="686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772"/>
                              <wps:cNvSpPr>
                                <a:spLocks/>
                              </wps:cNvSpPr>
                              <wps:spPr bwMode="auto">
                                <a:xfrm>
                                  <a:off x="8154" y="624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773"/>
                              <wps:cNvSpPr>
                                <a:spLocks/>
                              </wps:cNvSpPr>
                              <wps:spPr bwMode="auto">
                                <a:xfrm>
                                  <a:off x="8177" y="673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774"/>
                              <wps:cNvSpPr>
                                <a:spLocks/>
                              </wps:cNvSpPr>
                              <wps:spPr bwMode="auto">
                                <a:xfrm>
                                  <a:off x="8787" y="815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775"/>
                              <wps:cNvSpPr>
                                <a:spLocks/>
                              </wps:cNvSpPr>
                              <wps:spPr bwMode="auto">
                                <a:xfrm>
                                  <a:off x="8744" y="784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776"/>
                              <wps:cNvSpPr>
                                <a:spLocks/>
                              </wps:cNvSpPr>
                              <wps:spPr bwMode="auto">
                                <a:xfrm>
                                  <a:off x="8441" y="73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777"/>
                              <wps:cNvSpPr>
                                <a:spLocks/>
                              </wps:cNvSpPr>
                              <wps:spPr bwMode="auto">
                                <a:xfrm>
                                  <a:off x="8647" y="8162"/>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778"/>
                              <wps:cNvSpPr>
                                <a:spLocks/>
                              </wps:cNvSpPr>
                              <wps:spPr bwMode="auto">
                                <a:xfrm>
                                  <a:off x="8784" y="831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779"/>
                              <wps:cNvSpPr>
                                <a:spLocks/>
                              </wps:cNvSpPr>
                              <wps:spPr bwMode="auto">
                                <a:xfrm>
                                  <a:off x="8624" y="787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780"/>
                              <wps:cNvSpPr>
                                <a:spLocks/>
                              </wps:cNvSpPr>
                              <wps:spPr bwMode="auto">
                                <a:xfrm>
                                  <a:off x="8461" y="781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781"/>
                              <wps:cNvSpPr>
                                <a:spLocks/>
                              </wps:cNvSpPr>
                              <wps:spPr bwMode="auto">
                                <a:xfrm>
                                  <a:off x="8152" y="6054"/>
                                  <a:ext cx="71" cy="60"/>
                                </a:xfrm>
                                <a:custGeom>
                                  <a:avLst/>
                                  <a:gdLst>
                                    <a:gd name="T0" fmla="*/ 69 w 142"/>
                                    <a:gd name="T1" fmla="*/ 120 h 120"/>
                                    <a:gd name="T2" fmla="*/ 112 w 142"/>
                                    <a:gd name="T3" fmla="*/ 102 h 120"/>
                                    <a:gd name="T4" fmla="*/ 44 w 142"/>
                                    <a:gd name="T5" fmla="*/ 51 h 120"/>
                                    <a:gd name="T6" fmla="*/ 112 w 142"/>
                                    <a:gd name="T7" fmla="*/ 102 h 120"/>
                                    <a:gd name="T8" fmla="*/ 69 w 142"/>
                                    <a:gd name="T9" fmla="*/ 0 h 120"/>
                                    <a:gd name="T10" fmla="*/ 17 w 142"/>
                                    <a:gd name="T11" fmla="*/ 31 h 120"/>
                                    <a:gd name="T12" fmla="*/ 17 w 142"/>
                                    <a:gd name="T13" fmla="*/ 31 h 120"/>
                                    <a:gd name="T14" fmla="*/ 69 w 142"/>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120">
                                      <a:moveTo>
                                        <a:pt x="69" y="120"/>
                                      </a:moveTo>
                                      <a:cubicBezTo>
                                        <a:pt x="88" y="120"/>
                                        <a:pt x="102" y="113"/>
                                        <a:pt x="112" y="102"/>
                                      </a:cubicBezTo>
                                      <a:cubicBezTo>
                                        <a:pt x="90" y="85"/>
                                        <a:pt x="67" y="68"/>
                                        <a:pt x="44" y="51"/>
                                      </a:cubicBezTo>
                                      <a:cubicBezTo>
                                        <a:pt x="67" y="68"/>
                                        <a:pt x="90" y="85"/>
                                        <a:pt x="112" y="102"/>
                                      </a:cubicBezTo>
                                      <a:cubicBezTo>
                                        <a:pt x="142" y="69"/>
                                        <a:pt x="127" y="0"/>
                                        <a:pt x="69" y="0"/>
                                      </a:cubicBezTo>
                                      <a:cubicBezTo>
                                        <a:pt x="43" y="0"/>
                                        <a:pt x="26" y="13"/>
                                        <a:pt x="17" y="31"/>
                                      </a:cubicBezTo>
                                      <a:cubicBezTo>
                                        <a:pt x="17" y="31"/>
                                        <a:pt x="17" y="31"/>
                                        <a:pt x="17" y="31"/>
                                      </a:cubicBezTo>
                                      <a:cubicBezTo>
                                        <a:pt x="0" y="67"/>
                                        <a:pt x="17" y="120"/>
                                        <a:pt x="69"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782"/>
                              <wps:cNvSpPr>
                                <a:spLocks/>
                              </wps:cNvSpPr>
                              <wps:spPr bwMode="auto">
                                <a:xfrm>
                                  <a:off x="9401" y="8230"/>
                                  <a:ext cx="68" cy="60"/>
                                </a:xfrm>
                                <a:custGeom>
                                  <a:avLst/>
                                  <a:gdLst>
                                    <a:gd name="T0" fmla="*/ 135 w 136"/>
                                    <a:gd name="T1" fmla="*/ 65 h 120"/>
                                    <a:gd name="T2" fmla="*/ 130 w 136"/>
                                    <a:gd name="T3" fmla="*/ 36 h 120"/>
                                    <a:gd name="T4" fmla="*/ 135 w 136"/>
                                    <a:gd name="T5" fmla="*/ 65 h 120"/>
                                    <a:gd name="T6" fmla="*/ 128 w 136"/>
                                    <a:gd name="T7" fmla="*/ 29 h 120"/>
                                    <a:gd name="T8" fmla="*/ 128 w 136"/>
                                    <a:gd name="T9" fmla="*/ 29 h 120"/>
                                    <a:gd name="T10" fmla="*/ 77 w 136"/>
                                    <a:gd name="T11" fmla="*/ 0 h 120"/>
                                    <a:gd name="T12" fmla="*/ 77 w 136"/>
                                    <a:gd name="T13" fmla="*/ 120 h 120"/>
                                    <a:gd name="T14" fmla="*/ 135 w 136"/>
                                    <a:gd name="T15" fmla="*/ 65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135" y="65"/>
                                      </a:moveTo>
                                      <a:cubicBezTo>
                                        <a:pt x="133" y="55"/>
                                        <a:pt x="131" y="45"/>
                                        <a:pt x="130" y="36"/>
                                      </a:cubicBezTo>
                                      <a:cubicBezTo>
                                        <a:pt x="131" y="45"/>
                                        <a:pt x="133" y="55"/>
                                        <a:pt x="135" y="65"/>
                                      </a:cubicBezTo>
                                      <a:cubicBezTo>
                                        <a:pt x="136" y="52"/>
                                        <a:pt x="134" y="40"/>
                                        <a:pt x="128" y="29"/>
                                      </a:cubicBezTo>
                                      <a:cubicBezTo>
                                        <a:pt x="128" y="29"/>
                                        <a:pt x="128" y="29"/>
                                        <a:pt x="128" y="29"/>
                                      </a:cubicBezTo>
                                      <a:cubicBezTo>
                                        <a:pt x="119" y="12"/>
                                        <a:pt x="102" y="0"/>
                                        <a:pt x="77" y="0"/>
                                      </a:cubicBezTo>
                                      <a:cubicBezTo>
                                        <a:pt x="0" y="0"/>
                                        <a:pt x="0" y="120"/>
                                        <a:pt x="77" y="120"/>
                                      </a:cubicBezTo>
                                      <a:cubicBezTo>
                                        <a:pt x="114" y="120"/>
                                        <a:pt x="133" y="93"/>
                                        <a:pt x="135" y="6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783"/>
                              <wps:cNvSpPr>
                                <a:spLocks/>
                              </wps:cNvSpPr>
                              <wps:spPr bwMode="auto">
                                <a:xfrm>
                                  <a:off x="8534" y="799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784"/>
                              <wps:cNvSpPr>
                                <a:spLocks/>
                              </wps:cNvSpPr>
                              <wps:spPr bwMode="auto">
                                <a:xfrm>
                                  <a:off x="10531" y="807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785"/>
                              <wps:cNvSpPr>
                                <a:spLocks/>
                              </wps:cNvSpPr>
                              <wps:spPr bwMode="auto">
                                <a:xfrm>
                                  <a:off x="10461" y="777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786"/>
                              <wps:cNvSpPr>
                                <a:spLocks/>
                              </wps:cNvSpPr>
                              <wps:spPr bwMode="auto">
                                <a:xfrm>
                                  <a:off x="10544" y="843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787"/>
                              <wps:cNvSpPr>
                                <a:spLocks/>
                              </wps:cNvSpPr>
                              <wps:spPr bwMode="auto">
                                <a:xfrm>
                                  <a:off x="10470" y="8333"/>
                                  <a:ext cx="68" cy="60"/>
                                </a:xfrm>
                                <a:custGeom>
                                  <a:avLst/>
                                  <a:gdLst>
                                    <a:gd name="T0" fmla="*/ 59 w 136"/>
                                    <a:gd name="T1" fmla="*/ 0 h 120"/>
                                    <a:gd name="T2" fmla="*/ 3 w 136"/>
                                    <a:gd name="T3" fmla="*/ 41 h 120"/>
                                    <a:gd name="T4" fmla="*/ 3 w 136"/>
                                    <a:gd name="T5" fmla="*/ 41 h 120"/>
                                    <a:gd name="T6" fmla="*/ 3 w 136"/>
                                    <a:gd name="T7" fmla="*/ 78 h 120"/>
                                    <a:gd name="T8" fmla="*/ 3 w 136"/>
                                    <a:gd name="T9" fmla="*/ 78 h 120"/>
                                    <a:gd name="T10" fmla="*/ 59 w 136"/>
                                    <a:gd name="T11" fmla="*/ 120 h 120"/>
                                    <a:gd name="T12" fmla="*/ 59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9" y="0"/>
                                      </a:moveTo>
                                      <a:cubicBezTo>
                                        <a:pt x="28" y="0"/>
                                        <a:pt x="10" y="19"/>
                                        <a:pt x="3" y="41"/>
                                      </a:cubicBezTo>
                                      <a:cubicBezTo>
                                        <a:pt x="3" y="41"/>
                                        <a:pt x="3" y="41"/>
                                        <a:pt x="3" y="41"/>
                                      </a:cubicBezTo>
                                      <a:cubicBezTo>
                                        <a:pt x="0" y="53"/>
                                        <a:pt x="0" y="66"/>
                                        <a:pt x="3" y="78"/>
                                      </a:cubicBezTo>
                                      <a:cubicBezTo>
                                        <a:pt x="3" y="78"/>
                                        <a:pt x="3" y="78"/>
                                        <a:pt x="3" y="78"/>
                                      </a:cubicBezTo>
                                      <a:cubicBezTo>
                                        <a:pt x="9" y="101"/>
                                        <a:pt x="27"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788"/>
                              <wps:cNvSpPr>
                                <a:spLocks/>
                              </wps:cNvSpPr>
                              <wps:spPr bwMode="auto">
                                <a:xfrm>
                                  <a:off x="10307" y="83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789"/>
                              <wps:cNvSpPr>
                                <a:spLocks/>
                              </wps:cNvSpPr>
                              <wps:spPr bwMode="auto">
                                <a:xfrm>
                                  <a:off x="10252" y="8550"/>
                                  <a:ext cx="73" cy="60"/>
                                </a:xfrm>
                                <a:custGeom>
                                  <a:avLst/>
                                  <a:gdLst>
                                    <a:gd name="T0" fmla="*/ 68 w 145"/>
                                    <a:gd name="T1" fmla="*/ 0 h 120"/>
                                    <a:gd name="T2" fmla="*/ 24 w 145"/>
                                    <a:gd name="T3" fmla="*/ 19 h 120"/>
                                    <a:gd name="T4" fmla="*/ 24 w 145"/>
                                    <a:gd name="T5" fmla="*/ 19 h 120"/>
                                    <a:gd name="T6" fmla="*/ 42 w 145"/>
                                    <a:gd name="T7" fmla="*/ 114 h 120"/>
                                    <a:gd name="T8" fmla="*/ 42 w 145"/>
                                    <a:gd name="T9" fmla="*/ 114 h 120"/>
                                    <a:gd name="T10" fmla="*/ 68 w 145"/>
                                    <a:gd name="T11" fmla="*/ 120 h 120"/>
                                    <a:gd name="T12" fmla="*/ 68 w 145"/>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5" h="120">
                                      <a:moveTo>
                                        <a:pt x="68" y="0"/>
                                      </a:moveTo>
                                      <a:cubicBezTo>
                                        <a:pt x="48" y="0"/>
                                        <a:pt x="34" y="7"/>
                                        <a:pt x="24" y="19"/>
                                      </a:cubicBezTo>
                                      <a:cubicBezTo>
                                        <a:pt x="24" y="19"/>
                                        <a:pt x="24" y="19"/>
                                        <a:pt x="24" y="19"/>
                                      </a:cubicBezTo>
                                      <a:cubicBezTo>
                                        <a:pt x="0" y="47"/>
                                        <a:pt x="6" y="97"/>
                                        <a:pt x="42" y="114"/>
                                      </a:cubicBezTo>
                                      <a:cubicBezTo>
                                        <a:pt x="42" y="114"/>
                                        <a:pt x="42" y="114"/>
                                        <a:pt x="42" y="114"/>
                                      </a:cubicBezTo>
                                      <a:cubicBezTo>
                                        <a:pt x="49" y="118"/>
                                        <a:pt x="58" y="120"/>
                                        <a:pt x="68" y="120"/>
                                      </a:cubicBezTo>
                                      <a:cubicBezTo>
                                        <a:pt x="145" y="120"/>
                                        <a:pt x="145"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790"/>
                              <wps:cNvSpPr>
                                <a:spLocks/>
                              </wps:cNvSpPr>
                              <wps:spPr bwMode="auto">
                                <a:xfrm>
                                  <a:off x="10384" y="847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791"/>
                              <wps:cNvSpPr>
                                <a:spLocks/>
                              </wps:cNvSpPr>
                              <wps:spPr bwMode="auto">
                                <a:xfrm>
                                  <a:off x="10597" y="8172"/>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792"/>
                              <wps:cNvSpPr>
                                <a:spLocks/>
                              </wps:cNvSpPr>
                              <wps:spPr bwMode="auto">
                                <a:xfrm>
                                  <a:off x="10341" y="805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793"/>
                              <wps:cNvSpPr>
                                <a:spLocks/>
                              </wps:cNvSpPr>
                              <wps:spPr bwMode="auto">
                                <a:xfrm>
                                  <a:off x="10752" y="774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794"/>
                              <wps:cNvSpPr>
                                <a:spLocks/>
                              </wps:cNvSpPr>
                              <wps:spPr bwMode="auto">
                                <a:xfrm>
                                  <a:off x="10702" y="758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795"/>
                              <wps:cNvSpPr>
                                <a:spLocks/>
                              </wps:cNvSpPr>
                              <wps:spPr bwMode="auto">
                                <a:xfrm>
                                  <a:off x="10201" y="8420"/>
                                  <a:ext cx="77" cy="60"/>
                                </a:xfrm>
                                <a:custGeom>
                                  <a:avLst/>
                                  <a:gdLst>
                                    <a:gd name="T0" fmla="*/ 77 w 154"/>
                                    <a:gd name="T1" fmla="*/ 0 h 120"/>
                                    <a:gd name="T2" fmla="*/ 74 w 154"/>
                                    <a:gd name="T3" fmla="*/ 0 h 120"/>
                                    <a:gd name="T4" fmla="*/ 74 w 154"/>
                                    <a:gd name="T5" fmla="*/ 0 h 120"/>
                                    <a:gd name="T6" fmla="*/ 78 w 154"/>
                                    <a:gd name="T7" fmla="*/ 120 h 120"/>
                                    <a:gd name="T8" fmla="*/ 97 w 154"/>
                                    <a:gd name="T9" fmla="*/ 117 h 120"/>
                                    <a:gd name="T10" fmla="*/ 97 w 154"/>
                                    <a:gd name="T11" fmla="*/ 117 h 120"/>
                                    <a:gd name="T12" fmla="*/ 77 w 15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77" y="0"/>
                                      </a:moveTo>
                                      <a:cubicBezTo>
                                        <a:pt x="76" y="0"/>
                                        <a:pt x="75" y="0"/>
                                        <a:pt x="74" y="0"/>
                                      </a:cubicBezTo>
                                      <a:cubicBezTo>
                                        <a:pt x="74" y="0"/>
                                        <a:pt x="74" y="0"/>
                                        <a:pt x="74" y="0"/>
                                      </a:cubicBezTo>
                                      <a:cubicBezTo>
                                        <a:pt x="0" y="3"/>
                                        <a:pt x="1" y="120"/>
                                        <a:pt x="78" y="120"/>
                                      </a:cubicBezTo>
                                      <a:cubicBezTo>
                                        <a:pt x="85" y="120"/>
                                        <a:pt x="91" y="119"/>
                                        <a:pt x="97" y="117"/>
                                      </a:cubicBezTo>
                                      <a:cubicBezTo>
                                        <a:pt x="97" y="117"/>
                                        <a:pt x="97" y="117"/>
                                        <a:pt x="97" y="117"/>
                                      </a:cubicBezTo>
                                      <a:cubicBezTo>
                                        <a:pt x="154" y="99"/>
                                        <a:pt x="148"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796"/>
                              <wps:cNvSpPr>
                                <a:spLocks/>
                              </wps:cNvSpPr>
                              <wps:spPr bwMode="auto">
                                <a:xfrm>
                                  <a:off x="10802" y="722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797"/>
                              <wps:cNvSpPr>
                                <a:spLocks/>
                              </wps:cNvSpPr>
                              <wps:spPr bwMode="auto">
                                <a:xfrm>
                                  <a:off x="10621" y="83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798"/>
                              <wps:cNvSpPr>
                                <a:spLocks/>
                              </wps:cNvSpPr>
                              <wps:spPr bwMode="auto">
                                <a:xfrm>
                                  <a:off x="10842" y="739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799"/>
                              <wps:cNvSpPr>
                                <a:spLocks/>
                              </wps:cNvSpPr>
                              <wps:spPr bwMode="auto">
                                <a:xfrm>
                                  <a:off x="10687" y="74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800"/>
                              <wps:cNvSpPr>
                                <a:spLocks/>
                              </wps:cNvSpPr>
                              <wps:spPr bwMode="auto">
                                <a:xfrm>
                                  <a:off x="10621" y="783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801"/>
                              <wps:cNvSpPr>
                                <a:spLocks/>
                              </wps:cNvSpPr>
                              <wps:spPr bwMode="auto">
                                <a:xfrm>
                                  <a:off x="10677" y="696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802"/>
                              <wps:cNvSpPr>
                                <a:spLocks/>
                              </wps:cNvSpPr>
                              <wps:spPr bwMode="auto">
                                <a:xfrm>
                                  <a:off x="10151" y="8273"/>
                                  <a:ext cx="66" cy="60"/>
                                </a:xfrm>
                                <a:custGeom>
                                  <a:avLst/>
                                  <a:gdLst>
                                    <a:gd name="T0" fmla="*/ 120 w 133"/>
                                    <a:gd name="T1" fmla="*/ 18 h 120"/>
                                    <a:gd name="T2" fmla="*/ 78 w 133"/>
                                    <a:gd name="T3" fmla="*/ 0 h 120"/>
                                    <a:gd name="T4" fmla="*/ 78 w 133"/>
                                    <a:gd name="T5" fmla="*/ 120 h 120"/>
                                    <a:gd name="T6" fmla="*/ 133 w 133"/>
                                    <a:gd name="T7" fmla="*/ 80 h 120"/>
                                    <a:gd name="T8" fmla="*/ 120 w 133"/>
                                    <a:gd name="T9" fmla="*/ 18 h 120"/>
                                  </a:gdLst>
                                  <a:ahLst/>
                                  <a:cxnLst>
                                    <a:cxn ang="0">
                                      <a:pos x="T0" y="T1"/>
                                    </a:cxn>
                                    <a:cxn ang="0">
                                      <a:pos x="T2" y="T3"/>
                                    </a:cxn>
                                    <a:cxn ang="0">
                                      <a:pos x="T4" y="T5"/>
                                    </a:cxn>
                                    <a:cxn ang="0">
                                      <a:pos x="T6" y="T7"/>
                                    </a:cxn>
                                    <a:cxn ang="0">
                                      <a:pos x="T8" y="T9"/>
                                    </a:cxn>
                                  </a:cxnLst>
                                  <a:rect l="0" t="0" r="r" b="b"/>
                                  <a:pathLst>
                                    <a:path w="133" h="120">
                                      <a:moveTo>
                                        <a:pt x="120" y="18"/>
                                      </a:moveTo>
                                      <a:cubicBezTo>
                                        <a:pt x="111" y="8"/>
                                        <a:pt x="96" y="0"/>
                                        <a:pt x="78" y="0"/>
                                      </a:cubicBezTo>
                                      <a:cubicBezTo>
                                        <a:pt x="0" y="0"/>
                                        <a:pt x="0" y="120"/>
                                        <a:pt x="78" y="120"/>
                                      </a:cubicBezTo>
                                      <a:cubicBezTo>
                                        <a:pt x="107" y="120"/>
                                        <a:pt x="126" y="102"/>
                                        <a:pt x="133" y="80"/>
                                      </a:cubicBezTo>
                                      <a:cubicBezTo>
                                        <a:pt x="129" y="60"/>
                                        <a:pt x="124" y="39"/>
                                        <a:pt x="120" y="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803"/>
                              <wps:cNvSpPr>
                                <a:spLocks/>
                              </wps:cNvSpPr>
                              <wps:spPr bwMode="auto">
                                <a:xfrm>
                                  <a:off x="9634" y="867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804"/>
                              <wps:cNvSpPr>
                                <a:spLocks/>
                              </wps:cNvSpPr>
                              <wps:spPr bwMode="auto">
                                <a:xfrm>
                                  <a:off x="9694" y="854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805"/>
                              <wps:cNvSpPr>
                                <a:spLocks/>
                              </wps:cNvSpPr>
                              <wps:spPr bwMode="auto">
                                <a:xfrm>
                                  <a:off x="9801" y="867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806"/>
                              <wps:cNvSpPr>
                                <a:spLocks/>
                              </wps:cNvSpPr>
                              <wps:spPr bwMode="auto">
                                <a:xfrm>
                                  <a:off x="9741" y="82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807"/>
                              <wps:cNvSpPr>
                                <a:spLocks/>
                              </wps:cNvSpPr>
                              <wps:spPr bwMode="auto">
                                <a:xfrm>
                                  <a:off x="9724" y="836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808"/>
                            <wpg:cNvGrpSpPr>
                              <a:grpSpLocks/>
                            </wpg:cNvGrpSpPr>
                            <wpg:grpSpPr bwMode="auto">
                              <a:xfrm>
                                <a:off x="4106545" y="831215"/>
                                <a:ext cx="2707005" cy="4720590"/>
                                <a:chOff x="6467" y="1309"/>
                                <a:chExt cx="4263" cy="7434"/>
                              </a:xfrm>
                            </wpg:grpSpPr>
                            <wps:wsp>
                              <wps:cNvPr id="201" name="Freeform 809"/>
                              <wps:cNvSpPr>
                                <a:spLocks/>
                              </wps:cNvSpPr>
                              <wps:spPr bwMode="auto">
                                <a:xfrm>
                                  <a:off x="9577" y="844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810"/>
                              <wps:cNvSpPr>
                                <a:spLocks/>
                              </wps:cNvSpPr>
                              <wps:spPr bwMode="auto">
                                <a:xfrm>
                                  <a:off x="9467" y="868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811"/>
                              <wps:cNvSpPr>
                                <a:spLocks/>
                              </wps:cNvSpPr>
                              <wps:spPr bwMode="auto">
                                <a:xfrm>
                                  <a:off x="9521" y="856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812"/>
                              <wps:cNvSpPr>
                                <a:spLocks/>
                              </wps:cNvSpPr>
                              <wps:spPr bwMode="auto">
                                <a:xfrm>
                                  <a:off x="10031" y="8443"/>
                                  <a:ext cx="69" cy="60"/>
                                </a:xfrm>
                                <a:custGeom>
                                  <a:avLst/>
                                  <a:gdLst>
                                    <a:gd name="T0" fmla="*/ 128 w 139"/>
                                    <a:gd name="T1" fmla="*/ 30 h 120"/>
                                    <a:gd name="T2" fmla="*/ 78 w 139"/>
                                    <a:gd name="T3" fmla="*/ 0 h 120"/>
                                    <a:gd name="T4" fmla="*/ 78 w 139"/>
                                    <a:gd name="T5" fmla="*/ 120 h 120"/>
                                    <a:gd name="T6" fmla="*/ 135 w 139"/>
                                    <a:gd name="T7" fmla="*/ 53 h 120"/>
                                    <a:gd name="T8" fmla="*/ 128 w 139"/>
                                    <a:gd name="T9" fmla="*/ 30 h 120"/>
                                  </a:gdLst>
                                  <a:ahLst/>
                                  <a:cxnLst>
                                    <a:cxn ang="0">
                                      <a:pos x="T0" y="T1"/>
                                    </a:cxn>
                                    <a:cxn ang="0">
                                      <a:pos x="T2" y="T3"/>
                                    </a:cxn>
                                    <a:cxn ang="0">
                                      <a:pos x="T4" y="T5"/>
                                    </a:cxn>
                                    <a:cxn ang="0">
                                      <a:pos x="T6" y="T7"/>
                                    </a:cxn>
                                    <a:cxn ang="0">
                                      <a:pos x="T8" y="T9"/>
                                    </a:cxn>
                                  </a:cxnLst>
                                  <a:rect l="0" t="0" r="r" b="b"/>
                                  <a:pathLst>
                                    <a:path w="139" h="120">
                                      <a:moveTo>
                                        <a:pt x="128" y="30"/>
                                      </a:moveTo>
                                      <a:cubicBezTo>
                                        <a:pt x="120" y="13"/>
                                        <a:pt x="103" y="0"/>
                                        <a:pt x="78" y="0"/>
                                      </a:cubicBezTo>
                                      <a:cubicBezTo>
                                        <a:pt x="0" y="0"/>
                                        <a:pt x="0" y="120"/>
                                        <a:pt x="78" y="120"/>
                                      </a:cubicBezTo>
                                      <a:cubicBezTo>
                                        <a:pt x="119" y="120"/>
                                        <a:pt x="139" y="85"/>
                                        <a:pt x="135" y="53"/>
                                      </a:cubicBezTo>
                                      <a:cubicBezTo>
                                        <a:pt x="133" y="45"/>
                                        <a:pt x="131" y="38"/>
                                        <a:pt x="128" y="3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813"/>
                              <wps:cNvSpPr>
                                <a:spLocks/>
                              </wps:cNvSpPr>
                              <wps:spPr bwMode="auto">
                                <a:xfrm>
                                  <a:off x="10021" y="8296"/>
                                  <a:ext cx="77" cy="60"/>
                                </a:xfrm>
                                <a:custGeom>
                                  <a:avLst/>
                                  <a:gdLst>
                                    <a:gd name="T0" fmla="*/ 86 w 154"/>
                                    <a:gd name="T1" fmla="*/ 119 h 120"/>
                                    <a:gd name="T2" fmla="*/ 86 w 154"/>
                                    <a:gd name="T3" fmla="*/ 120 h 120"/>
                                    <a:gd name="T4" fmla="*/ 77 w 154"/>
                                    <a:gd name="T5" fmla="*/ 0 h 120"/>
                                    <a:gd name="T6" fmla="*/ 51 w 154"/>
                                    <a:gd name="T7" fmla="*/ 5 h 120"/>
                                    <a:gd name="T8" fmla="*/ 51 w 154"/>
                                    <a:gd name="T9" fmla="*/ 5 h 120"/>
                                    <a:gd name="T10" fmla="*/ 77 w 154"/>
                                    <a:gd name="T11" fmla="*/ 120 h 120"/>
                                    <a:gd name="T12" fmla="*/ 86 w 154"/>
                                    <a:gd name="T13" fmla="*/ 119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86" y="119"/>
                                      </a:moveTo>
                                      <a:cubicBezTo>
                                        <a:pt x="86" y="119"/>
                                        <a:pt x="86" y="120"/>
                                        <a:pt x="86" y="120"/>
                                      </a:cubicBezTo>
                                      <a:cubicBezTo>
                                        <a:pt x="154" y="110"/>
                                        <a:pt x="151" y="0"/>
                                        <a:pt x="77" y="0"/>
                                      </a:cubicBezTo>
                                      <a:cubicBezTo>
                                        <a:pt x="67" y="0"/>
                                        <a:pt x="58" y="2"/>
                                        <a:pt x="51" y="5"/>
                                      </a:cubicBezTo>
                                      <a:cubicBezTo>
                                        <a:pt x="51" y="5"/>
                                        <a:pt x="51" y="5"/>
                                        <a:pt x="51" y="5"/>
                                      </a:cubicBezTo>
                                      <a:cubicBezTo>
                                        <a:pt x="0" y="29"/>
                                        <a:pt x="9" y="120"/>
                                        <a:pt x="77" y="120"/>
                                      </a:cubicBezTo>
                                      <a:cubicBezTo>
                                        <a:pt x="80" y="120"/>
                                        <a:pt x="83" y="120"/>
                                        <a:pt x="86"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814"/>
                              <wps:cNvSpPr>
                                <a:spLocks/>
                              </wps:cNvSpPr>
                              <wps:spPr bwMode="auto">
                                <a:xfrm>
                                  <a:off x="10074" y="719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815"/>
                              <wps:cNvSpPr>
                                <a:spLocks/>
                              </wps:cNvSpPr>
                              <wps:spPr bwMode="auto">
                                <a:xfrm>
                                  <a:off x="9434" y="8370"/>
                                  <a:ext cx="63" cy="60"/>
                                </a:xfrm>
                                <a:custGeom>
                                  <a:avLst/>
                                  <a:gdLst>
                                    <a:gd name="T0" fmla="*/ 125 w 125"/>
                                    <a:gd name="T1" fmla="*/ 95 h 120"/>
                                    <a:gd name="T2" fmla="*/ 110 w 125"/>
                                    <a:gd name="T3" fmla="*/ 9 h 120"/>
                                    <a:gd name="T4" fmla="*/ 77 w 125"/>
                                    <a:gd name="T5" fmla="*/ 0 h 120"/>
                                    <a:gd name="T6" fmla="*/ 77 w 125"/>
                                    <a:gd name="T7" fmla="*/ 120 h 120"/>
                                    <a:gd name="T8" fmla="*/ 125 w 125"/>
                                    <a:gd name="T9" fmla="*/ 95 h 120"/>
                                  </a:gdLst>
                                  <a:ahLst/>
                                  <a:cxnLst>
                                    <a:cxn ang="0">
                                      <a:pos x="T0" y="T1"/>
                                    </a:cxn>
                                    <a:cxn ang="0">
                                      <a:pos x="T2" y="T3"/>
                                    </a:cxn>
                                    <a:cxn ang="0">
                                      <a:pos x="T4" y="T5"/>
                                    </a:cxn>
                                    <a:cxn ang="0">
                                      <a:pos x="T6" y="T7"/>
                                    </a:cxn>
                                    <a:cxn ang="0">
                                      <a:pos x="T8" y="T9"/>
                                    </a:cxn>
                                  </a:cxnLst>
                                  <a:rect l="0" t="0" r="r" b="b"/>
                                  <a:pathLst>
                                    <a:path w="125" h="120">
                                      <a:moveTo>
                                        <a:pt x="125" y="95"/>
                                      </a:moveTo>
                                      <a:cubicBezTo>
                                        <a:pt x="120" y="66"/>
                                        <a:pt x="116" y="38"/>
                                        <a:pt x="110" y="9"/>
                                      </a:cubicBezTo>
                                      <a:cubicBezTo>
                                        <a:pt x="102" y="3"/>
                                        <a:pt x="91" y="0"/>
                                        <a:pt x="77" y="0"/>
                                      </a:cubicBezTo>
                                      <a:cubicBezTo>
                                        <a:pt x="0" y="0"/>
                                        <a:pt x="0" y="120"/>
                                        <a:pt x="77" y="120"/>
                                      </a:cubicBezTo>
                                      <a:cubicBezTo>
                                        <a:pt x="100" y="120"/>
                                        <a:pt x="116" y="109"/>
                                        <a:pt x="125"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816"/>
                              <wps:cNvSpPr>
                                <a:spLocks/>
                              </wps:cNvSpPr>
                              <wps:spPr bwMode="auto">
                                <a:xfrm>
                                  <a:off x="10109" y="8576"/>
                                  <a:ext cx="76" cy="60"/>
                                </a:xfrm>
                                <a:custGeom>
                                  <a:avLst/>
                                  <a:gdLst>
                                    <a:gd name="T0" fmla="*/ 75 w 152"/>
                                    <a:gd name="T1" fmla="*/ 0 h 120"/>
                                    <a:gd name="T2" fmla="*/ 43 w 152"/>
                                    <a:gd name="T3" fmla="*/ 9 h 120"/>
                                    <a:gd name="T4" fmla="*/ 60 w 152"/>
                                    <a:gd name="T5" fmla="*/ 70 h 120"/>
                                    <a:gd name="T6" fmla="*/ 43 w 152"/>
                                    <a:gd name="T7" fmla="*/ 9 h 120"/>
                                    <a:gd name="T8" fmla="*/ 73 w 152"/>
                                    <a:gd name="T9" fmla="*/ 120 h 120"/>
                                    <a:gd name="T10" fmla="*/ 73 w 152"/>
                                    <a:gd name="T11" fmla="*/ 120 h 120"/>
                                    <a:gd name="T12" fmla="*/ 75 w 152"/>
                                    <a:gd name="T13" fmla="*/ 120 h 120"/>
                                    <a:gd name="T14" fmla="*/ 75 w 152"/>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20">
                                      <a:moveTo>
                                        <a:pt x="75" y="0"/>
                                      </a:moveTo>
                                      <a:cubicBezTo>
                                        <a:pt x="62" y="0"/>
                                        <a:pt x="51" y="3"/>
                                        <a:pt x="43" y="9"/>
                                      </a:cubicBezTo>
                                      <a:cubicBezTo>
                                        <a:pt x="49" y="30"/>
                                        <a:pt x="54" y="50"/>
                                        <a:pt x="60" y="70"/>
                                      </a:cubicBezTo>
                                      <a:cubicBezTo>
                                        <a:pt x="54" y="50"/>
                                        <a:pt x="49" y="30"/>
                                        <a:pt x="43" y="9"/>
                                      </a:cubicBezTo>
                                      <a:cubicBezTo>
                                        <a:pt x="0" y="36"/>
                                        <a:pt x="10" y="118"/>
                                        <a:pt x="73" y="120"/>
                                      </a:cubicBezTo>
                                      <a:cubicBezTo>
                                        <a:pt x="73" y="120"/>
                                        <a:pt x="73" y="120"/>
                                        <a:pt x="73" y="120"/>
                                      </a:cubicBezTo>
                                      <a:cubicBezTo>
                                        <a:pt x="73" y="120"/>
                                        <a:pt x="74" y="120"/>
                                        <a:pt x="75" y="120"/>
                                      </a:cubicBezTo>
                                      <a:cubicBezTo>
                                        <a:pt x="152" y="120"/>
                                        <a:pt x="152" y="0"/>
                                        <a:pt x="7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817"/>
                              <wps:cNvSpPr>
                                <a:spLocks/>
                              </wps:cNvSpPr>
                              <wps:spPr bwMode="auto">
                                <a:xfrm>
                                  <a:off x="9898" y="7625"/>
                                  <a:ext cx="77" cy="60"/>
                                </a:xfrm>
                                <a:custGeom>
                                  <a:avLst/>
                                  <a:gdLst>
                                    <a:gd name="T0" fmla="*/ 76 w 153"/>
                                    <a:gd name="T1" fmla="*/ 0 h 120"/>
                                    <a:gd name="T2" fmla="*/ 52 w 153"/>
                                    <a:gd name="T3" fmla="*/ 5 h 120"/>
                                    <a:gd name="T4" fmla="*/ 61 w 153"/>
                                    <a:gd name="T5" fmla="*/ 32 h 120"/>
                                    <a:gd name="T6" fmla="*/ 52 w 153"/>
                                    <a:gd name="T7" fmla="*/ 5 h 120"/>
                                    <a:gd name="T8" fmla="*/ 76 w 153"/>
                                    <a:gd name="T9" fmla="*/ 120 h 120"/>
                                    <a:gd name="T10" fmla="*/ 90 w 153"/>
                                    <a:gd name="T11" fmla="*/ 119 h 120"/>
                                    <a:gd name="T12" fmla="*/ 85 w 153"/>
                                    <a:gd name="T13" fmla="*/ 102 h 120"/>
                                    <a:gd name="T14" fmla="*/ 90 w 153"/>
                                    <a:gd name="T15" fmla="*/ 119 h 120"/>
                                    <a:gd name="T16" fmla="*/ 76 w 153"/>
                                    <a:gd name="T1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3" h="120">
                                      <a:moveTo>
                                        <a:pt x="76" y="0"/>
                                      </a:moveTo>
                                      <a:cubicBezTo>
                                        <a:pt x="67" y="0"/>
                                        <a:pt x="59" y="2"/>
                                        <a:pt x="52" y="5"/>
                                      </a:cubicBezTo>
                                      <a:cubicBezTo>
                                        <a:pt x="55" y="13"/>
                                        <a:pt x="58" y="23"/>
                                        <a:pt x="61" y="32"/>
                                      </a:cubicBezTo>
                                      <a:cubicBezTo>
                                        <a:pt x="58" y="23"/>
                                        <a:pt x="55" y="13"/>
                                        <a:pt x="52" y="5"/>
                                      </a:cubicBezTo>
                                      <a:cubicBezTo>
                                        <a:pt x="0" y="27"/>
                                        <a:pt x="8" y="120"/>
                                        <a:pt x="76" y="120"/>
                                      </a:cubicBezTo>
                                      <a:cubicBezTo>
                                        <a:pt x="81" y="120"/>
                                        <a:pt x="86" y="120"/>
                                        <a:pt x="90" y="119"/>
                                      </a:cubicBezTo>
                                      <a:cubicBezTo>
                                        <a:pt x="88" y="113"/>
                                        <a:pt x="87" y="107"/>
                                        <a:pt x="85" y="102"/>
                                      </a:cubicBezTo>
                                      <a:cubicBezTo>
                                        <a:pt x="87" y="107"/>
                                        <a:pt x="88" y="113"/>
                                        <a:pt x="90" y="119"/>
                                      </a:cubicBezTo>
                                      <a:cubicBezTo>
                                        <a:pt x="153" y="105"/>
                                        <a:pt x="148"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818"/>
                              <wps:cNvSpPr>
                                <a:spLocks/>
                              </wps:cNvSpPr>
                              <wps:spPr bwMode="auto">
                                <a:xfrm>
                                  <a:off x="9894" y="855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819"/>
                              <wps:cNvSpPr>
                                <a:spLocks/>
                              </wps:cNvSpPr>
                              <wps:spPr bwMode="auto">
                                <a:xfrm>
                                  <a:off x="9844" y="845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820"/>
                              <wps:cNvSpPr>
                                <a:spLocks/>
                              </wps:cNvSpPr>
                              <wps:spPr bwMode="auto">
                                <a:xfrm>
                                  <a:off x="9971" y="8640"/>
                                  <a:ext cx="77" cy="60"/>
                                </a:xfrm>
                                <a:custGeom>
                                  <a:avLst/>
                                  <a:gdLst>
                                    <a:gd name="T0" fmla="*/ 77 w 155"/>
                                    <a:gd name="T1" fmla="*/ 0 h 120"/>
                                    <a:gd name="T2" fmla="*/ 75 w 155"/>
                                    <a:gd name="T3" fmla="*/ 0 h 120"/>
                                    <a:gd name="T4" fmla="*/ 75 w 155"/>
                                    <a:gd name="T5" fmla="*/ 0 h 120"/>
                                    <a:gd name="T6" fmla="*/ 78 w 155"/>
                                    <a:gd name="T7" fmla="*/ 120 h 120"/>
                                    <a:gd name="T8" fmla="*/ 79 w 155"/>
                                    <a:gd name="T9" fmla="*/ 120 h 120"/>
                                    <a:gd name="T10" fmla="*/ 79 w 155"/>
                                    <a:gd name="T11" fmla="*/ 120 h 120"/>
                                    <a:gd name="T12" fmla="*/ 77 w 155"/>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5" h="120">
                                      <a:moveTo>
                                        <a:pt x="77" y="0"/>
                                      </a:moveTo>
                                      <a:cubicBezTo>
                                        <a:pt x="77" y="0"/>
                                        <a:pt x="76" y="0"/>
                                        <a:pt x="75" y="0"/>
                                      </a:cubicBezTo>
                                      <a:cubicBezTo>
                                        <a:pt x="75" y="0"/>
                                        <a:pt x="75" y="0"/>
                                        <a:pt x="75" y="0"/>
                                      </a:cubicBezTo>
                                      <a:cubicBezTo>
                                        <a:pt x="0" y="3"/>
                                        <a:pt x="1" y="120"/>
                                        <a:pt x="78" y="120"/>
                                      </a:cubicBezTo>
                                      <a:cubicBezTo>
                                        <a:pt x="78" y="120"/>
                                        <a:pt x="79" y="120"/>
                                        <a:pt x="79" y="120"/>
                                      </a:cubicBezTo>
                                      <a:cubicBezTo>
                                        <a:pt x="79" y="120"/>
                                        <a:pt x="79" y="120"/>
                                        <a:pt x="79" y="120"/>
                                      </a:cubicBezTo>
                                      <a:cubicBezTo>
                                        <a:pt x="155" y="118"/>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821"/>
                              <wps:cNvSpPr>
                                <a:spLocks/>
                              </wps:cNvSpPr>
                              <wps:spPr bwMode="auto">
                                <a:xfrm>
                                  <a:off x="7947" y="60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822"/>
                              <wps:cNvSpPr>
                                <a:spLocks/>
                              </wps:cNvSpPr>
                              <wps:spPr bwMode="auto">
                                <a:xfrm>
                                  <a:off x="6623" y="4416"/>
                                  <a:ext cx="73" cy="52"/>
                                </a:xfrm>
                                <a:custGeom>
                                  <a:avLst/>
                                  <a:gdLst>
                                    <a:gd name="T0" fmla="*/ 34 w 146"/>
                                    <a:gd name="T1" fmla="*/ 105 h 105"/>
                                    <a:gd name="T2" fmla="*/ 117 w 146"/>
                                    <a:gd name="T3" fmla="*/ 101 h 105"/>
                                    <a:gd name="T4" fmla="*/ 73 w 146"/>
                                    <a:gd name="T5" fmla="*/ 0 h 105"/>
                                    <a:gd name="T6" fmla="*/ 34 w 146"/>
                                    <a:gd name="T7" fmla="*/ 105 h 105"/>
                                  </a:gdLst>
                                  <a:ahLst/>
                                  <a:cxnLst>
                                    <a:cxn ang="0">
                                      <a:pos x="T0" y="T1"/>
                                    </a:cxn>
                                    <a:cxn ang="0">
                                      <a:pos x="T2" y="T3"/>
                                    </a:cxn>
                                    <a:cxn ang="0">
                                      <a:pos x="T4" y="T5"/>
                                    </a:cxn>
                                    <a:cxn ang="0">
                                      <a:pos x="T6" y="T7"/>
                                    </a:cxn>
                                  </a:cxnLst>
                                  <a:rect l="0" t="0" r="r" b="b"/>
                                  <a:pathLst>
                                    <a:path w="146" h="105">
                                      <a:moveTo>
                                        <a:pt x="34" y="105"/>
                                      </a:moveTo>
                                      <a:cubicBezTo>
                                        <a:pt x="62" y="104"/>
                                        <a:pt x="89" y="102"/>
                                        <a:pt x="117" y="101"/>
                                      </a:cubicBezTo>
                                      <a:cubicBezTo>
                                        <a:pt x="146" y="67"/>
                                        <a:pt x="132" y="0"/>
                                        <a:pt x="73" y="0"/>
                                      </a:cubicBezTo>
                                      <a:cubicBezTo>
                                        <a:pt x="13" y="0"/>
                                        <a:pt x="0" y="73"/>
                                        <a:pt x="34" y="10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823"/>
                              <wps:cNvSpPr>
                                <a:spLocks/>
                              </wps:cNvSpPr>
                              <wps:spPr bwMode="auto">
                                <a:xfrm>
                                  <a:off x="6674" y="406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824"/>
                              <wps:cNvSpPr>
                                <a:spLocks/>
                              </wps:cNvSpPr>
                              <wps:spPr bwMode="auto">
                                <a:xfrm>
                                  <a:off x="6711" y="394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825"/>
                              <wps:cNvSpPr>
                                <a:spLocks/>
                              </wps:cNvSpPr>
                              <wps:spPr bwMode="auto">
                                <a:xfrm>
                                  <a:off x="6640" y="4466"/>
                                  <a:ext cx="41" cy="10"/>
                                </a:xfrm>
                                <a:custGeom>
                                  <a:avLst/>
                                  <a:gdLst>
                                    <a:gd name="T0" fmla="*/ 83 w 83"/>
                                    <a:gd name="T1" fmla="*/ 0 h 19"/>
                                    <a:gd name="T2" fmla="*/ 0 w 83"/>
                                    <a:gd name="T3" fmla="*/ 4 h 19"/>
                                    <a:gd name="T4" fmla="*/ 39 w 83"/>
                                    <a:gd name="T5" fmla="*/ 19 h 19"/>
                                    <a:gd name="T6" fmla="*/ 83 w 83"/>
                                    <a:gd name="T7" fmla="*/ 0 h 19"/>
                                  </a:gdLst>
                                  <a:ahLst/>
                                  <a:cxnLst>
                                    <a:cxn ang="0">
                                      <a:pos x="T0" y="T1"/>
                                    </a:cxn>
                                    <a:cxn ang="0">
                                      <a:pos x="T2" y="T3"/>
                                    </a:cxn>
                                    <a:cxn ang="0">
                                      <a:pos x="T4" y="T5"/>
                                    </a:cxn>
                                    <a:cxn ang="0">
                                      <a:pos x="T6" y="T7"/>
                                    </a:cxn>
                                  </a:cxnLst>
                                  <a:rect l="0" t="0" r="r" b="b"/>
                                  <a:pathLst>
                                    <a:path w="83" h="19">
                                      <a:moveTo>
                                        <a:pt x="83" y="0"/>
                                      </a:moveTo>
                                      <a:cubicBezTo>
                                        <a:pt x="55" y="1"/>
                                        <a:pt x="28" y="3"/>
                                        <a:pt x="0" y="4"/>
                                      </a:cubicBezTo>
                                      <a:cubicBezTo>
                                        <a:pt x="9" y="13"/>
                                        <a:pt x="23" y="19"/>
                                        <a:pt x="39" y="19"/>
                                      </a:cubicBezTo>
                                      <a:cubicBezTo>
                                        <a:pt x="59" y="19"/>
                                        <a:pt x="73" y="11"/>
                                        <a:pt x="8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826"/>
                              <wps:cNvSpPr>
                                <a:spLocks/>
                              </wps:cNvSpPr>
                              <wps:spPr bwMode="auto">
                                <a:xfrm>
                                  <a:off x="6767" y="43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827"/>
                              <wps:cNvSpPr>
                                <a:spLocks/>
                              </wps:cNvSpPr>
                              <wps:spPr bwMode="auto">
                                <a:xfrm>
                                  <a:off x="6791" y="498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828"/>
                              <wps:cNvSpPr>
                                <a:spLocks/>
                              </wps:cNvSpPr>
                              <wps:spPr bwMode="auto">
                                <a:xfrm>
                                  <a:off x="6714" y="453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829"/>
                              <wps:cNvSpPr>
                                <a:spLocks/>
                              </wps:cNvSpPr>
                              <wps:spPr bwMode="auto">
                                <a:xfrm>
                                  <a:off x="6707" y="42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830"/>
                              <wps:cNvSpPr>
                                <a:spLocks/>
                              </wps:cNvSpPr>
                              <wps:spPr bwMode="auto">
                                <a:xfrm>
                                  <a:off x="6724" y="468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831"/>
                              <wps:cNvSpPr>
                                <a:spLocks/>
                              </wps:cNvSpPr>
                              <wps:spPr bwMode="auto">
                                <a:xfrm>
                                  <a:off x="6581" y="4596"/>
                                  <a:ext cx="70" cy="48"/>
                                </a:xfrm>
                                <a:custGeom>
                                  <a:avLst/>
                                  <a:gdLst>
                                    <a:gd name="T0" fmla="*/ 71 w 141"/>
                                    <a:gd name="T1" fmla="*/ 0 h 96"/>
                                    <a:gd name="T2" fmla="*/ 23 w 141"/>
                                    <a:gd name="T3" fmla="*/ 96 h 96"/>
                                    <a:gd name="T4" fmla="*/ 119 w 141"/>
                                    <a:gd name="T5" fmla="*/ 94 h 96"/>
                                    <a:gd name="T6" fmla="*/ 71 w 141"/>
                                    <a:gd name="T7" fmla="*/ 0 h 96"/>
                                  </a:gdLst>
                                  <a:ahLst/>
                                  <a:cxnLst>
                                    <a:cxn ang="0">
                                      <a:pos x="T0" y="T1"/>
                                    </a:cxn>
                                    <a:cxn ang="0">
                                      <a:pos x="T2" y="T3"/>
                                    </a:cxn>
                                    <a:cxn ang="0">
                                      <a:pos x="T4" y="T5"/>
                                    </a:cxn>
                                    <a:cxn ang="0">
                                      <a:pos x="T6" y="T7"/>
                                    </a:cxn>
                                  </a:cxnLst>
                                  <a:rect l="0" t="0" r="r" b="b"/>
                                  <a:pathLst>
                                    <a:path w="141" h="96">
                                      <a:moveTo>
                                        <a:pt x="71" y="0"/>
                                      </a:moveTo>
                                      <a:cubicBezTo>
                                        <a:pt x="16" y="0"/>
                                        <a:pt x="0" y="61"/>
                                        <a:pt x="23" y="96"/>
                                      </a:cubicBezTo>
                                      <a:cubicBezTo>
                                        <a:pt x="55" y="95"/>
                                        <a:pt x="87" y="95"/>
                                        <a:pt x="119" y="94"/>
                                      </a:cubicBezTo>
                                      <a:cubicBezTo>
                                        <a:pt x="141" y="59"/>
                                        <a:pt x="125" y="0"/>
                                        <a:pt x="7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832"/>
                              <wps:cNvSpPr>
                                <a:spLocks/>
                              </wps:cNvSpPr>
                              <wps:spPr bwMode="auto">
                                <a:xfrm>
                                  <a:off x="6592" y="4643"/>
                                  <a:ext cx="48" cy="13"/>
                                </a:xfrm>
                                <a:custGeom>
                                  <a:avLst/>
                                  <a:gdLst>
                                    <a:gd name="T0" fmla="*/ 96 w 96"/>
                                    <a:gd name="T1" fmla="*/ 0 h 26"/>
                                    <a:gd name="T2" fmla="*/ 0 w 96"/>
                                    <a:gd name="T3" fmla="*/ 2 h 26"/>
                                    <a:gd name="T4" fmla="*/ 48 w 96"/>
                                    <a:gd name="T5" fmla="*/ 26 h 26"/>
                                    <a:gd name="T6" fmla="*/ 96 w 96"/>
                                    <a:gd name="T7" fmla="*/ 0 h 26"/>
                                  </a:gdLst>
                                  <a:ahLst/>
                                  <a:cxnLst>
                                    <a:cxn ang="0">
                                      <a:pos x="T0" y="T1"/>
                                    </a:cxn>
                                    <a:cxn ang="0">
                                      <a:pos x="T2" y="T3"/>
                                    </a:cxn>
                                    <a:cxn ang="0">
                                      <a:pos x="T4" y="T5"/>
                                    </a:cxn>
                                    <a:cxn ang="0">
                                      <a:pos x="T6" y="T7"/>
                                    </a:cxn>
                                  </a:cxnLst>
                                  <a:rect l="0" t="0" r="r" b="b"/>
                                  <a:pathLst>
                                    <a:path w="96" h="26">
                                      <a:moveTo>
                                        <a:pt x="96" y="0"/>
                                      </a:moveTo>
                                      <a:cubicBezTo>
                                        <a:pt x="64" y="1"/>
                                        <a:pt x="32" y="1"/>
                                        <a:pt x="0" y="2"/>
                                      </a:cubicBezTo>
                                      <a:cubicBezTo>
                                        <a:pt x="10" y="16"/>
                                        <a:pt x="26" y="26"/>
                                        <a:pt x="48" y="26"/>
                                      </a:cubicBezTo>
                                      <a:cubicBezTo>
                                        <a:pt x="71" y="26"/>
                                        <a:pt x="87" y="15"/>
                                        <a:pt x="9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833"/>
                              <wps:cNvSpPr>
                                <a:spLocks/>
                              </wps:cNvSpPr>
                              <wps:spPr bwMode="auto">
                                <a:xfrm>
                                  <a:off x="6541" y="4886"/>
                                  <a:ext cx="71" cy="60"/>
                                </a:xfrm>
                                <a:custGeom>
                                  <a:avLst/>
                                  <a:gdLst>
                                    <a:gd name="T0" fmla="*/ 118 w 142"/>
                                    <a:gd name="T1" fmla="*/ 23 h 120"/>
                                    <a:gd name="T2" fmla="*/ 71 w 142"/>
                                    <a:gd name="T3" fmla="*/ 0 h 120"/>
                                    <a:gd name="T4" fmla="*/ 24 w 142"/>
                                    <a:gd name="T5" fmla="*/ 23 h 120"/>
                                    <a:gd name="T6" fmla="*/ 24 w 142"/>
                                    <a:gd name="T7" fmla="*/ 23 h 120"/>
                                    <a:gd name="T8" fmla="*/ 71 w 142"/>
                                    <a:gd name="T9" fmla="*/ 120 h 120"/>
                                    <a:gd name="T10" fmla="*/ 118 w 142"/>
                                    <a:gd name="T11" fmla="*/ 23 h 120"/>
                                    <a:gd name="T12" fmla="*/ 118 w 142"/>
                                    <a:gd name="T13" fmla="*/ 23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18" y="23"/>
                                      </a:moveTo>
                                      <a:cubicBezTo>
                                        <a:pt x="109" y="9"/>
                                        <a:pt x="93" y="0"/>
                                        <a:pt x="71" y="0"/>
                                      </a:cubicBezTo>
                                      <a:cubicBezTo>
                                        <a:pt x="49" y="0"/>
                                        <a:pt x="33" y="9"/>
                                        <a:pt x="24" y="23"/>
                                      </a:cubicBezTo>
                                      <a:cubicBezTo>
                                        <a:pt x="24" y="23"/>
                                        <a:pt x="24" y="23"/>
                                        <a:pt x="24" y="23"/>
                                      </a:cubicBezTo>
                                      <a:cubicBezTo>
                                        <a:pt x="0" y="58"/>
                                        <a:pt x="15" y="120"/>
                                        <a:pt x="71" y="120"/>
                                      </a:cubicBezTo>
                                      <a:cubicBezTo>
                                        <a:pt x="126" y="120"/>
                                        <a:pt x="142" y="58"/>
                                        <a:pt x="118" y="23"/>
                                      </a:cubicBezTo>
                                      <a:cubicBezTo>
                                        <a:pt x="118" y="23"/>
                                        <a:pt x="118" y="23"/>
                                        <a:pt x="118" y="2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834"/>
                              <wps:cNvSpPr>
                                <a:spLocks/>
                              </wps:cNvSpPr>
                              <wps:spPr bwMode="auto">
                                <a:xfrm>
                                  <a:off x="6571" y="413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835"/>
                              <wps:cNvSpPr>
                                <a:spLocks/>
                              </wps:cNvSpPr>
                              <wps:spPr bwMode="auto">
                                <a:xfrm>
                                  <a:off x="6607" y="47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836"/>
                              <wps:cNvSpPr>
                                <a:spLocks/>
                              </wps:cNvSpPr>
                              <wps:spPr bwMode="auto">
                                <a:xfrm>
                                  <a:off x="6534" y="4265"/>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837"/>
                              <wps:cNvSpPr>
                                <a:spLocks/>
                              </wps:cNvSpPr>
                              <wps:spPr bwMode="auto">
                                <a:xfrm>
                                  <a:off x="6467" y="47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838"/>
                              <wps:cNvSpPr>
                                <a:spLocks/>
                              </wps:cNvSpPr>
                              <wps:spPr bwMode="auto">
                                <a:xfrm>
                                  <a:off x="6468" y="4536"/>
                                  <a:ext cx="77" cy="60"/>
                                </a:xfrm>
                                <a:custGeom>
                                  <a:avLst/>
                                  <a:gdLst>
                                    <a:gd name="T0" fmla="*/ 77 w 154"/>
                                    <a:gd name="T1" fmla="*/ 120 h 120"/>
                                    <a:gd name="T2" fmla="*/ 77 w 154"/>
                                    <a:gd name="T3" fmla="*/ 0 h 120"/>
                                    <a:gd name="T4" fmla="*/ 67 w 154"/>
                                    <a:gd name="T5" fmla="*/ 0 h 120"/>
                                    <a:gd name="T6" fmla="*/ 77 w 154"/>
                                    <a:gd name="T7" fmla="*/ 120 h 120"/>
                                  </a:gdLst>
                                  <a:ahLst/>
                                  <a:cxnLst>
                                    <a:cxn ang="0">
                                      <a:pos x="T0" y="T1"/>
                                    </a:cxn>
                                    <a:cxn ang="0">
                                      <a:pos x="T2" y="T3"/>
                                    </a:cxn>
                                    <a:cxn ang="0">
                                      <a:pos x="T4" y="T5"/>
                                    </a:cxn>
                                    <a:cxn ang="0">
                                      <a:pos x="T6" y="T7"/>
                                    </a:cxn>
                                  </a:cxnLst>
                                  <a:rect l="0" t="0" r="r" b="b"/>
                                  <a:pathLst>
                                    <a:path w="154" h="120">
                                      <a:moveTo>
                                        <a:pt x="77" y="120"/>
                                      </a:moveTo>
                                      <a:cubicBezTo>
                                        <a:pt x="154" y="120"/>
                                        <a:pt x="154" y="0"/>
                                        <a:pt x="77" y="0"/>
                                      </a:cubicBezTo>
                                      <a:cubicBezTo>
                                        <a:pt x="74" y="0"/>
                                        <a:pt x="71" y="0"/>
                                        <a:pt x="67" y="0"/>
                                      </a:cubicBezTo>
                                      <a:cubicBezTo>
                                        <a:pt x="0" y="10"/>
                                        <a:pt x="3"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839"/>
                              <wps:cNvSpPr>
                                <a:spLocks/>
                              </wps:cNvSpPr>
                              <wps:spPr bwMode="auto">
                                <a:xfrm>
                                  <a:off x="6624" y="498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840"/>
                              <wps:cNvSpPr>
                                <a:spLocks/>
                              </wps:cNvSpPr>
                              <wps:spPr bwMode="auto">
                                <a:xfrm>
                                  <a:off x="6471" y="438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841"/>
                              <wps:cNvSpPr>
                                <a:spLocks/>
                              </wps:cNvSpPr>
                              <wps:spPr bwMode="auto">
                                <a:xfrm>
                                  <a:off x="7037" y="360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842"/>
                              <wps:cNvSpPr>
                                <a:spLocks/>
                              </wps:cNvSpPr>
                              <wps:spPr bwMode="auto">
                                <a:xfrm>
                                  <a:off x="7107" y="371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843"/>
                              <wps:cNvSpPr>
                                <a:spLocks/>
                              </wps:cNvSpPr>
                              <wps:spPr bwMode="auto">
                                <a:xfrm>
                                  <a:off x="7177" y="204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844"/>
                              <wps:cNvSpPr>
                                <a:spLocks/>
                              </wps:cNvSpPr>
                              <wps:spPr bwMode="auto">
                                <a:xfrm>
                                  <a:off x="7091" y="383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845"/>
                              <wps:cNvSpPr>
                                <a:spLocks/>
                              </wps:cNvSpPr>
                              <wps:spPr bwMode="auto">
                                <a:xfrm>
                                  <a:off x="7157" y="22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846"/>
                              <wps:cNvSpPr>
                                <a:spLocks/>
                              </wps:cNvSpPr>
                              <wps:spPr bwMode="auto">
                                <a:xfrm>
                                  <a:off x="7191" y="250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847"/>
                              <wps:cNvSpPr>
                                <a:spLocks/>
                              </wps:cNvSpPr>
                              <wps:spPr bwMode="auto">
                                <a:xfrm>
                                  <a:off x="7251" y="36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848"/>
                              <wps:cNvSpPr>
                                <a:spLocks/>
                              </wps:cNvSpPr>
                              <wps:spPr bwMode="auto">
                                <a:xfrm>
                                  <a:off x="7221" y="389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849"/>
                              <wps:cNvSpPr>
                                <a:spLocks/>
                              </wps:cNvSpPr>
                              <wps:spPr bwMode="auto">
                                <a:xfrm>
                                  <a:off x="6881" y="428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850"/>
                              <wps:cNvSpPr>
                                <a:spLocks/>
                              </wps:cNvSpPr>
                              <wps:spPr bwMode="auto">
                                <a:xfrm>
                                  <a:off x="6871" y="48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851"/>
                              <wps:cNvSpPr>
                                <a:spLocks/>
                              </wps:cNvSpPr>
                              <wps:spPr bwMode="auto">
                                <a:xfrm>
                                  <a:off x="8084" y="6634"/>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852"/>
                              <wps:cNvSpPr>
                                <a:spLocks/>
                              </wps:cNvSpPr>
                              <wps:spPr bwMode="auto">
                                <a:xfrm>
                                  <a:off x="6851" y="399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853"/>
                              <wps:cNvSpPr>
                                <a:spLocks/>
                              </wps:cNvSpPr>
                              <wps:spPr bwMode="auto">
                                <a:xfrm>
                                  <a:off x="6834" y="383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854"/>
                              <wps:cNvSpPr>
                                <a:spLocks/>
                              </wps:cNvSpPr>
                              <wps:spPr bwMode="auto">
                                <a:xfrm>
                                  <a:off x="6875" y="4482"/>
                                  <a:ext cx="62" cy="60"/>
                                </a:xfrm>
                                <a:custGeom>
                                  <a:avLst/>
                                  <a:gdLst>
                                    <a:gd name="T0" fmla="*/ 62 w 123"/>
                                    <a:gd name="T1" fmla="*/ 0 h 120"/>
                                    <a:gd name="T2" fmla="*/ 5 w 123"/>
                                    <a:gd name="T3" fmla="*/ 71 h 120"/>
                                    <a:gd name="T4" fmla="*/ 85 w 123"/>
                                    <a:gd name="T5" fmla="*/ 69 h 120"/>
                                    <a:gd name="T6" fmla="*/ 5 w 123"/>
                                    <a:gd name="T7" fmla="*/ 71 h 120"/>
                                    <a:gd name="T8" fmla="*/ 62 w 123"/>
                                    <a:gd name="T9" fmla="*/ 120 h 120"/>
                                    <a:gd name="T10" fmla="*/ 119 w 123"/>
                                    <a:gd name="T11" fmla="*/ 68 h 120"/>
                                    <a:gd name="T12" fmla="*/ 119 w 123"/>
                                    <a:gd name="T13" fmla="*/ 68 h 120"/>
                                    <a:gd name="T14" fmla="*/ 62 w 12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120">
                                      <a:moveTo>
                                        <a:pt x="62" y="0"/>
                                      </a:moveTo>
                                      <a:cubicBezTo>
                                        <a:pt x="19" y="0"/>
                                        <a:pt x="0" y="38"/>
                                        <a:pt x="5" y="71"/>
                                      </a:cubicBezTo>
                                      <a:cubicBezTo>
                                        <a:pt x="32" y="70"/>
                                        <a:pt x="58" y="69"/>
                                        <a:pt x="85" y="69"/>
                                      </a:cubicBezTo>
                                      <a:cubicBezTo>
                                        <a:pt x="58" y="69"/>
                                        <a:pt x="32" y="70"/>
                                        <a:pt x="5" y="71"/>
                                      </a:cubicBezTo>
                                      <a:cubicBezTo>
                                        <a:pt x="9" y="97"/>
                                        <a:pt x="28" y="120"/>
                                        <a:pt x="62" y="120"/>
                                      </a:cubicBezTo>
                                      <a:cubicBezTo>
                                        <a:pt x="97" y="120"/>
                                        <a:pt x="116" y="95"/>
                                        <a:pt x="119" y="68"/>
                                      </a:cubicBezTo>
                                      <a:cubicBezTo>
                                        <a:pt x="119" y="68"/>
                                        <a:pt x="119" y="68"/>
                                        <a:pt x="119" y="68"/>
                                      </a:cubicBezTo>
                                      <a:cubicBezTo>
                                        <a:pt x="123" y="35"/>
                                        <a:pt x="104" y="0"/>
                                        <a:pt x="6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855"/>
                              <wps:cNvSpPr>
                                <a:spLocks/>
                              </wps:cNvSpPr>
                              <wps:spPr bwMode="auto">
                                <a:xfrm>
                                  <a:off x="6931" y="373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856"/>
                              <wps:cNvSpPr>
                                <a:spLocks/>
                              </wps:cNvSpPr>
                              <wps:spPr bwMode="auto">
                                <a:xfrm>
                                  <a:off x="10021" y="8152"/>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857"/>
                              <wps:cNvSpPr>
                                <a:spLocks/>
                              </wps:cNvSpPr>
                              <wps:spPr bwMode="auto">
                                <a:xfrm>
                                  <a:off x="6804" y="415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858"/>
                              <wps:cNvSpPr>
                                <a:spLocks/>
                              </wps:cNvSpPr>
                              <wps:spPr bwMode="auto">
                                <a:xfrm>
                                  <a:off x="6851" y="46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859"/>
                              <wps:cNvSpPr>
                                <a:spLocks/>
                              </wps:cNvSpPr>
                              <wps:spPr bwMode="auto">
                                <a:xfrm>
                                  <a:off x="7674" y="633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860"/>
                              <wps:cNvSpPr>
                                <a:spLocks/>
                              </wps:cNvSpPr>
                              <wps:spPr bwMode="auto">
                                <a:xfrm>
                                  <a:off x="7697" y="6190"/>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861"/>
                              <wps:cNvSpPr>
                                <a:spLocks/>
                              </wps:cNvSpPr>
                              <wps:spPr bwMode="auto">
                                <a:xfrm>
                                  <a:off x="7724" y="592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862"/>
                              <wps:cNvSpPr>
                                <a:spLocks/>
                              </wps:cNvSpPr>
                              <wps:spPr bwMode="auto">
                                <a:xfrm>
                                  <a:off x="7624" y="608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863"/>
                              <wps:cNvSpPr>
                                <a:spLocks/>
                              </wps:cNvSpPr>
                              <wps:spPr bwMode="auto">
                                <a:xfrm>
                                  <a:off x="7561" y="627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864"/>
                              <wps:cNvSpPr>
                                <a:spLocks/>
                              </wps:cNvSpPr>
                              <wps:spPr bwMode="auto">
                                <a:xfrm>
                                  <a:off x="7547" y="578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865"/>
                              <wps:cNvSpPr>
                                <a:spLocks/>
                              </wps:cNvSpPr>
                              <wps:spPr bwMode="auto">
                                <a:xfrm>
                                  <a:off x="7594" y="593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866"/>
                              <wps:cNvSpPr>
                                <a:spLocks/>
                              </wps:cNvSpPr>
                              <wps:spPr bwMode="auto">
                                <a:xfrm>
                                  <a:off x="7771" y="561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867"/>
                              <wps:cNvSpPr>
                                <a:spLocks/>
                              </wps:cNvSpPr>
                              <wps:spPr bwMode="auto">
                                <a:xfrm>
                                  <a:off x="7484" y="608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868"/>
                              <wps:cNvSpPr>
                                <a:spLocks/>
                              </wps:cNvSpPr>
                              <wps:spPr bwMode="auto">
                                <a:xfrm>
                                  <a:off x="8014" y="65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869"/>
                              <wps:cNvSpPr>
                                <a:spLocks/>
                              </wps:cNvSpPr>
                              <wps:spPr bwMode="auto">
                                <a:xfrm>
                                  <a:off x="7264" y="339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870"/>
                              <wps:cNvSpPr>
                                <a:spLocks/>
                              </wps:cNvSpPr>
                              <wps:spPr bwMode="auto">
                                <a:xfrm>
                                  <a:off x="7931" y="62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871"/>
                              <wps:cNvSpPr>
                                <a:spLocks/>
                              </wps:cNvSpPr>
                              <wps:spPr bwMode="auto">
                                <a:xfrm>
                                  <a:off x="8051" y="634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872"/>
                              <wps:cNvSpPr>
                                <a:spLocks/>
                              </wps:cNvSpPr>
                              <wps:spPr bwMode="auto">
                                <a:xfrm>
                                  <a:off x="7801" y="63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873"/>
                              <wps:cNvSpPr>
                                <a:spLocks/>
                              </wps:cNvSpPr>
                              <wps:spPr bwMode="auto">
                                <a:xfrm>
                                  <a:off x="7841" y="61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874"/>
                              <wps:cNvSpPr>
                                <a:spLocks/>
                              </wps:cNvSpPr>
                              <wps:spPr bwMode="auto">
                                <a:xfrm>
                                  <a:off x="7907" y="645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875"/>
                              <wps:cNvSpPr>
                                <a:spLocks/>
                              </wps:cNvSpPr>
                              <wps:spPr bwMode="auto">
                                <a:xfrm>
                                  <a:off x="7875" y="5877"/>
                                  <a:ext cx="69" cy="60"/>
                                </a:xfrm>
                                <a:custGeom>
                                  <a:avLst/>
                                  <a:gdLst>
                                    <a:gd name="T0" fmla="*/ 120 w 137"/>
                                    <a:gd name="T1" fmla="*/ 89 h 120"/>
                                    <a:gd name="T2" fmla="*/ 120 w 137"/>
                                    <a:gd name="T3" fmla="*/ 89 h 120"/>
                                    <a:gd name="T4" fmla="*/ 68 w 137"/>
                                    <a:gd name="T5" fmla="*/ 0 h 120"/>
                                    <a:gd name="T6" fmla="*/ 17 w 137"/>
                                    <a:gd name="T7" fmla="*/ 31 h 120"/>
                                    <a:gd name="T8" fmla="*/ 17 w 137"/>
                                    <a:gd name="T9" fmla="*/ 31 h 120"/>
                                    <a:gd name="T10" fmla="*/ 68 w 137"/>
                                    <a:gd name="T11" fmla="*/ 120 h 120"/>
                                    <a:gd name="T12" fmla="*/ 120 w 137"/>
                                    <a:gd name="T13" fmla="*/ 89 h 120"/>
                                  </a:gdLst>
                                  <a:ahLst/>
                                  <a:cxnLst>
                                    <a:cxn ang="0">
                                      <a:pos x="T0" y="T1"/>
                                    </a:cxn>
                                    <a:cxn ang="0">
                                      <a:pos x="T2" y="T3"/>
                                    </a:cxn>
                                    <a:cxn ang="0">
                                      <a:pos x="T4" y="T5"/>
                                    </a:cxn>
                                    <a:cxn ang="0">
                                      <a:pos x="T6" y="T7"/>
                                    </a:cxn>
                                    <a:cxn ang="0">
                                      <a:pos x="T8" y="T9"/>
                                    </a:cxn>
                                    <a:cxn ang="0">
                                      <a:pos x="T10" y="T11"/>
                                    </a:cxn>
                                    <a:cxn ang="0">
                                      <a:pos x="T12" y="T13"/>
                                    </a:cxn>
                                  </a:cxnLst>
                                  <a:rect l="0" t="0" r="r" b="b"/>
                                  <a:pathLst>
                                    <a:path w="137" h="120">
                                      <a:moveTo>
                                        <a:pt x="120" y="89"/>
                                      </a:moveTo>
                                      <a:cubicBezTo>
                                        <a:pt x="120" y="89"/>
                                        <a:pt x="120" y="89"/>
                                        <a:pt x="120" y="89"/>
                                      </a:cubicBezTo>
                                      <a:cubicBezTo>
                                        <a:pt x="137" y="53"/>
                                        <a:pt x="120" y="0"/>
                                        <a:pt x="68" y="0"/>
                                      </a:cubicBezTo>
                                      <a:cubicBezTo>
                                        <a:pt x="43" y="0"/>
                                        <a:pt x="26" y="13"/>
                                        <a:pt x="17" y="31"/>
                                      </a:cubicBezTo>
                                      <a:cubicBezTo>
                                        <a:pt x="17" y="31"/>
                                        <a:pt x="17" y="31"/>
                                        <a:pt x="17" y="31"/>
                                      </a:cubicBezTo>
                                      <a:cubicBezTo>
                                        <a:pt x="0" y="66"/>
                                        <a:pt x="17" y="120"/>
                                        <a:pt x="68" y="120"/>
                                      </a:cubicBezTo>
                                      <a:cubicBezTo>
                                        <a:pt x="94" y="120"/>
                                        <a:pt x="111" y="107"/>
                                        <a:pt x="120" y="8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876"/>
                              <wps:cNvSpPr>
                                <a:spLocks/>
                              </wps:cNvSpPr>
                              <wps:spPr bwMode="auto">
                                <a:xfrm>
                                  <a:off x="7437" y="62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877"/>
                              <wps:cNvSpPr>
                                <a:spLocks/>
                              </wps:cNvSpPr>
                              <wps:spPr bwMode="auto">
                                <a:xfrm>
                                  <a:off x="6927" y="56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878"/>
                              <wps:cNvSpPr>
                                <a:spLocks/>
                              </wps:cNvSpPr>
                              <wps:spPr bwMode="auto">
                                <a:xfrm>
                                  <a:off x="7027" y="576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879"/>
                              <wps:cNvSpPr>
                                <a:spLocks/>
                              </wps:cNvSpPr>
                              <wps:spPr bwMode="auto">
                                <a:xfrm>
                                  <a:off x="6844" y="544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880"/>
                              <wps:cNvSpPr>
                                <a:spLocks/>
                              </wps:cNvSpPr>
                              <wps:spPr bwMode="auto">
                                <a:xfrm>
                                  <a:off x="6674" y="512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881"/>
                              <wps:cNvSpPr>
                                <a:spLocks/>
                              </wps:cNvSpPr>
                              <wps:spPr bwMode="auto">
                                <a:xfrm>
                                  <a:off x="6911" y="52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882"/>
                              <wps:cNvSpPr>
                                <a:spLocks/>
                              </wps:cNvSpPr>
                              <wps:spPr bwMode="auto">
                                <a:xfrm>
                                  <a:off x="6726" y="4849"/>
                                  <a:ext cx="74" cy="60"/>
                                </a:xfrm>
                                <a:custGeom>
                                  <a:avLst/>
                                  <a:gdLst>
                                    <a:gd name="T0" fmla="*/ 112 w 147"/>
                                    <a:gd name="T1" fmla="*/ 106 h 120"/>
                                    <a:gd name="T2" fmla="*/ 73 w 147"/>
                                    <a:gd name="T3" fmla="*/ 0 h 120"/>
                                    <a:gd name="T4" fmla="*/ 31 w 147"/>
                                    <a:gd name="T5" fmla="*/ 103 h 120"/>
                                    <a:gd name="T6" fmla="*/ 70 w 147"/>
                                    <a:gd name="T7" fmla="*/ 105 h 120"/>
                                    <a:gd name="T8" fmla="*/ 31 w 147"/>
                                    <a:gd name="T9" fmla="*/ 103 h 120"/>
                                    <a:gd name="T10" fmla="*/ 73 w 147"/>
                                    <a:gd name="T11" fmla="*/ 120 h 120"/>
                                    <a:gd name="T12" fmla="*/ 112 w 147"/>
                                    <a:gd name="T13" fmla="*/ 106 h 120"/>
                                    <a:gd name="T14" fmla="*/ 112 w 147"/>
                                    <a:gd name="T15" fmla="*/ 106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112" y="106"/>
                                      </a:moveTo>
                                      <a:cubicBezTo>
                                        <a:pt x="147" y="75"/>
                                        <a:pt x="134" y="0"/>
                                        <a:pt x="73" y="0"/>
                                      </a:cubicBezTo>
                                      <a:cubicBezTo>
                                        <a:pt x="14" y="0"/>
                                        <a:pt x="0" y="70"/>
                                        <a:pt x="31" y="103"/>
                                      </a:cubicBezTo>
                                      <a:cubicBezTo>
                                        <a:pt x="44" y="104"/>
                                        <a:pt x="57" y="104"/>
                                        <a:pt x="70" y="105"/>
                                      </a:cubicBezTo>
                                      <a:cubicBezTo>
                                        <a:pt x="57" y="104"/>
                                        <a:pt x="44" y="104"/>
                                        <a:pt x="31" y="103"/>
                                      </a:cubicBezTo>
                                      <a:cubicBezTo>
                                        <a:pt x="41" y="114"/>
                                        <a:pt x="55" y="120"/>
                                        <a:pt x="73" y="120"/>
                                      </a:cubicBezTo>
                                      <a:cubicBezTo>
                                        <a:pt x="90" y="120"/>
                                        <a:pt x="103" y="115"/>
                                        <a:pt x="112" y="106"/>
                                      </a:cubicBezTo>
                                      <a:cubicBezTo>
                                        <a:pt x="112" y="106"/>
                                        <a:pt x="112" y="106"/>
                                        <a:pt x="112"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883"/>
                              <wps:cNvSpPr>
                                <a:spLocks/>
                              </wps:cNvSpPr>
                              <wps:spPr bwMode="auto">
                                <a:xfrm>
                                  <a:off x="6771" y="528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884"/>
                              <wps:cNvSpPr>
                                <a:spLocks/>
                              </wps:cNvSpPr>
                              <wps:spPr bwMode="auto">
                                <a:xfrm>
                                  <a:off x="6811" y="51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885"/>
                              <wps:cNvSpPr>
                                <a:spLocks/>
                              </wps:cNvSpPr>
                              <wps:spPr bwMode="auto">
                                <a:xfrm>
                                  <a:off x="6984" y="544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886"/>
                              <wps:cNvSpPr>
                                <a:spLocks/>
                              </wps:cNvSpPr>
                              <wps:spPr bwMode="auto">
                                <a:xfrm>
                                  <a:off x="7304" y="6180"/>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887"/>
                              <wps:cNvSpPr>
                                <a:spLocks/>
                              </wps:cNvSpPr>
                              <wps:spPr bwMode="auto">
                                <a:xfrm>
                                  <a:off x="7081" y="590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888"/>
                              <wps:cNvSpPr>
                                <a:spLocks/>
                              </wps:cNvSpPr>
                              <wps:spPr bwMode="auto">
                                <a:xfrm>
                                  <a:off x="7397" y="544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889"/>
                              <wps:cNvSpPr>
                                <a:spLocks/>
                              </wps:cNvSpPr>
                              <wps:spPr bwMode="auto">
                                <a:xfrm>
                                  <a:off x="7251" y="547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890"/>
                              <wps:cNvSpPr>
                                <a:spLocks/>
                              </wps:cNvSpPr>
                              <wps:spPr bwMode="auto">
                                <a:xfrm>
                                  <a:off x="7351" y="604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891"/>
                              <wps:cNvSpPr>
                                <a:spLocks/>
                              </wps:cNvSpPr>
                              <wps:spPr bwMode="auto">
                                <a:xfrm>
                                  <a:off x="7207" y="59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892"/>
                              <wps:cNvSpPr>
                                <a:spLocks/>
                              </wps:cNvSpPr>
                              <wps:spPr bwMode="auto">
                                <a:xfrm>
                                  <a:off x="7114" y="542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893"/>
                              <wps:cNvSpPr>
                                <a:spLocks/>
                              </wps:cNvSpPr>
                              <wps:spPr bwMode="auto">
                                <a:xfrm>
                                  <a:off x="7181" y="608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894"/>
                              <wps:cNvSpPr>
                                <a:spLocks/>
                              </wps:cNvSpPr>
                              <wps:spPr bwMode="auto">
                                <a:xfrm>
                                  <a:off x="7357" y="434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895"/>
                              <wps:cNvSpPr>
                                <a:spLocks/>
                              </wps:cNvSpPr>
                              <wps:spPr bwMode="auto">
                                <a:xfrm>
                                  <a:off x="8711" y="142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896"/>
                              <wps:cNvSpPr>
                                <a:spLocks/>
                              </wps:cNvSpPr>
                              <wps:spPr bwMode="auto">
                                <a:xfrm>
                                  <a:off x="8644" y="20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897"/>
                              <wps:cNvSpPr>
                                <a:spLocks/>
                              </wps:cNvSpPr>
                              <wps:spPr bwMode="auto">
                                <a:xfrm>
                                  <a:off x="8687" y="179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898"/>
                              <wps:cNvSpPr>
                                <a:spLocks/>
                              </wps:cNvSpPr>
                              <wps:spPr bwMode="auto">
                                <a:xfrm>
                                  <a:off x="8751" y="168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899"/>
                              <wps:cNvSpPr>
                                <a:spLocks/>
                              </wps:cNvSpPr>
                              <wps:spPr bwMode="auto">
                                <a:xfrm>
                                  <a:off x="10029" y="8002"/>
                                  <a:ext cx="71" cy="61"/>
                                </a:xfrm>
                                <a:custGeom>
                                  <a:avLst/>
                                  <a:gdLst>
                                    <a:gd name="T0" fmla="*/ 101 w 141"/>
                                    <a:gd name="T1" fmla="*/ 6 h 121"/>
                                    <a:gd name="T2" fmla="*/ 101 w 141"/>
                                    <a:gd name="T3" fmla="*/ 7 h 121"/>
                                    <a:gd name="T4" fmla="*/ 111 w 141"/>
                                    <a:gd name="T5" fmla="*/ 58 h 121"/>
                                    <a:gd name="T6" fmla="*/ 101 w 141"/>
                                    <a:gd name="T7" fmla="*/ 6 h 121"/>
                                    <a:gd name="T8" fmla="*/ 74 w 141"/>
                                    <a:gd name="T9" fmla="*/ 0 h 121"/>
                                    <a:gd name="T10" fmla="*/ 39 w 141"/>
                                    <a:gd name="T11" fmla="*/ 11 h 121"/>
                                    <a:gd name="T12" fmla="*/ 39 w 141"/>
                                    <a:gd name="T13" fmla="*/ 11 h 121"/>
                                    <a:gd name="T14" fmla="*/ 72 w 141"/>
                                    <a:gd name="T15" fmla="*/ 121 h 121"/>
                                    <a:gd name="T16" fmla="*/ 65 w 141"/>
                                    <a:gd name="T17" fmla="*/ 97 h 121"/>
                                    <a:gd name="T18" fmla="*/ 72 w 141"/>
                                    <a:gd name="T19" fmla="*/ 120 h 121"/>
                                    <a:gd name="T20" fmla="*/ 74 w 141"/>
                                    <a:gd name="T21" fmla="*/ 120 h 121"/>
                                    <a:gd name="T22" fmla="*/ 118 w 141"/>
                                    <a:gd name="T23" fmla="*/ 100 h 121"/>
                                    <a:gd name="T24" fmla="*/ 115 w 141"/>
                                    <a:gd name="T25" fmla="*/ 83 h 121"/>
                                    <a:gd name="T26" fmla="*/ 119 w 141"/>
                                    <a:gd name="T27" fmla="*/ 100 h 121"/>
                                    <a:gd name="T28" fmla="*/ 101 w 141"/>
                                    <a:gd name="T29" fmla="*/ 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 h="121">
                                      <a:moveTo>
                                        <a:pt x="101" y="6"/>
                                      </a:moveTo>
                                      <a:cubicBezTo>
                                        <a:pt x="101" y="7"/>
                                        <a:pt x="101" y="7"/>
                                        <a:pt x="101" y="7"/>
                                      </a:cubicBezTo>
                                      <a:cubicBezTo>
                                        <a:pt x="104" y="24"/>
                                        <a:pt x="107" y="41"/>
                                        <a:pt x="111" y="58"/>
                                      </a:cubicBezTo>
                                      <a:cubicBezTo>
                                        <a:pt x="107" y="41"/>
                                        <a:pt x="104" y="24"/>
                                        <a:pt x="101" y="6"/>
                                      </a:cubicBezTo>
                                      <a:cubicBezTo>
                                        <a:pt x="93" y="3"/>
                                        <a:pt x="84" y="0"/>
                                        <a:pt x="74" y="0"/>
                                      </a:cubicBezTo>
                                      <a:cubicBezTo>
                                        <a:pt x="59" y="0"/>
                                        <a:pt x="48" y="5"/>
                                        <a:pt x="39" y="11"/>
                                      </a:cubicBezTo>
                                      <a:cubicBezTo>
                                        <a:pt x="39" y="11"/>
                                        <a:pt x="39" y="11"/>
                                        <a:pt x="39" y="11"/>
                                      </a:cubicBezTo>
                                      <a:cubicBezTo>
                                        <a:pt x="0" y="41"/>
                                        <a:pt x="11" y="119"/>
                                        <a:pt x="72" y="121"/>
                                      </a:cubicBezTo>
                                      <a:cubicBezTo>
                                        <a:pt x="70" y="113"/>
                                        <a:pt x="67" y="105"/>
                                        <a:pt x="65" y="97"/>
                                      </a:cubicBezTo>
                                      <a:cubicBezTo>
                                        <a:pt x="67" y="105"/>
                                        <a:pt x="70" y="113"/>
                                        <a:pt x="72" y="120"/>
                                      </a:cubicBezTo>
                                      <a:cubicBezTo>
                                        <a:pt x="73" y="120"/>
                                        <a:pt x="73" y="120"/>
                                        <a:pt x="74" y="120"/>
                                      </a:cubicBezTo>
                                      <a:cubicBezTo>
                                        <a:pt x="94" y="120"/>
                                        <a:pt x="109" y="112"/>
                                        <a:pt x="118" y="100"/>
                                      </a:cubicBezTo>
                                      <a:cubicBezTo>
                                        <a:pt x="117" y="95"/>
                                        <a:pt x="116" y="88"/>
                                        <a:pt x="115" y="83"/>
                                      </a:cubicBezTo>
                                      <a:cubicBezTo>
                                        <a:pt x="116" y="88"/>
                                        <a:pt x="118" y="94"/>
                                        <a:pt x="119" y="100"/>
                                      </a:cubicBezTo>
                                      <a:cubicBezTo>
                                        <a:pt x="141" y="72"/>
                                        <a:pt x="135" y="23"/>
                                        <a:pt x="101" y="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900"/>
                              <wps:cNvSpPr>
                                <a:spLocks/>
                              </wps:cNvSpPr>
                              <wps:spPr bwMode="auto">
                                <a:xfrm>
                                  <a:off x="8911" y="166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901"/>
                              <wps:cNvSpPr>
                                <a:spLocks/>
                              </wps:cNvSpPr>
                              <wps:spPr bwMode="auto">
                                <a:xfrm>
                                  <a:off x="8857" y="13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902"/>
                              <wps:cNvSpPr>
                                <a:spLocks/>
                              </wps:cNvSpPr>
                              <wps:spPr bwMode="auto">
                                <a:xfrm>
                                  <a:off x="8784" y="154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903"/>
                              <wps:cNvSpPr>
                                <a:spLocks/>
                              </wps:cNvSpPr>
                              <wps:spPr bwMode="auto">
                                <a:xfrm>
                                  <a:off x="8811" y="207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904"/>
                              <wps:cNvSpPr>
                                <a:spLocks/>
                              </wps:cNvSpPr>
                              <wps:spPr bwMode="auto">
                                <a:xfrm>
                                  <a:off x="8927" y="1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905"/>
                              <wps:cNvSpPr>
                                <a:spLocks/>
                              </wps:cNvSpPr>
                              <wps:spPr bwMode="auto">
                                <a:xfrm>
                                  <a:off x="8354" y="191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906"/>
                              <wps:cNvSpPr>
                                <a:spLocks/>
                              </wps:cNvSpPr>
                              <wps:spPr bwMode="auto">
                                <a:xfrm>
                                  <a:off x="8404" y="20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907"/>
                              <wps:cNvSpPr>
                                <a:spLocks/>
                              </wps:cNvSpPr>
                              <wps:spPr bwMode="auto">
                                <a:xfrm>
                                  <a:off x="9494" y="190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908"/>
                              <wps:cNvSpPr>
                                <a:spLocks/>
                              </wps:cNvSpPr>
                              <wps:spPr bwMode="auto">
                                <a:xfrm>
                                  <a:off x="8617" y="158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909"/>
                              <wps:cNvSpPr>
                                <a:spLocks/>
                              </wps:cNvSpPr>
                              <wps:spPr bwMode="auto">
                                <a:xfrm>
                                  <a:off x="8341" y="22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910"/>
                              <wps:cNvSpPr>
                                <a:spLocks/>
                              </wps:cNvSpPr>
                              <wps:spPr bwMode="auto">
                                <a:xfrm>
                                  <a:off x="8497" y="20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911"/>
                              <wps:cNvSpPr>
                                <a:spLocks/>
                              </wps:cNvSpPr>
                              <wps:spPr bwMode="auto">
                                <a:xfrm>
                                  <a:off x="8571" y="13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912"/>
                              <wps:cNvSpPr>
                                <a:spLocks/>
                              </wps:cNvSpPr>
                              <wps:spPr bwMode="auto">
                                <a:xfrm>
                                  <a:off x="8551" y="146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913"/>
                              <wps:cNvSpPr>
                                <a:spLocks/>
                              </wps:cNvSpPr>
                              <wps:spPr bwMode="auto">
                                <a:xfrm>
                                  <a:off x="9351" y="323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914"/>
                              <wps:cNvSpPr>
                                <a:spLocks/>
                              </wps:cNvSpPr>
                              <wps:spPr bwMode="auto">
                                <a:xfrm>
                                  <a:off x="9234" y="268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915"/>
                              <wps:cNvSpPr>
                                <a:spLocks/>
                              </wps:cNvSpPr>
                              <wps:spPr bwMode="auto">
                                <a:xfrm>
                                  <a:off x="9267" y="17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916"/>
                              <wps:cNvSpPr>
                                <a:spLocks/>
                              </wps:cNvSpPr>
                              <wps:spPr bwMode="auto">
                                <a:xfrm>
                                  <a:off x="9261" y="25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917"/>
                              <wps:cNvSpPr>
                                <a:spLocks/>
                              </wps:cNvSpPr>
                              <wps:spPr bwMode="auto">
                                <a:xfrm>
                                  <a:off x="9301" y="19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918"/>
                              <wps:cNvSpPr>
                                <a:spLocks/>
                              </wps:cNvSpPr>
                              <wps:spPr bwMode="auto">
                                <a:xfrm>
                                  <a:off x="9281" y="154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919"/>
                              <wps:cNvSpPr>
                                <a:spLocks/>
                              </wps:cNvSpPr>
                              <wps:spPr bwMode="auto">
                                <a:xfrm>
                                  <a:off x="9381" y="262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920"/>
                              <wps:cNvSpPr>
                                <a:spLocks/>
                              </wps:cNvSpPr>
                              <wps:spPr bwMode="auto">
                                <a:xfrm>
                                  <a:off x="8981" y="210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21"/>
                              <wps:cNvSpPr>
                                <a:spLocks/>
                              </wps:cNvSpPr>
                              <wps:spPr bwMode="auto">
                                <a:xfrm>
                                  <a:off x="9404" y="294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922"/>
                              <wps:cNvSpPr>
                                <a:spLocks/>
                              </wps:cNvSpPr>
                              <wps:spPr bwMode="auto">
                                <a:xfrm>
                                  <a:off x="8327" y="297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23"/>
                              <wps:cNvSpPr>
                                <a:spLocks/>
                              </wps:cNvSpPr>
                              <wps:spPr bwMode="auto">
                                <a:xfrm>
                                  <a:off x="9054" y="161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24"/>
                              <wps:cNvSpPr>
                                <a:spLocks/>
                              </wps:cNvSpPr>
                              <wps:spPr bwMode="auto">
                                <a:xfrm>
                                  <a:off x="9061" y="19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5"/>
                              <wps:cNvSpPr>
                                <a:spLocks/>
                              </wps:cNvSpPr>
                              <wps:spPr bwMode="auto">
                                <a:xfrm>
                                  <a:off x="9227" y="316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26"/>
                              <wps:cNvSpPr>
                                <a:spLocks/>
                              </wps:cNvSpPr>
                              <wps:spPr bwMode="auto">
                                <a:xfrm>
                                  <a:off x="9007" y="180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27"/>
                              <wps:cNvSpPr>
                                <a:spLocks/>
                              </wps:cNvSpPr>
                              <wps:spPr bwMode="auto">
                                <a:xfrm>
                                  <a:off x="9094" y="2286"/>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28"/>
                              <wps:cNvSpPr>
                                <a:spLocks/>
                              </wps:cNvSpPr>
                              <wps:spPr bwMode="auto">
                                <a:xfrm>
                                  <a:off x="9174" y="298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29"/>
                              <wps:cNvSpPr>
                                <a:spLocks/>
                              </wps:cNvSpPr>
                              <wps:spPr bwMode="auto">
                                <a:xfrm>
                                  <a:off x="9144" y="216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30"/>
                              <wps:cNvSpPr>
                                <a:spLocks/>
                              </wps:cNvSpPr>
                              <wps:spPr bwMode="auto">
                                <a:xfrm>
                                  <a:off x="9151" y="241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31"/>
                              <wps:cNvSpPr>
                                <a:spLocks/>
                              </wps:cNvSpPr>
                              <wps:spPr bwMode="auto">
                                <a:xfrm>
                                  <a:off x="8487" y="251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32"/>
                              <wps:cNvSpPr>
                                <a:spLocks/>
                              </wps:cNvSpPr>
                              <wps:spPr bwMode="auto">
                                <a:xfrm>
                                  <a:off x="7747" y="5176"/>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933"/>
                              <wps:cNvSpPr>
                                <a:spLocks/>
                              </wps:cNvSpPr>
                              <wps:spPr bwMode="auto">
                                <a:xfrm>
                                  <a:off x="7485" y="4402"/>
                                  <a:ext cx="76" cy="60"/>
                                </a:xfrm>
                                <a:custGeom>
                                  <a:avLst/>
                                  <a:gdLst>
                                    <a:gd name="T0" fmla="*/ 75 w 151"/>
                                    <a:gd name="T1" fmla="*/ 120 h 120"/>
                                    <a:gd name="T2" fmla="*/ 105 w 151"/>
                                    <a:gd name="T3" fmla="*/ 112 h 120"/>
                                    <a:gd name="T4" fmla="*/ 105 w 151"/>
                                    <a:gd name="T5" fmla="*/ 112 h 120"/>
                                    <a:gd name="T6" fmla="*/ 75 w 151"/>
                                    <a:gd name="T7" fmla="*/ 0 h 120"/>
                                    <a:gd name="T8" fmla="*/ 41 w 151"/>
                                    <a:gd name="T9" fmla="*/ 110 h 120"/>
                                    <a:gd name="T10" fmla="*/ 41 w 151"/>
                                    <a:gd name="T11" fmla="*/ 110 h 120"/>
                                    <a:gd name="T12" fmla="*/ 75 w 151"/>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51" h="120">
                                      <a:moveTo>
                                        <a:pt x="75" y="120"/>
                                      </a:moveTo>
                                      <a:cubicBezTo>
                                        <a:pt x="87" y="120"/>
                                        <a:pt x="97" y="117"/>
                                        <a:pt x="105" y="112"/>
                                      </a:cubicBezTo>
                                      <a:cubicBezTo>
                                        <a:pt x="105" y="112"/>
                                        <a:pt x="105" y="112"/>
                                        <a:pt x="105" y="112"/>
                                      </a:cubicBezTo>
                                      <a:cubicBezTo>
                                        <a:pt x="151" y="86"/>
                                        <a:pt x="141" y="0"/>
                                        <a:pt x="75" y="0"/>
                                      </a:cubicBezTo>
                                      <a:cubicBezTo>
                                        <a:pt x="12" y="0"/>
                                        <a:pt x="0" y="81"/>
                                        <a:pt x="41" y="110"/>
                                      </a:cubicBezTo>
                                      <a:cubicBezTo>
                                        <a:pt x="41" y="110"/>
                                        <a:pt x="41" y="110"/>
                                        <a:pt x="41" y="110"/>
                                      </a:cubicBezTo>
                                      <a:cubicBezTo>
                                        <a:pt x="50" y="116"/>
                                        <a:pt x="61" y="120"/>
                                        <a:pt x="75"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934"/>
                              <wps:cNvSpPr>
                                <a:spLocks/>
                              </wps:cNvSpPr>
                              <wps:spPr bwMode="auto">
                                <a:xfrm>
                                  <a:off x="7754" y="37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935"/>
                              <wps:cNvSpPr>
                                <a:spLocks/>
                              </wps:cNvSpPr>
                              <wps:spPr bwMode="auto">
                                <a:xfrm>
                                  <a:off x="7536" y="4919"/>
                                  <a:ext cx="75" cy="60"/>
                                </a:xfrm>
                                <a:custGeom>
                                  <a:avLst/>
                                  <a:gdLst>
                                    <a:gd name="T0" fmla="*/ 74 w 150"/>
                                    <a:gd name="T1" fmla="*/ 120 h 120"/>
                                    <a:gd name="T2" fmla="*/ 96 w 150"/>
                                    <a:gd name="T3" fmla="*/ 117 h 120"/>
                                    <a:gd name="T4" fmla="*/ 96 w 150"/>
                                    <a:gd name="T5" fmla="*/ 117 h 120"/>
                                    <a:gd name="T6" fmla="*/ 74 w 150"/>
                                    <a:gd name="T7" fmla="*/ 0 h 120"/>
                                    <a:gd name="T8" fmla="*/ 35 w 150"/>
                                    <a:gd name="T9" fmla="*/ 106 h 120"/>
                                    <a:gd name="T10" fmla="*/ 55 w 150"/>
                                    <a:gd name="T11" fmla="*/ 110 h 120"/>
                                    <a:gd name="T12" fmla="*/ 35 w 150"/>
                                    <a:gd name="T13" fmla="*/ 106 h 120"/>
                                    <a:gd name="T14" fmla="*/ 74 w 1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4" y="120"/>
                                      </a:moveTo>
                                      <a:cubicBezTo>
                                        <a:pt x="82" y="120"/>
                                        <a:pt x="90" y="119"/>
                                        <a:pt x="96" y="117"/>
                                      </a:cubicBezTo>
                                      <a:cubicBezTo>
                                        <a:pt x="96" y="117"/>
                                        <a:pt x="96" y="117"/>
                                        <a:pt x="96" y="117"/>
                                      </a:cubicBezTo>
                                      <a:cubicBezTo>
                                        <a:pt x="150" y="96"/>
                                        <a:pt x="143" y="0"/>
                                        <a:pt x="74" y="0"/>
                                      </a:cubicBezTo>
                                      <a:cubicBezTo>
                                        <a:pt x="13" y="0"/>
                                        <a:pt x="0" y="74"/>
                                        <a:pt x="35" y="106"/>
                                      </a:cubicBezTo>
                                      <a:cubicBezTo>
                                        <a:pt x="42" y="107"/>
                                        <a:pt x="48" y="108"/>
                                        <a:pt x="55" y="110"/>
                                      </a:cubicBezTo>
                                      <a:cubicBezTo>
                                        <a:pt x="48" y="108"/>
                                        <a:pt x="42" y="107"/>
                                        <a:pt x="35" y="106"/>
                                      </a:cubicBezTo>
                                      <a:cubicBezTo>
                                        <a:pt x="45" y="115"/>
                                        <a:pt x="58"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936"/>
                              <wps:cNvSpPr>
                                <a:spLocks/>
                              </wps:cNvSpPr>
                              <wps:spPr bwMode="auto">
                                <a:xfrm>
                                  <a:off x="7779" y="5016"/>
                                  <a:ext cx="49" cy="20"/>
                                </a:xfrm>
                                <a:custGeom>
                                  <a:avLst/>
                                  <a:gdLst>
                                    <a:gd name="T0" fmla="*/ 55 w 98"/>
                                    <a:gd name="T1" fmla="*/ 41 h 41"/>
                                    <a:gd name="T2" fmla="*/ 98 w 98"/>
                                    <a:gd name="T3" fmla="*/ 22 h 41"/>
                                    <a:gd name="T4" fmla="*/ 0 w 98"/>
                                    <a:gd name="T5" fmla="*/ 0 h 41"/>
                                    <a:gd name="T6" fmla="*/ 55 w 98"/>
                                    <a:gd name="T7" fmla="*/ 41 h 41"/>
                                  </a:gdLst>
                                  <a:ahLst/>
                                  <a:cxnLst>
                                    <a:cxn ang="0">
                                      <a:pos x="T0" y="T1"/>
                                    </a:cxn>
                                    <a:cxn ang="0">
                                      <a:pos x="T2" y="T3"/>
                                    </a:cxn>
                                    <a:cxn ang="0">
                                      <a:pos x="T4" y="T5"/>
                                    </a:cxn>
                                    <a:cxn ang="0">
                                      <a:pos x="T6" y="T7"/>
                                    </a:cxn>
                                  </a:cxnLst>
                                  <a:rect l="0" t="0" r="r" b="b"/>
                                  <a:pathLst>
                                    <a:path w="98" h="41">
                                      <a:moveTo>
                                        <a:pt x="55" y="41"/>
                                      </a:moveTo>
                                      <a:cubicBezTo>
                                        <a:pt x="74" y="41"/>
                                        <a:pt x="88" y="33"/>
                                        <a:pt x="98" y="22"/>
                                      </a:cubicBezTo>
                                      <a:cubicBezTo>
                                        <a:pt x="66" y="15"/>
                                        <a:pt x="33" y="7"/>
                                        <a:pt x="0" y="0"/>
                                      </a:cubicBezTo>
                                      <a:cubicBezTo>
                                        <a:pt x="6" y="22"/>
                                        <a:pt x="24" y="41"/>
                                        <a:pt x="55" y="4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937"/>
                              <wps:cNvSpPr>
                                <a:spLocks/>
                              </wps:cNvSpPr>
                              <wps:spPr bwMode="auto">
                                <a:xfrm>
                                  <a:off x="7827" y="226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938"/>
                              <wps:cNvSpPr>
                                <a:spLocks/>
                              </wps:cNvSpPr>
                              <wps:spPr bwMode="auto">
                                <a:xfrm>
                                  <a:off x="7781" y="313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939"/>
                              <wps:cNvSpPr>
                                <a:spLocks/>
                              </wps:cNvSpPr>
                              <wps:spPr bwMode="auto">
                                <a:xfrm>
                                  <a:off x="7784" y="256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940"/>
                              <wps:cNvSpPr>
                                <a:spLocks/>
                              </wps:cNvSpPr>
                              <wps:spPr bwMode="auto">
                                <a:xfrm>
                                  <a:off x="7781" y="27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941"/>
                              <wps:cNvSpPr>
                                <a:spLocks/>
                              </wps:cNvSpPr>
                              <wps:spPr bwMode="auto">
                                <a:xfrm>
                                  <a:off x="7231" y="4609"/>
                                  <a:ext cx="77" cy="60"/>
                                </a:xfrm>
                                <a:custGeom>
                                  <a:avLst/>
                                  <a:gdLst>
                                    <a:gd name="T0" fmla="*/ 76 w 154"/>
                                    <a:gd name="T1" fmla="*/ 0 h 120"/>
                                    <a:gd name="T2" fmla="*/ 60 w 154"/>
                                    <a:gd name="T3" fmla="*/ 119 h 120"/>
                                    <a:gd name="T4" fmla="*/ 79 w 154"/>
                                    <a:gd name="T5" fmla="*/ 120 h 120"/>
                                    <a:gd name="T6" fmla="*/ 76 w 154"/>
                                    <a:gd name="T7" fmla="*/ 0 h 120"/>
                                  </a:gdLst>
                                  <a:ahLst/>
                                  <a:cxnLst>
                                    <a:cxn ang="0">
                                      <a:pos x="T0" y="T1"/>
                                    </a:cxn>
                                    <a:cxn ang="0">
                                      <a:pos x="T2" y="T3"/>
                                    </a:cxn>
                                    <a:cxn ang="0">
                                      <a:pos x="T4" y="T5"/>
                                    </a:cxn>
                                    <a:cxn ang="0">
                                      <a:pos x="T6" y="T7"/>
                                    </a:cxn>
                                  </a:cxnLst>
                                  <a:rect l="0" t="0" r="r" b="b"/>
                                  <a:pathLst>
                                    <a:path w="154" h="120">
                                      <a:moveTo>
                                        <a:pt x="76" y="0"/>
                                      </a:moveTo>
                                      <a:cubicBezTo>
                                        <a:pt x="5" y="0"/>
                                        <a:pt x="0" y="103"/>
                                        <a:pt x="60" y="119"/>
                                      </a:cubicBezTo>
                                      <a:cubicBezTo>
                                        <a:pt x="67" y="119"/>
                                        <a:pt x="73" y="120"/>
                                        <a:pt x="79" y="120"/>
                                      </a:cubicBezTo>
                                      <a:cubicBezTo>
                                        <a:pt x="154" y="117"/>
                                        <a:pt x="153"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942"/>
                              <wps:cNvSpPr>
                                <a:spLocks/>
                              </wps:cNvSpPr>
                              <wps:spPr bwMode="auto">
                                <a:xfrm>
                                  <a:off x="7384" y="39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943"/>
                              <wps:cNvSpPr>
                                <a:spLocks/>
                              </wps:cNvSpPr>
                              <wps:spPr bwMode="auto">
                                <a:xfrm>
                                  <a:off x="7324" y="410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944"/>
                              <wps:cNvSpPr>
                                <a:spLocks/>
                              </wps:cNvSpPr>
                              <wps:spPr bwMode="auto">
                                <a:xfrm>
                                  <a:off x="7404" y="42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945"/>
                              <wps:cNvSpPr>
                                <a:spLocks/>
                              </wps:cNvSpPr>
                              <wps:spPr bwMode="auto">
                                <a:xfrm>
                                  <a:off x="7431" y="3751"/>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946"/>
                              <wps:cNvSpPr>
                                <a:spLocks/>
                              </wps:cNvSpPr>
                              <wps:spPr bwMode="auto">
                                <a:xfrm>
                                  <a:off x="7292" y="4472"/>
                                  <a:ext cx="69" cy="45"/>
                                </a:xfrm>
                                <a:custGeom>
                                  <a:avLst/>
                                  <a:gdLst>
                                    <a:gd name="T0" fmla="*/ 119 w 137"/>
                                    <a:gd name="T1" fmla="*/ 89 h 89"/>
                                    <a:gd name="T2" fmla="*/ 68 w 137"/>
                                    <a:gd name="T3" fmla="*/ 0 h 89"/>
                                    <a:gd name="T4" fmla="*/ 15 w 137"/>
                                    <a:gd name="T5" fmla="*/ 87 h 89"/>
                                    <a:gd name="T6" fmla="*/ 119 w 137"/>
                                    <a:gd name="T7" fmla="*/ 89 h 89"/>
                                  </a:gdLst>
                                  <a:ahLst/>
                                  <a:cxnLst>
                                    <a:cxn ang="0">
                                      <a:pos x="T0" y="T1"/>
                                    </a:cxn>
                                    <a:cxn ang="0">
                                      <a:pos x="T2" y="T3"/>
                                    </a:cxn>
                                    <a:cxn ang="0">
                                      <a:pos x="T4" y="T5"/>
                                    </a:cxn>
                                    <a:cxn ang="0">
                                      <a:pos x="T6" y="T7"/>
                                    </a:cxn>
                                  </a:cxnLst>
                                  <a:rect l="0" t="0" r="r" b="b"/>
                                  <a:pathLst>
                                    <a:path w="137" h="89">
                                      <a:moveTo>
                                        <a:pt x="119" y="89"/>
                                      </a:moveTo>
                                      <a:cubicBezTo>
                                        <a:pt x="137" y="54"/>
                                        <a:pt x="120" y="0"/>
                                        <a:pt x="68" y="0"/>
                                      </a:cubicBezTo>
                                      <a:cubicBezTo>
                                        <a:pt x="18" y="0"/>
                                        <a:pt x="0" y="51"/>
                                        <a:pt x="15" y="87"/>
                                      </a:cubicBezTo>
                                      <a:cubicBezTo>
                                        <a:pt x="50" y="87"/>
                                        <a:pt x="85" y="88"/>
                                        <a:pt x="119" y="8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947"/>
                              <wps:cNvSpPr>
                                <a:spLocks/>
                              </wps:cNvSpPr>
                              <wps:spPr bwMode="auto">
                                <a:xfrm>
                                  <a:off x="7234" y="477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948"/>
                              <wps:cNvSpPr>
                                <a:spLocks/>
                              </wps:cNvSpPr>
                              <wps:spPr bwMode="auto">
                                <a:xfrm>
                                  <a:off x="8317" y="35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949"/>
                              <wps:cNvSpPr>
                                <a:spLocks/>
                              </wps:cNvSpPr>
                              <wps:spPr bwMode="auto">
                                <a:xfrm>
                                  <a:off x="7203" y="4909"/>
                                  <a:ext cx="61" cy="60"/>
                                </a:xfrm>
                                <a:custGeom>
                                  <a:avLst/>
                                  <a:gdLst>
                                    <a:gd name="T0" fmla="*/ 60 w 123"/>
                                    <a:gd name="T1" fmla="*/ 0 h 120"/>
                                    <a:gd name="T2" fmla="*/ 2 w 123"/>
                                    <a:gd name="T3" fmla="*/ 66 h 120"/>
                                    <a:gd name="T4" fmla="*/ 2 w 123"/>
                                    <a:gd name="T5" fmla="*/ 66 h 120"/>
                                    <a:gd name="T6" fmla="*/ 60 w 123"/>
                                    <a:gd name="T7" fmla="*/ 120 h 120"/>
                                    <a:gd name="T8" fmla="*/ 117 w 123"/>
                                    <a:gd name="T9" fmla="*/ 47 h 120"/>
                                    <a:gd name="T10" fmla="*/ 109 w 123"/>
                                    <a:gd name="T11" fmla="*/ 47 h 120"/>
                                    <a:gd name="T12" fmla="*/ 117 w 123"/>
                                    <a:gd name="T13" fmla="*/ 47 h 120"/>
                                    <a:gd name="T14" fmla="*/ 60 w 12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120">
                                      <a:moveTo>
                                        <a:pt x="60" y="0"/>
                                      </a:moveTo>
                                      <a:cubicBezTo>
                                        <a:pt x="19" y="0"/>
                                        <a:pt x="0" y="34"/>
                                        <a:pt x="2" y="66"/>
                                      </a:cubicBezTo>
                                      <a:cubicBezTo>
                                        <a:pt x="2" y="66"/>
                                        <a:pt x="2" y="66"/>
                                        <a:pt x="2" y="66"/>
                                      </a:cubicBezTo>
                                      <a:cubicBezTo>
                                        <a:pt x="5" y="94"/>
                                        <a:pt x="24" y="120"/>
                                        <a:pt x="60" y="120"/>
                                      </a:cubicBezTo>
                                      <a:cubicBezTo>
                                        <a:pt x="104" y="120"/>
                                        <a:pt x="123" y="81"/>
                                        <a:pt x="117" y="47"/>
                                      </a:cubicBezTo>
                                      <a:cubicBezTo>
                                        <a:pt x="114" y="47"/>
                                        <a:pt x="112" y="47"/>
                                        <a:pt x="109" y="47"/>
                                      </a:cubicBezTo>
                                      <a:cubicBezTo>
                                        <a:pt x="112" y="47"/>
                                        <a:pt x="114" y="47"/>
                                        <a:pt x="117" y="47"/>
                                      </a:cubicBezTo>
                                      <a:cubicBezTo>
                                        <a:pt x="112" y="22"/>
                                        <a:pt x="93" y="0"/>
                                        <a:pt x="6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950"/>
                              <wps:cNvSpPr>
                                <a:spLocks/>
                              </wps:cNvSpPr>
                              <wps:spPr bwMode="auto">
                                <a:xfrm>
                                  <a:off x="7837" y="24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951"/>
                              <wps:cNvSpPr>
                                <a:spLocks/>
                              </wps:cNvSpPr>
                              <wps:spPr bwMode="auto">
                                <a:xfrm>
                                  <a:off x="8164" y="366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952"/>
                              <wps:cNvSpPr>
                                <a:spLocks/>
                              </wps:cNvSpPr>
                              <wps:spPr bwMode="auto">
                                <a:xfrm>
                                  <a:off x="8174" y="278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953"/>
                              <wps:cNvSpPr>
                                <a:spLocks/>
                              </wps:cNvSpPr>
                              <wps:spPr bwMode="auto">
                                <a:xfrm>
                                  <a:off x="8114" y="441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954"/>
                              <wps:cNvSpPr>
                                <a:spLocks/>
                              </wps:cNvSpPr>
                              <wps:spPr bwMode="auto">
                                <a:xfrm>
                                  <a:off x="8224" y="247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955"/>
                              <wps:cNvSpPr>
                                <a:spLocks/>
                              </wps:cNvSpPr>
                              <wps:spPr bwMode="auto">
                                <a:xfrm>
                                  <a:off x="8284" y="392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956"/>
                              <wps:cNvSpPr>
                                <a:spLocks/>
                              </wps:cNvSpPr>
                              <wps:spPr bwMode="auto">
                                <a:xfrm>
                                  <a:off x="8231" y="2316"/>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957"/>
                              <wps:cNvSpPr>
                                <a:spLocks/>
                              </wps:cNvSpPr>
                              <wps:spPr bwMode="auto">
                                <a:xfrm>
                                  <a:off x="8294" y="3741"/>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958"/>
                              <wps:cNvSpPr>
                                <a:spLocks/>
                              </wps:cNvSpPr>
                              <wps:spPr bwMode="auto">
                                <a:xfrm>
                                  <a:off x="8104" y="321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59"/>
                              <wps:cNvSpPr>
                                <a:spLocks/>
                              </wps:cNvSpPr>
                              <wps:spPr bwMode="auto">
                                <a:xfrm>
                                  <a:off x="7914" y="265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960"/>
                              <wps:cNvSpPr>
                                <a:spLocks/>
                              </wps:cNvSpPr>
                              <wps:spPr bwMode="auto">
                                <a:xfrm>
                                  <a:off x="7967" y="31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961"/>
                              <wps:cNvSpPr>
                                <a:spLocks/>
                              </wps:cNvSpPr>
                              <wps:spPr bwMode="auto">
                                <a:xfrm>
                                  <a:off x="7921" y="281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962"/>
                              <wps:cNvSpPr>
                                <a:spLocks/>
                              </wps:cNvSpPr>
                              <wps:spPr bwMode="auto">
                                <a:xfrm>
                                  <a:off x="7984" y="235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963"/>
                              <wps:cNvSpPr>
                                <a:spLocks/>
                              </wps:cNvSpPr>
                              <wps:spPr bwMode="auto">
                                <a:xfrm>
                                  <a:off x="8101" y="24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964"/>
                              <wps:cNvSpPr>
                                <a:spLocks/>
                              </wps:cNvSpPr>
                              <wps:spPr bwMode="auto">
                                <a:xfrm>
                                  <a:off x="7894" y="301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965"/>
                              <wps:cNvSpPr>
                                <a:spLocks/>
                              </wps:cNvSpPr>
                              <wps:spPr bwMode="auto">
                                <a:xfrm>
                                  <a:off x="8077" y="259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966"/>
                              <wps:cNvSpPr>
                                <a:spLocks/>
                              </wps:cNvSpPr>
                              <wps:spPr bwMode="auto">
                                <a:xfrm>
                                  <a:off x="8031" y="290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967"/>
                              <wps:cNvSpPr>
                                <a:spLocks/>
                              </wps:cNvSpPr>
                              <wps:spPr bwMode="auto">
                                <a:xfrm>
                                  <a:off x="8054" y="273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968"/>
                              <wps:cNvSpPr>
                                <a:spLocks/>
                              </wps:cNvSpPr>
                              <wps:spPr bwMode="auto">
                                <a:xfrm>
                                  <a:off x="10601" y="20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969"/>
                              <wps:cNvSpPr>
                                <a:spLocks/>
                              </wps:cNvSpPr>
                              <wps:spPr bwMode="auto">
                                <a:xfrm>
                                  <a:off x="10592" y="75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970"/>
                              <wps:cNvSpPr>
                                <a:spLocks/>
                              </wps:cNvSpPr>
                              <wps:spPr bwMode="auto">
                                <a:xfrm>
                                  <a:off x="10487" y="71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971"/>
                              <wps:cNvSpPr>
                                <a:spLocks/>
                              </wps:cNvSpPr>
                              <wps:spPr bwMode="auto">
                                <a:xfrm>
                                  <a:off x="10572" y="7276"/>
                                  <a:ext cx="40" cy="56"/>
                                </a:xfrm>
                                <a:custGeom>
                                  <a:avLst/>
                                  <a:gdLst>
                                    <a:gd name="T0" fmla="*/ 75 w 80"/>
                                    <a:gd name="T1" fmla="*/ 111 h 111"/>
                                    <a:gd name="T2" fmla="*/ 80 w 80"/>
                                    <a:gd name="T3" fmla="*/ 111 h 111"/>
                                    <a:gd name="T4" fmla="*/ 45 w 80"/>
                                    <a:gd name="T5" fmla="*/ 0 h 111"/>
                                    <a:gd name="T6" fmla="*/ 75 w 80"/>
                                    <a:gd name="T7" fmla="*/ 111 h 111"/>
                                  </a:gdLst>
                                  <a:ahLst/>
                                  <a:cxnLst>
                                    <a:cxn ang="0">
                                      <a:pos x="T0" y="T1"/>
                                    </a:cxn>
                                    <a:cxn ang="0">
                                      <a:pos x="T2" y="T3"/>
                                    </a:cxn>
                                    <a:cxn ang="0">
                                      <a:pos x="T4" y="T5"/>
                                    </a:cxn>
                                    <a:cxn ang="0">
                                      <a:pos x="T6" y="T7"/>
                                    </a:cxn>
                                  </a:cxnLst>
                                  <a:rect l="0" t="0" r="r" b="b"/>
                                  <a:pathLst>
                                    <a:path w="80" h="111">
                                      <a:moveTo>
                                        <a:pt x="75" y="111"/>
                                      </a:moveTo>
                                      <a:cubicBezTo>
                                        <a:pt x="77" y="111"/>
                                        <a:pt x="78" y="111"/>
                                        <a:pt x="80" y="111"/>
                                      </a:cubicBezTo>
                                      <a:cubicBezTo>
                                        <a:pt x="68" y="74"/>
                                        <a:pt x="56" y="37"/>
                                        <a:pt x="45" y="0"/>
                                      </a:cubicBezTo>
                                      <a:cubicBezTo>
                                        <a:pt x="0" y="27"/>
                                        <a:pt x="10" y="111"/>
                                        <a:pt x="75"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972"/>
                              <wps:cNvSpPr>
                                <a:spLocks/>
                              </wps:cNvSpPr>
                              <wps:spPr bwMode="auto">
                                <a:xfrm>
                                  <a:off x="10591" y="7399"/>
                                  <a:ext cx="75" cy="60"/>
                                </a:xfrm>
                                <a:custGeom>
                                  <a:avLst/>
                                  <a:gdLst>
                                    <a:gd name="T0" fmla="*/ 77 w 151"/>
                                    <a:gd name="T1" fmla="*/ 120 h 120"/>
                                    <a:gd name="T2" fmla="*/ 115 w 151"/>
                                    <a:gd name="T3" fmla="*/ 107 h 120"/>
                                    <a:gd name="T4" fmla="*/ 115 w 151"/>
                                    <a:gd name="T5" fmla="*/ 107 h 120"/>
                                    <a:gd name="T6" fmla="*/ 83 w 151"/>
                                    <a:gd name="T7" fmla="*/ 0 h 120"/>
                                    <a:gd name="T8" fmla="*/ 103 w 151"/>
                                    <a:gd name="T9" fmla="*/ 66 h 120"/>
                                    <a:gd name="T10" fmla="*/ 83 w 151"/>
                                    <a:gd name="T11" fmla="*/ 0 h 120"/>
                                    <a:gd name="T12" fmla="*/ 77 w 151"/>
                                    <a:gd name="T13" fmla="*/ 0 h 120"/>
                                    <a:gd name="T14" fmla="*/ 77 w 151"/>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 h="120">
                                      <a:moveTo>
                                        <a:pt x="77" y="120"/>
                                      </a:moveTo>
                                      <a:cubicBezTo>
                                        <a:pt x="93" y="120"/>
                                        <a:pt x="106" y="115"/>
                                        <a:pt x="115" y="107"/>
                                      </a:cubicBezTo>
                                      <a:cubicBezTo>
                                        <a:pt x="115" y="107"/>
                                        <a:pt x="115" y="107"/>
                                        <a:pt x="115" y="107"/>
                                      </a:cubicBezTo>
                                      <a:cubicBezTo>
                                        <a:pt x="151" y="77"/>
                                        <a:pt x="140" y="4"/>
                                        <a:pt x="83" y="0"/>
                                      </a:cubicBezTo>
                                      <a:cubicBezTo>
                                        <a:pt x="89" y="22"/>
                                        <a:pt x="96" y="44"/>
                                        <a:pt x="103" y="66"/>
                                      </a:cubicBezTo>
                                      <a:cubicBezTo>
                                        <a:pt x="96" y="44"/>
                                        <a:pt x="89" y="22"/>
                                        <a:pt x="83" y="0"/>
                                      </a:cubicBezTo>
                                      <a:cubicBezTo>
                                        <a:pt x="81" y="0"/>
                                        <a:pt x="79"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973"/>
                              <wps:cNvSpPr>
                                <a:spLocks/>
                              </wps:cNvSpPr>
                              <wps:spPr bwMode="auto">
                                <a:xfrm>
                                  <a:off x="10517" y="697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974"/>
                              <wps:cNvSpPr>
                                <a:spLocks/>
                              </wps:cNvSpPr>
                              <wps:spPr bwMode="auto">
                                <a:xfrm>
                                  <a:off x="10444" y="6830"/>
                                  <a:ext cx="22" cy="42"/>
                                </a:xfrm>
                                <a:custGeom>
                                  <a:avLst/>
                                  <a:gdLst>
                                    <a:gd name="T0" fmla="*/ 0 w 43"/>
                                    <a:gd name="T1" fmla="*/ 0 h 83"/>
                                    <a:gd name="T2" fmla="*/ 29 w 43"/>
                                    <a:gd name="T3" fmla="*/ 83 h 83"/>
                                    <a:gd name="T4" fmla="*/ 0 w 43"/>
                                    <a:gd name="T5" fmla="*/ 0 h 83"/>
                                  </a:gdLst>
                                  <a:ahLst/>
                                  <a:cxnLst>
                                    <a:cxn ang="0">
                                      <a:pos x="T0" y="T1"/>
                                    </a:cxn>
                                    <a:cxn ang="0">
                                      <a:pos x="T2" y="T3"/>
                                    </a:cxn>
                                    <a:cxn ang="0">
                                      <a:pos x="T4" y="T5"/>
                                    </a:cxn>
                                  </a:cxnLst>
                                  <a:rect l="0" t="0" r="r" b="b"/>
                                  <a:pathLst>
                                    <a:path w="43" h="83">
                                      <a:moveTo>
                                        <a:pt x="0" y="0"/>
                                      </a:moveTo>
                                      <a:cubicBezTo>
                                        <a:pt x="10" y="28"/>
                                        <a:pt x="20" y="55"/>
                                        <a:pt x="29" y="83"/>
                                      </a:cubicBezTo>
                                      <a:cubicBezTo>
                                        <a:pt x="43" y="53"/>
                                        <a:pt x="33"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975"/>
                              <wps:cNvSpPr>
                                <a:spLocks/>
                              </wps:cNvSpPr>
                              <wps:spPr bwMode="auto">
                                <a:xfrm>
                                  <a:off x="10417" y="667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976"/>
                              <wps:cNvSpPr>
                                <a:spLocks/>
                              </wps:cNvSpPr>
                              <wps:spPr bwMode="auto">
                                <a:xfrm>
                                  <a:off x="10484" y="63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977"/>
                              <wps:cNvSpPr>
                                <a:spLocks/>
                              </wps:cNvSpPr>
                              <wps:spPr bwMode="auto">
                                <a:xfrm>
                                  <a:off x="10441" y="62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978"/>
                              <wps:cNvSpPr>
                                <a:spLocks/>
                              </wps:cNvSpPr>
                              <wps:spPr bwMode="auto">
                                <a:xfrm>
                                  <a:off x="10611" y="543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979"/>
                              <wps:cNvSpPr>
                                <a:spLocks/>
                              </wps:cNvSpPr>
                              <wps:spPr bwMode="auto">
                                <a:xfrm>
                                  <a:off x="10652" y="462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980"/>
                              <wps:cNvSpPr>
                                <a:spLocks/>
                              </wps:cNvSpPr>
                              <wps:spPr bwMode="auto">
                                <a:xfrm>
                                  <a:off x="10621" y="2810"/>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981"/>
                              <wps:cNvSpPr>
                                <a:spLocks/>
                              </wps:cNvSpPr>
                              <wps:spPr bwMode="auto">
                                <a:xfrm>
                                  <a:off x="10581" y="267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982"/>
                              <wps:cNvSpPr>
                                <a:spLocks/>
                              </wps:cNvSpPr>
                              <wps:spPr bwMode="auto">
                                <a:xfrm>
                                  <a:off x="7434" y="361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983"/>
                              <wps:cNvSpPr>
                                <a:spLocks/>
                              </wps:cNvSpPr>
                              <wps:spPr bwMode="auto">
                                <a:xfrm>
                                  <a:off x="10391" y="69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984"/>
                              <wps:cNvSpPr>
                                <a:spLocks/>
                              </wps:cNvSpPr>
                              <wps:spPr bwMode="auto">
                                <a:xfrm>
                                  <a:off x="10594" y="629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985"/>
                              <wps:cNvSpPr>
                                <a:spLocks/>
                              </wps:cNvSpPr>
                              <wps:spPr bwMode="auto">
                                <a:xfrm>
                                  <a:off x="10607" y="708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986"/>
                              <wps:cNvSpPr>
                                <a:spLocks/>
                              </wps:cNvSpPr>
                              <wps:spPr bwMode="auto">
                                <a:xfrm>
                                  <a:off x="10584" y="6150"/>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987"/>
                              <wps:cNvSpPr>
                                <a:spLocks/>
                              </wps:cNvSpPr>
                              <wps:spPr bwMode="auto">
                                <a:xfrm>
                                  <a:off x="9851" y="620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988"/>
                              <wps:cNvSpPr>
                                <a:spLocks/>
                              </wps:cNvSpPr>
                              <wps:spPr bwMode="auto">
                                <a:xfrm>
                                  <a:off x="10131" y="6758"/>
                                  <a:ext cx="75" cy="60"/>
                                </a:xfrm>
                                <a:custGeom>
                                  <a:avLst/>
                                  <a:gdLst>
                                    <a:gd name="T0" fmla="*/ 77 w 150"/>
                                    <a:gd name="T1" fmla="*/ 120 h 120"/>
                                    <a:gd name="T2" fmla="*/ 115 w 150"/>
                                    <a:gd name="T3" fmla="*/ 107 h 120"/>
                                    <a:gd name="T4" fmla="*/ 115 w 150"/>
                                    <a:gd name="T5" fmla="*/ 107 h 120"/>
                                    <a:gd name="T6" fmla="*/ 85 w 150"/>
                                    <a:gd name="T7" fmla="*/ 0 h 120"/>
                                    <a:gd name="T8" fmla="*/ 99 w 150"/>
                                    <a:gd name="T9" fmla="*/ 52 h 120"/>
                                    <a:gd name="T10" fmla="*/ 85 w 150"/>
                                    <a:gd name="T11" fmla="*/ 0 h 120"/>
                                    <a:gd name="T12" fmla="*/ 77 w 150"/>
                                    <a:gd name="T13" fmla="*/ 0 h 120"/>
                                    <a:gd name="T14" fmla="*/ 77 w 1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7" y="120"/>
                                      </a:moveTo>
                                      <a:cubicBezTo>
                                        <a:pt x="93" y="120"/>
                                        <a:pt x="105" y="115"/>
                                        <a:pt x="115" y="107"/>
                                      </a:cubicBezTo>
                                      <a:cubicBezTo>
                                        <a:pt x="115" y="107"/>
                                        <a:pt x="115" y="107"/>
                                        <a:pt x="115" y="107"/>
                                      </a:cubicBezTo>
                                      <a:cubicBezTo>
                                        <a:pt x="150" y="78"/>
                                        <a:pt x="140" y="6"/>
                                        <a:pt x="85" y="0"/>
                                      </a:cubicBezTo>
                                      <a:cubicBezTo>
                                        <a:pt x="90" y="18"/>
                                        <a:pt x="95" y="35"/>
                                        <a:pt x="99" y="52"/>
                                      </a:cubicBezTo>
                                      <a:cubicBezTo>
                                        <a:pt x="95" y="35"/>
                                        <a:pt x="90" y="18"/>
                                        <a:pt x="85" y="0"/>
                                      </a:cubicBezTo>
                                      <a:cubicBezTo>
                                        <a:pt x="83" y="0"/>
                                        <a:pt x="80"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989"/>
                              <wps:cNvSpPr>
                                <a:spLocks/>
                              </wps:cNvSpPr>
                              <wps:spPr bwMode="auto">
                                <a:xfrm>
                                  <a:off x="10069" y="6414"/>
                                  <a:ext cx="72" cy="60"/>
                                </a:xfrm>
                                <a:custGeom>
                                  <a:avLst/>
                                  <a:gdLst>
                                    <a:gd name="T0" fmla="*/ 67 w 144"/>
                                    <a:gd name="T1" fmla="*/ 0 h 120"/>
                                    <a:gd name="T2" fmla="*/ 16 w 144"/>
                                    <a:gd name="T3" fmla="*/ 30 h 120"/>
                                    <a:gd name="T4" fmla="*/ 16 w 144"/>
                                    <a:gd name="T5" fmla="*/ 30 h 120"/>
                                    <a:gd name="T6" fmla="*/ 51 w 144"/>
                                    <a:gd name="T7" fmla="*/ 118 h 120"/>
                                    <a:gd name="T8" fmla="*/ 42 w 144"/>
                                    <a:gd name="T9" fmla="*/ 94 h 120"/>
                                    <a:gd name="T10" fmla="*/ 51 w 144"/>
                                    <a:gd name="T11" fmla="*/ 118 h 120"/>
                                    <a:gd name="T12" fmla="*/ 67 w 144"/>
                                    <a:gd name="T13" fmla="*/ 120 h 120"/>
                                    <a:gd name="T14" fmla="*/ 67 w 14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120">
                                      <a:moveTo>
                                        <a:pt x="67" y="0"/>
                                      </a:moveTo>
                                      <a:cubicBezTo>
                                        <a:pt x="42" y="0"/>
                                        <a:pt x="25" y="13"/>
                                        <a:pt x="16" y="30"/>
                                      </a:cubicBezTo>
                                      <a:cubicBezTo>
                                        <a:pt x="16" y="30"/>
                                        <a:pt x="16" y="30"/>
                                        <a:pt x="16" y="30"/>
                                      </a:cubicBezTo>
                                      <a:cubicBezTo>
                                        <a:pt x="0" y="62"/>
                                        <a:pt x="12" y="108"/>
                                        <a:pt x="51" y="118"/>
                                      </a:cubicBezTo>
                                      <a:cubicBezTo>
                                        <a:pt x="48" y="111"/>
                                        <a:pt x="45" y="102"/>
                                        <a:pt x="42" y="94"/>
                                      </a:cubicBezTo>
                                      <a:cubicBezTo>
                                        <a:pt x="45" y="102"/>
                                        <a:pt x="48" y="111"/>
                                        <a:pt x="51" y="118"/>
                                      </a:cubicBezTo>
                                      <a:cubicBezTo>
                                        <a:pt x="56" y="119"/>
                                        <a:pt x="61"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990"/>
                              <wps:cNvSpPr>
                                <a:spLocks/>
                              </wps:cNvSpPr>
                              <wps:spPr bwMode="auto">
                                <a:xfrm>
                                  <a:off x="10057" y="659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991"/>
                              <wps:cNvSpPr>
                                <a:spLocks/>
                              </wps:cNvSpPr>
                              <wps:spPr bwMode="auto">
                                <a:xfrm>
                                  <a:off x="10121" y="55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992"/>
                              <wps:cNvSpPr>
                                <a:spLocks/>
                              </wps:cNvSpPr>
                              <wps:spPr bwMode="auto">
                                <a:xfrm>
                                  <a:off x="9521" y="174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993"/>
                              <wps:cNvSpPr>
                                <a:spLocks/>
                              </wps:cNvSpPr>
                              <wps:spPr bwMode="auto">
                                <a:xfrm>
                                  <a:off x="10577" y="18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994"/>
                              <wps:cNvSpPr>
                                <a:spLocks/>
                              </wps:cNvSpPr>
                              <wps:spPr bwMode="auto">
                                <a:xfrm>
                                  <a:off x="9941" y="685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995"/>
                              <wps:cNvSpPr>
                                <a:spLocks/>
                              </wps:cNvSpPr>
                              <wps:spPr bwMode="auto">
                                <a:xfrm>
                                  <a:off x="10394" y="6828"/>
                                  <a:ext cx="65" cy="60"/>
                                </a:xfrm>
                                <a:custGeom>
                                  <a:avLst/>
                                  <a:gdLst>
                                    <a:gd name="T0" fmla="*/ 100 w 129"/>
                                    <a:gd name="T1" fmla="*/ 4 h 120"/>
                                    <a:gd name="T2" fmla="*/ 77 w 129"/>
                                    <a:gd name="T3" fmla="*/ 0 h 120"/>
                                    <a:gd name="T4" fmla="*/ 77 w 129"/>
                                    <a:gd name="T5" fmla="*/ 120 h 120"/>
                                    <a:gd name="T6" fmla="*/ 129 w 129"/>
                                    <a:gd name="T7" fmla="*/ 87 h 120"/>
                                    <a:gd name="T8" fmla="*/ 100 w 129"/>
                                    <a:gd name="T9" fmla="*/ 4 h 120"/>
                                  </a:gdLst>
                                  <a:ahLst/>
                                  <a:cxnLst>
                                    <a:cxn ang="0">
                                      <a:pos x="T0" y="T1"/>
                                    </a:cxn>
                                    <a:cxn ang="0">
                                      <a:pos x="T2" y="T3"/>
                                    </a:cxn>
                                    <a:cxn ang="0">
                                      <a:pos x="T4" y="T5"/>
                                    </a:cxn>
                                    <a:cxn ang="0">
                                      <a:pos x="T6" y="T7"/>
                                    </a:cxn>
                                    <a:cxn ang="0">
                                      <a:pos x="T8" y="T9"/>
                                    </a:cxn>
                                  </a:cxnLst>
                                  <a:rect l="0" t="0" r="r" b="b"/>
                                  <a:pathLst>
                                    <a:path w="129" h="120">
                                      <a:moveTo>
                                        <a:pt x="100" y="4"/>
                                      </a:moveTo>
                                      <a:cubicBezTo>
                                        <a:pt x="93" y="1"/>
                                        <a:pt x="86" y="0"/>
                                        <a:pt x="77" y="0"/>
                                      </a:cubicBezTo>
                                      <a:cubicBezTo>
                                        <a:pt x="0" y="0"/>
                                        <a:pt x="0" y="120"/>
                                        <a:pt x="77" y="120"/>
                                      </a:cubicBezTo>
                                      <a:cubicBezTo>
                                        <a:pt x="104" y="120"/>
                                        <a:pt x="121" y="106"/>
                                        <a:pt x="129" y="87"/>
                                      </a:cubicBezTo>
                                      <a:cubicBezTo>
                                        <a:pt x="120" y="59"/>
                                        <a:pt x="110" y="32"/>
                                        <a:pt x="100" y="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996"/>
                              <wps:cNvSpPr>
                                <a:spLocks/>
                              </wps:cNvSpPr>
                              <wps:spPr bwMode="auto">
                                <a:xfrm>
                                  <a:off x="9887" y="661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997"/>
                              <wps:cNvSpPr>
                                <a:spLocks/>
                              </wps:cNvSpPr>
                              <wps:spPr bwMode="auto">
                                <a:xfrm>
                                  <a:off x="10253" y="7041"/>
                                  <a:ext cx="45" cy="59"/>
                                </a:xfrm>
                                <a:custGeom>
                                  <a:avLst/>
                                  <a:gdLst>
                                    <a:gd name="T0" fmla="*/ 13 w 89"/>
                                    <a:gd name="T1" fmla="*/ 0 h 117"/>
                                    <a:gd name="T2" fmla="*/ 0 w 89"/>
                                    <a:gd name="T3" fmla="*/ 2 h 117"/>
                                    <a:gd name="T4" fmla="*/ 33 w 89"/>
                                    <a:gd name="T5" fmla="*/ 117 h 117"/>
                                    <a:gd name="T6" fmla="*/ 13 w 89"/>
                                    <a:gd name="T7" fmla="*/ 0 h 117"/>
                                  </a:gdLst>
                                  <a:ahLst/>
                                  <a:cxnLst>
                                    <a:cxn ang="0">
                                      <a:pos x="T0" y="T1"/>
                                    </a:cxn>
                                    <a:cxn ang="0">
                                      <a:pos x="T2" y="T3"/>
                                    </a:cxn>
                                    <a:cxn ang="0">
                                      <a:pos x="T4" y="T5"/>
                                    </a:cxn>
                                    <a:cxn ang="0">
                                      <a:pos x="T6" y="T7"/>
                                    </a:cxn>
                                  </a:cxnLst>
                                  <a:rect l="0" t="0" r="r" b="b"/>
                                  <a:pathLst>
                                    <a:path w="89" h="117">
                                      <a:moveTo>
                                        <a:pt x="13" y="0"/>
                                      </a:moveTo>
                                      <a:cubicBezTo>
                                        <a:pt x="8" y="0"/>
                                        <a:pt x="4" y="1"/>
                                        <a:pt x="0" y="2"/>
                                      </a:cubicBezTo>
                                      <a:cubicBezTo>
                                        <a:pt x="11" y="41"/>
                                        <a:pt x="22" y="79"/>
                                        <a:pt x="33" y="117"/>
                                      </a:cubicBezTo>
                                      <a:cubicBezTo>
                                        <a:pt x="89" y="99"/>
                                        <a:pt x="83" y="0"/>
                                        <a:pt x="1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998"/>
                              <wps:cNvSpPr>
                                <a:spLocks/>
                              </wps:cNvSpPr>
                              <wps:spPr bwMode="auto">
                                <a:xfrm>
                                  <a:off x="10254" y="690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999"/>
                              <wps:cNvSpPr>
                                <a:spLocks/>
                              </wps:cNvSpPr>
                              <wps:spPr bwMode="auto">
                                <a:xfrm>
                                  <a:off x="10298" y="7292"/>
                                  <a:ext cx="77" cy="60"/>
                                </a:xfrm>
                                <a:custGeom>
                                  <a:avLst/>
                                  <a:gdLst>
                                    <a:gd name="T0" fmla="*/ 76 w 153"/>
                                    <a:gd name="T1" fmla="*/ 0 h 120"/>
                                    <a:gd name="T2" fmla="*/ 51 w 153"/>
                                    <a:gd name="T3" fmla="*/ 5 h 120"/>
                                    <a:gd name="T4" fmla="*/ 62 w 153"/>
                                    <a:gd name="T5" fmla="*/ 44 h 120"/>
                                    <a:gd name="T6" fmla="*/ 51 w 153"/>
                                    <a:gd name="T7" fmla="*/ 5 h 120"/>
                                    <a:gd name="T8" fmla="*/ 76 w 153"/>
                                    <a:gd name="T9" fmla="*/ 120 h 120"/>
                                    <a:gd name="T10" fmla="*/ 82 w 153"/>
                                    <a:gd name="T11" fmla="*/ 120 h 120"/>
                                    <a:gd name="T12" fmla="*/ 82 w 153"/>
                                    <a:gd name="T13" fmla="*/ 120 h 120"/>
                                    <a:gd name="T14" fmla="*/ 76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6" y="0"/>
                                      </a:moveTo>
                                      <a:cubicBezTo>
                                        <a:pt x="67" y="0"/>
                                        <a:pt x="58" y="2"/>
                                        <a:pt x="51" y="5"/>
                                      </a:cubicBezTo>
                                      <a:cubicBezTo>
                                        <a:pt x="55" y="18"/>
                                        <a:pt x="58" y="31"/>
                                        <a:pt x="62" y="44"/>
                                      </a:cubicBezTo>
                                      <a:cubicBezTo>
                                        <a:pt x="58" y="31"/>
                                        <a:pt x="55" y="18"/>
                                        <a:pt x="51" y="5"/>
                                      </a:cubicBezTo>
                                      <a:cubicBezTo>
                                        <a:pt x="0" y="28"/>
                                        <a:pt x="8" y="120"/>
                                        <a:pt x="76" y="120"/>
                                      </a:cubicBezTo>
                                      <a:cubicBezTo>
                                        <a:pt x="78" y="120"/>
                                        <a:pt x="80" y="120"/>
                                        <a:pt x="82" y="120"/>
                                      </a:cubicBezTo>
                                      <a:cubicBezTo>
                                        <a:pt x="82" y="120"/>
                                        <a:pt x="82" y="120"/>
                                        <a:pt x="82" y="120"/>
                                      </a:cubicBezTo>
                                      <a:cubicBezTo>
                                        <a:pt x="153" y="113"/>
                                        <a:pt x="151"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000"/>
                              <wps:cNvSpPr>
                                <a:spLocks/>
                              </wps:cNvSpPr>
                              <wps:spPr bwMode="auto">
                                <a:xfrm>
                                  <a:off x="10351" y="634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001"/>
                              <wps:cNvSpPr>
                                <a:spLocks/>
                              </wps:cNvSpPr>
                              <wps:spPr bwMode="auto">
                                <a:xfrm>
                                  <a:off x="10151" y="735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002"/>
                              <wps:cNvSpPr>
                                <a:spLocks/>
                              </wps:cNvSpPr>
                              <wps:spPr bwMode="auto">
                                <a:xfrm>
                                  <a:off x="10187" y="75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003"/>
                              <wps:cNvSpPr>
                                <a:spLocks/>
                              </wps:cNvSpPr>
                              <wps:spPr bwMode="auto">
                                <a:xfrm>
                                  <a:off x="10171" y="654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004"/>
                              <wps:cNvSpPr>
                                <a:spLocks/>
                              </wps:cNvSpPr>
                              <wps:spPr bwMode="auto">
                                <a:xfrm>
                                  <a:off x="10221" y="7042"/>
                                  <a:ext cx="48" cy="59"/>
                                </a:xfrm>
                                <a:custGeom>
                                  <a:avLst/>
                                  <a:gdLst>
                                    <a:gd name="T0" fmla="*/ 77 w 97"/>
                                    <a:gd name="T1" fmla="*/ 118 h 118"/>
                                    <a:gd name="T2" fmla="*/ 97 w 97"/>
                                    <a:gd name="T3" fmla="*/ 115 h 118"/>
                                    <a:gd name="T4" fmla="*/ 65 w 97"/>
                                    <a:gd name="T5" fmla="*/ 0 h 118"/>
                                    <a:gd name="T6" fmla="*/ 77 w 97"/>
                                    <a:gd name="T7" fmla="*/ 118 h 118"/>
                                  </a:gdLst>
                                  <a:ahLst/>
                                  <a:cxnLst>
                                    <a:cxn ang="0">
                                      <a:pos x="T0" y="T1"/>
                                    </a:cxn>
                                    <a:cxn ang="0">
                                      <a:pos x="T2" y="T3"/>
                                    </a:cxn>
                                    <a:cxn ang="0">
                                      <a:pos x="T4" y="T5"/>
                                    </a:cxn>
                                    <a:cxn ang="0">
                                      <a:pos x="T6" y="T7"/>
                                    </a:cxn>
                                  </a:cxnLst>
                                  <a:rect l="0" t="0" r="r" b="b"/>
                                  <a:pathLst>
                                    <a:path w="97" h="118">
                                      <a:moveTo>
                                        <a:pt x="77" y="118"/>
                                      </a:moveTo>
                                      <a:cubicBezTo>
                                        <a:pt x="85" y="118"/>
                                        <a:pt x="92" y="117"/>
                                        <a:pt x="97" y="115"/>
                                      </a:cubicBezTo>
                                      <a:cubicBezTo>
                                        <a:pt x="87" y="77"/>
                                        <a:pt x="76" y="39"/>
                                        <a:pt x="65" y="0"/>
                                      </a:cubicBezTo>
                                      <a:cubicBezTo>
                                        <a:pt x="0" y="12"/>
                                        <a:pt x="5" y="118"/>
                                        <a:pt x="77"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005"/>
                              <wps:cNvSpPr>
                                <a:spLocks/>
                              </wps:cNvSpPr>
                              <wps:spPr bwMode="auto">
                                <a:xfrm>
                                  <a:off x="10037" y="621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006"/>
                              <wps:cNvSpPr>
                                <a:spLocks/>
                              </wps:cNvSpPr>
                              <wps:spPr bwMode="auto">
                                <a:xfrm>
                                  <a:off x="9864" y="299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007"/>
                              <wps:cNvSpPr>
                                <a:spLocks/>
                              </wps:cNvSpPr>
                              <wps:spPr bwMode="auto">
                                <a:xfrm>
                                  <a:off x="9917" y="19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1008"/>
                              <wps:cNvSpPr>
                                <a:spLocks/>
                              </wps:cNvSpPr>
                              <wps:spPr bwMode="auto">
                                <a:xfrm>
                                  <a:off x="9914" y="159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1009"/>
                            <wps:cNvSpPr>
                              <a:spLocks/>
                            </wps:cNvSpPr>
                            <wps:spPr bwMode="auto">
                              <a:xfrm>
                                <a:off x="6271895" y="137985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10"/>
                            <wps:cNvSpPr>
                              <a:spLocks/>
                            </wps:cNvSpPr>
                            <wps:spPr bwMode="auto">
                              <a:xfrm>
                                <a:off x="6396990" y="155384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11"/>
                            <wps:cNvSpPr>
                              <a:spLocks/>
                            </wps:cNvSpPr>
                            <wps:spPr bwMode="auto">
                              <a:xfrm>
                                <a:off x="6363335" y="186118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12"/>
                            <wps:cNvSpPr>
                              <a:spLocks/>
                            </wps:cNvSpPr>
                            <wps:spPr bwMode="auto">
                              <a:xfrm>
                                <a:off x="6312535" y="151765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13"/>
                            <wps:cNvSpPr>
                              <a:spLocks/>
                            </wps:cNvSpPr>
                            <wps:spPr bwMode="auto">
                              <a:xfrm>
                                <a:off x="6327140" y="179133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14"/>
                            <wps:cNvSpPr>
                              <a:spLocks/>
                            </wps:cNvSpPr>
                            <wps:spPr bwMode="auto">
                              <a:xfrm>
                                <a:off x="6301740" y="111506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15"/>
                            <wps:cNvSpPr>
                              <a:spLocks/>
                            </wps:cNvSpPr>
                            <wps:spPr bwMode="auto">
                              <a:xfrm>
                                <a:off x="6083935" y="141160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16"/>
                            <wps:cNvSpPr>
                              <a:spLocks/>
                            </wps:cNvSpPr>
                            <wps:spPr bwMode="auto">
                              <a:xfrm>
                                <a:off x="6115685" y="12192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17"/>
                            <wps:cNvSpPr>
                              <a:spLocks/>
                            </wps:cNvSpPr>
                            <wps:spPr bwMode="auto">
                              <a:xfrm>
                                <a:off x="6138545" y="112331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8"/>
                            <wps:cNvSpPr>
                              <a:spLocks/>
                            </wps:cNvSpPr>
                            <wps:spPr bwMode="auto">
                              <a:xfrm>
                                <a:off x="6047740" y="183578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19"/>
                            <wps:cNvSpPr>
                              <a:spLocks/>
                            </wps:cNvSpPr>
                            <wps:spPr bwMode="auto">
                              <a:xfrm>
                                <a:off x="6210935" y="157289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20"/>
                            <wps:cNvSpPr>
                              <a:spLocks/>
                            </wps:cNvSpPr>
                            <wps:spPr bwMode="auto">
                              <a:xfrm>
                                <a:off x="6206490" y="120396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21"/>
                            <wps:cNvSpPr>
                              <a:spLocks/>
                            </wps:cNvSpPr>
                            <wps:spPr bwMode="auto">
                              <a:xfrm>
                                <a:off x="6231890" y="181864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22"/>
                            <wps:cNvSpPr>
                              <a:spLocks/>
                            </wps:cNvSpPr>
                            <wps:spPr bwMode="auto">
                              <a:xfrm>
                                <a:off x="6174740" y="139065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23"/>
                            <wps:cNvSpPr>
                              <a:spLocks/>
                            </wps:cNvSpPr>
                            <wps:spPr bwMode="auto">
                              <a:xfrm>
                                <a:off x="6593840" y="112966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24"/>
                            <wps:cNvSpPr>
                              <a:spLocks/>
                            </wps:cNvSpPr>
                            <wps:spPr bwMode="auto">
                              <a:xfrm>
                                <a:off x="6420485" y="164084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25"/>
                            <wps:cNvSpPr>
                              <a:spLocks/>
                            </wps:cNvSpPr>
                            <wps:spPr bwMode="auto">
                              <a:xfrm>
                                <a:off x="6566535" y="136906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26"/>
                            <wps:cNvSpPr>
                              <a:spLocks/>
                            </wps:cNvSpPr>
                            <wps:spPr bwMode="auto">
                              <a:xfrm>
                                <a:off x="6621145" y="168275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27"/>
                            <wps:cNvSpPr>
                              <a:spLocks/>
                            </wps:cNvSpPr>
                            <wps:spPr bwMode="auto">
                              <a:xfrm>
                                <a:off x="6574790" y="125095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28"/>
                            <wps:cNvSpPr>
                              <a:spLocks/>
                            </wps:cNvSpPr>
                            <wps:spPr bwMode="auto">
                              <a:xfrm>
                                <a:off x="6574790" y="93535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29"/>
                            <wps:cNvSpPr>
                              <a:spLocks/>
                            </wps:cNvSpPr>
                            <wps:spPr bwMode="auto">
                              <a:xfrm>
                                <a:off x="6674485" y="141986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30"/>
                            <wps:cNvSpPr>
                              <a:spLocks/>
                            </wps:cNvSpPr>
                            <wps:spPr bwMode="auto">
                              <a:xfrm>
                                <a:off x="6642735" y="133540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31"/>
                            <wps:cNvSpPr>
                              <a:spLocks/>
                            </wps:cNvSpPr>
                            <wps:spPr bwMode="auto">
                              <a:xfrm>
                                <a:off x="6640195" y="150304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32"/>
                            <wps:cNvSpPr>
                              <a:spLocks/>
                            </wps:cNvSpPr>
                            <wps:spPr bwMode="auto">
                              <a:xfrm>
                                <a:off x="6684645" y="185483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033"/>
                            <wps:cNvSpPr>
                              <a:spLocks/>
                            </wps:cNvSpPr>
                            <wps:spPr bwMode="auto">
                              <a:xfrm>
                                <a:off x="6460490" y="179514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34"/>
                            <wps:cNvSpPr>
                              <a:spLocks/>
                            </wps:cNvSpPr>
                            <wps:spPr bwMode="auto">
                              <a:xfrm>
                                <a:off x="6485890" y="139890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35"/>
                            <wps:cNvSpPr>
                              <a:spLocks/>
                            </wps:cNvSpPr>
                            <wps:spPr bwMode="auto">
                              <a:xfrm>
                                <a:off x="6428740" y="203454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36"/>
                            <wps:cNvSpPr>
                              <a:spLocks/>
                            </wps:cNvSpPr>
                            <wps:spPr bwMode="auto">
                              <a:xfrm>
                                <a:off x="6490335" y="128905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37"/>
                            <wps:cNvSpPr>
                              <a:spLocks/>
                            </wps:cNvSpPr>
                            <wps:spPr bwMode="auto">
                              <a:xfrm>
                                <a:off x="6509385" y="167640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38"/>
                            <wps:cNvSpPr>
                              <a:spLocks/>
                            </wps:cNvSpPr>
                            <wps:spPr bwMode="auto">
                              <a:xfrm>
                                <a:off x="6544945" y="176784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39"/>
                            <wps:cNvSpPr>
                              <a:spLocks/>
                            </wps:cNvSpPr>
                            <wps:spPr bwMode="auto">
                              <a:xfrm>
                                <a:off x="6551295" y="1470660"/>
                                <a:ext cx="49530" cy="38735"/>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40"/>
                            <wps:cNvSpPr>
                              <a:spLocks/>
                            </wps:cNvSpPr>
                            <wps:spPr bwMode="auto">
                              <a:xfrm>
                                <a:off x="6506845" y="119126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1"/>
                            <wps:cNvSpPr>
                              <a:spLocks/>
                            </wps:cNvSpPr>
                            <wps:spPr bwMode="auto">
                              <a:xfrm>
                                <a:off x="5539740" y="82232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42"/>
                            <wps:cNvSpPr>
                              <a:spLocks/>
                            </wps:cNvSpPr>
                            <wps:spPr bwMode="auto">
                              <a:xfrm>
                                <a:off x="5273040" y="403098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43"/>
                            <wps:cNvSpPr>
                              <a:spLocks/>
                            </wps:cNvSpPr>
                            <wps:spPr bwMode="auto">
                              <a:xfrm>
                                <a:off x="5293995" y="443738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44"/>
                            <wps:cNvSpPr>
                              <a:spLocks/>
                            </wps:cNvSpPr>
                            <wps:spPr bwMode="auto">
                              <a:xfrm>
                                <a:off x="5290185" y="424243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45"/>
                            <wps:cNvSpPr>
                              <a:spLocks/>
                            </wps:cNvSpPr>
                            <wps:spPr bwMode="auto">
                              <a:xfrm>
                                <a:off x="5177790" y="306006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46"/>
                            <wps:cNvSpPr>
                              <a:spLocks/>
                            </wps:cNvSpPr>
                            <wps:spPr bwMode="auto">
                              <a:xfrm>
                                <a:off x="5351145" y="408813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47"/>
                            <wps:cNvSpPr>
                              <a:spLocks/>
                            </wps:cNvSpPr>
                            <wps:spPr bwMode="auto">
                              <a:xfrm>
                                <a:off x="5196840" y="408178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48"/>
                            <wps:cNvSpPr>
                              <a:spLocks/>
                            </wps:cNvSpPr>
                            <wps:spPr bwMode="auto">
                              <a:xfrm>
                                <a:off x="5192395" y="373189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49"/>
                            <wps:cNvSpPr>
                              <a:spLocks/>
                            </wps:cNvSpPr>
                            <wps:spPr bwMode="auto">
                              <a:xfrm>
                                <a:off x="5213985" y="41617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50"/>
                            <wps:cNvSpPr>
                              <a:spLocks/>
                            </wps:cNvSpPr>
                            <wps:spPr bwMode="auto">
                              <a:xfrm>
                                <a:off x="5247005" y="3912870"/>
                                <a:ext cx="38735" cy="33020"/>
                              </a:xfrm>
                              <a:custGeom>
                                <a:avLst/>
                                <a:gdLst>
                                  <a:gd name="T0" fmla="*/ 73 w 123"/>
                                  <a:gd name="T1" fmla="*/ 104 h 104"/>
                                  <a:gd name="T2" fmla="*/ 123 w 123"/>
                                  <a:gd name="T3" fmla="*/ 76 h 104"/>
                                  <a:gd name="T4" fmla="*/ 33 w 123"/>
                                  <a:gd name="T5" fmla="*/ 0 h 104"/>
                                  <a:gd name="T6" fmla="*/ 73 w 123"/>
                                  <a:gd name="T7" fmla="*/ 104 h 104"/>
                                </a:gdLst>
                                <a:ahLst/>
                                <a:cxnLst>
                                  <a:cxn ang="0">
                                    <a:pos x="T0" y="T1"/>
                                  </a:cxn>
                                  <a:cxn ang="0">
                                    <a:pos x="T2" y="T3"/>
                                  </a:cxn>
                                  <a:cxn ang="0">
                                    <a:pos x="T4" y="T5"/>
                                  </a:cxn>
                                  <a:cxn ang="0">
                                    <a:pos x="T6" y="T7"/>
                                  </a:cxn>
                                </a:cxnLst>
                                <a:rect l="0" t="0" r="r" b="b"/>
                                <a:pathLst>
                                  <a:path w="123" h="104">
                                    <a:moveTo>
                                      <a:pt x="73" y="104"/>
                                    </a:moveTo>
                                    <a:cubicBezTo>
                                      <a:pt x="98" y="104"/>
                                      <a:pt x="114" y="92"/>
                                      <a:pt x="123" y="76"/>
                                    </a:cubicBezTo>
                                    <a:cubicBezTo>
                                      <a:pt x="94" y="51"/>
                                      <a:pt x="64" y="26"/>
                                      <a:pt x="33" y="0"/>
                                    </a:cubicBezTo>
                                    <a:cubicBezTo>
                                      <a:pt x="0" y="33"/>
                                      <a:pt x="14" y="104"/>
                                      <a:pt x="73" y="10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51"/>
                            <wps:cNvSpPr>
                              <a:spLocks/>
                            </wps:cNvSpPr>
                            <wps:spPr bwMode="auto">
                              <a:xfrm>
                                <a:off x="5328285" y="4538980"/>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52"/>
                            <wps:cNvSpPr>
                              <a:spLocks/>
                            </wps:cNvSpPr>
                            <wps:spPr bwMode="auto">
                              <a:xfrm>
                                <a:off x="5446395" y="46666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53"/>
                            <wps:cNvSpPr>
                              <a:spLocks/>
                            </wps:cNvSpPr>
                            <wps:spPr bwMode="auto">
                              <a:xfrm>
                                <a:off x="5471795" y="442023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54"/>
                            <wps:cNvSpPr>
                              <a:spLocks/>
                            </wps:cNvSpPr>
                            <wps:spPr bwMode="auto">
                              <a:xfrm>
                                <a:off x="5484495" y="477012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55"/>
                            <wps:cNvSpPr>
                              <a:spLocks/>
                            </wps:cNvSpPr>
                            <wps:spPr bwMode="auto">
                              <a:xfrm>
                                <a:off x="5433695" y="456882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56"/>
                            <wps:cNvSpPr>
                              <a:spLocks/>
                            </wps:cNvSpPr>
                            <wps:spPr bwMode="auto">
                              <a:xfrm>
                                <a:off x="5382895" y="438213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57"/>
                            <wps:cNvSpPr>
                              <a:spLocks/>
                            </wps:cNvSpPr>
                            <wps:spPr bwMode="auto">
                              <a:xfrm>
                                <a:off x="5400040" y="447738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58"/>
                            <wps:cNvSpPr>
                              <a:spLocks/>
                            </wps:cNvSpPr>
                            <wps:spPr bwMode="auto">
                              <a:xfrm>
                                <a:off x="5401945" y="482917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59"/>
                            <wps:cNvSpPr>
                              <a:spLocks/>
                            </wps:cNvSpPr>
                            <wps:spPr bwMode="auto">
                              <a:xfrm>
                                <a:off x="5382895" y="474027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60"/>
                            <wps:cNvSpPr>
                              <a:spLocks/>
                            </wps:cNvSpPr>
                            <wps:spPr bwMode="auto">
                              <a:xfrm>
                                <a:off x="4890135" y="34925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61"/>
                            <wps:cNvSpPr>
                              <a:spLocks/>
                            </wps:cNvSpPr>
                            <wps:spPr bwMode="auto">
                              <a:xfrm>
                                <a:off x="4942205" y="2985770"/>
                                <a:ext cx="43815" cy="38735"/>
                              </a:xfrm>
                              <a:custGeom>
                                <a:avLst/>
                                <a:gdLst>
                                  <a:gd name="T0" fmla="*/ 112 w 139"/>
                                  <a:gd name="T1" fmla="*/ 99 h 120"/>
                                  <a:gd name="T2" fmla="*/ 112 w 139"/>
                                  <a:gd name="T3" fmla="*/ 99 h 120"/>
                                  <a:gd name="T4" fmla="*/ 112 w 139"/>
                                  <a:gd name="T5" fmla="*/ 99 h 120"/>
                                  <a:gd name="T6" fmla="*/ 112 w 139"/>
                                  <a:gd name="T7" fmla="*/ 99 h 120"/>
                                  <a:gd name="T8" fmla="*/ 67 w 139"/>
                                  <a:gd name="T9" fmla="*/ 0 h 120"/>
                                  <a:gd name="T10" fmla="*/ 13 w 139"/>
                                  <a:gd name="T11" fmla="*/ 82 h 120"/>
                                  <a:gd name="T12" fmla="*/ 42 w 139"/>
                                  <a:gd name="T13" fmla="*/ 87 h 120"/>
                                  <a:gd name="T14" fmla="*/ 13 w 139"/>
                                  <a:gd name="T15" fmla="*/ 82 h 120"/>
                                  <a:gd name="T16" fmla="*/ 67 w 139"/>
                                  <a:gd name="T17" fmla="*/ 120 h 120"/>
                                  <a:gd name="T18" fmla="*/ 112 w 139"/>
                                  <a:gd name="T19" fmla="*/ 99 h 120"/>
                                  <a:gd name="T20" fmla="*/ 112 w 139"/>
                                  <a:gd name="T21" fmla="*/ 9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20">
                                    <a:moveTo>
                                      <a:pt x="112" y="99"/>
                                    </a:moveTo>
                                    <a:cubicBezTo>
                                      <a:pt x="112" y="99"/>
                                      <a:pt x="112" y="99"/>
                                      <a:pt x="112" y="99"/>
                                    </a:cubicBezTo>
                                    <a:cubicBezTo>
                                      <a:pt x="112" y="99"/>
                                      <a:pt x="112" y="99"/>
                                      <a:pt x="112" y="99"/>
                                    </a:cubicBezTo>
                                    <a:cubicBezTo>
                                      <a:pt x="112" y="99"/>
                                      <a:pt x="112" y="99"/>
                                      <a:pt x="112" y="99"/>
                                    </a:cubicBezTo>
                                    <a:cubicBezTo>
                                      <a:pt x="139" y="65"/>
                                      <a:pt x="124" y="0"/>
                                      <a:pt x="67" y="0"/>
                                    </a:cubicBezTo>
                                    <a:cubicBezTo>
                                      <a:pt x="18" y="0"/>
                                      <a:pt x="0" y="47"/>
                                      <a:pt x="13" y="82"/>
                                    </a:cubicBezTo>
                                    <a:cubicBezTo>
                                      <a:pt x="23" y="84"/>
                                      <a:pt x="32" y="86"/>
                                      <a:pt x="42" y="87"/>
                                    </a:cubicBezTo>
                                    <a:cubicBezTo>
                                      <a:pt x="32" y="86"/>
                                      <a:pt x="23" y="84"/>
                                      <a:pt x="13" y="82"/>
                                    </a:cubicBezTo>
                                    <a:cubicBezTo>
                                      <a:pt x="20" y="103"/>
                                      <a:pt x="38" y="120"/>
                                      <a:pt x="67" y="120"/>
                                    </a:cubicBezTo>
                                    <a:cubicBezTo>
                                      <a:pt x="87" y="120"/>
                                      <a:pt x="102" y="112"/>
                                      <a:pt x="112" y="99"/>
                                    </a:cubicBezTo>
                                    <a:cubicBezTo>
                                      <a:pt x="112" y="99"/>
                                      <a:pt x="112" y="99"/>
                                      <a:pt x="112" y="9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62"/>
                            <wps:cNvSpPr>
                              <a:spLocks/>
                            </wps:cNvSpPr>
                            <wps:spPr bwMode="auto">
                              <a:xfrm>
                                <a:off x="5014595" y="350710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63"/>
                            <wps:cNvSpPr>
                              <a:spLocks/>
                            </wps:cNvSpPr>
                            <wps:spPr bwMode="auto">
                              <a:xfrm>
                                <a:off x="4991735" y="363474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64"/>
                            <wps:cNvSpPr>
                              <a:spLocks/>
                            </wps:cNvSpPr>
                            <wps:spPr bwMode="auto">
                              <a:xfrm>
                                <a:off x="4935855" y="3159760"/>
                                <a:ext cx="43815" cy="32385"/>
                              </a:xfrm>
                              <a:custGeom>
                                <a:avLst/>
                                <a:gdLst>
                                  <a:gd name="T0" fmla="*/ 66 w 138"/>
                                  <a:gd name="T1" fmla="*/ 0 h 101"/>
                                  <a:gd name="T2" fmla="*/ 11 w 138"/>
                                  <a:gd name="T3" fmla="*/ 79 h 101"/>
                                  <a:gd name="T4" fmla="*/ 109 w 138"/>
                                  <a:gd name="T5" fmla="*/ 101 h 101"/>
                                  <a:gd name="T6" fmla="*/ 66 w 138"/>
                                  <a:gd name="T7" fmla="*/ 0 h 101"/>
                                </a:gdLst>
                                <a:ahLst/>
                                <a:cxnLst>
                                  <a:cxn ang="0">
                                    <a:pos x="T0" y="T1"/>
                                  </a:cxn>
                                  <a:cxn ang="0">
                                    <a:pos x="T2" y="T3"/>
                                  </a:cxn>
                                  <a:cxn ang="0">
                                    <a:pos x="T4" y="T5"/>
                                  </a:cxn>
                                  <a:cxn ang="0">
                                    <a:pos x="T6" y="T7"/>
                                  </a:cxn>
                                </a:cxnLst>
                                <a:rect l="0" t="0" r="r" b="b"/>
                                <a:pathLst>
                                  <a:path w="138" h="101">
                                    <a:moveTo>
                                      <a:pt x="66" y="0"/>
                                    </a:moveTo>
                                    <a:cubicBezTo>
                                      <a:pt x="19" y="0"/>
                                      <a:pt x="0" y="44"/>
                                      <a:pt x="11" y="79"/>
                                    </a:cubicBezTo>
                                    <a:cubicBezTo>
                                      <a:pt x="44" y="86"/>
                                      <a:pt x="77" y="94"/>
                                      <a:pt x="109" y="101"/>
                                    </a:cubicBezTo>
                                    <a:cubicBezTo>
                                      <a:pt x="138" y="68"/>
                                      <a:pt x="124"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65"/>
                            <wps:cNvSpPr>
                              <a:spLocks/>
                            </wps:cNvSpPr>
                            <wps:spPr bwMode="auto">
                              <a:xfrm>
                                <a:off x="4955540" y="383794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066"/>
                            <wps:cNvSpPr>
                              <a:spLocks/>
                            </wps:cNvSpPr>
                            <wps:spPr bwMode="auto">
                              <a:xfrm>
                                <a:off x="4930140" y="341439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67"/>
                            <wps:cNvSpPr>
                              <a:spLocks/>
                            </wps:cNvSpPr>
                            <wps:spPr bwMode="auto">
                              <a:xfrm>
                                <a:off x="4867910" y="3206115"/>
                                <a:ext cx="40640" cy="38100"/>
                              </a:xfrm>
                              <a:custGeom>
                                <a:avLst/>
                                <a:gdLst>
                                  <a:gd name="T0" fmla="*/ 124 w 127"/>
                                  <a:gd name="T1" fmla="*/ 66 h 120"/>
                                  <a:gd name="T2" fmla="*/ 124 w 127"/>
                                  <a:gd name="T3" fmla="*/ 66 h 120"/>
                                  <a:gd name="T4" fmla="*/ 66 w 127"/>
                                  <a:gd name="T5" fmla="*/ 0 h 120"/>
                                  <a:gd name="T6" fmla="*/ 12 w 127"/>
                                  <a:gd name="T7" fmla="*/ 38 h 120"/>
                                  <a:gd name="T8" fmla="*/ 12 w 127"/>
                                  <a:gd name="T9" fmla="*/ 38 h 120"/>
                                  <a:gd name="T10" fmla="*/ 66 w 127"/>
                                  <a:gd name="T11" fmla="*/ 120 h 120"/>
                                  <a:gd name="T12" fmla="*/ 124 w 127"/>
                                  <a:gd name="T13" fmla="*/ 66 h 120"/>
                                </a:gdLst>
                                <a:ahLst/>
                                <a:cxnLst>
                                  <a:cxn ang="0">
                                    <a:pos x="T0" y="T1"/>
                                  </a:cxn>
                                  <a:cxn ang="0">
                                    <a:pos x="T2" y="T3"/>
                                  </a:cxn>
                                  <a:cxn ang="0">
                                    <a:pos x="T4" y="T5"/>
                                  </a:cxn>
                                  <a:cxn ang="0">
                                    <a:pos x="T6" y="T7"/>
                                  </a:cxn>
                                  <a:cxn ang="0">
                                    <a:pos x="T8" y="T9"/>
                                  </a:cxn>
                                  <a:cxn ang="0">
                                    <a:pos x="T10" y="T11"/>
                                  </a:cxn>
                                  <a:cxn ang="0">
                                    <a:pos x="T12" y="T13"/>
                                  </a:cxn>
                                </a:cxnLst>
                                <a:rect l="0" t="0" r="r" b="b"/>
                                <a:pathLst>
                                  <a:path w="127" h="120">
                                    <a:moveTo>
                                      <a:pt x="124" y="66"/>
                                    </a:moveTo>
                                    <a:cubicBezTo>
                                      <a:pt x="124" y="66"/>
                                      <a:pt x="124" y="66"/>
                                      <a:pt x="124" y="66"/>
                                    </a:cubicBezTo>
                                    <a:cubicBezTo>
                                      <a:pt x="127" y="34"/>
                                      <a:pt x="107" y="0"/>
                                      <a:pt x="66" y="0"/>
                                    </a:cubicBezTo>
                                    <a:cubicBezTo>
                                      <a:pt x="38" y="0"/>
                                      <a:pt x="20" y="17"/>
                                      <a:pt x="12" y="38"/>
                                    </a:cubicBezTo>
                                    <a:cubicBezTo>
                                      <a:pt x="12" y="38"/>
                                      <a:pt x="12" y="38"/>
                                      <a:pt x="12" y="38"/>
                                    </a:cubicBezTo>
                                    <a:cubicBezTo>
                                      <a:pt x="0" y="73"/>
                                      <a:pt x="18" y="120"/>
                                      <a:pt x="66" y="120"/>
                                    </a:cubicBezTo>
                                    <a:cubicBezTo>
                                      <a:pt x="103" y="120"/>
                                      <a:pt x="122" y="94"/>
                                      <a:pt x="124" y="6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68"/>
                            <wps:cNvSpPr>
                              <a:spLocks/>
                            </wps:cNvSpPr>
                            <wps:spPr bwMode="auto">
                              <a:xfrm>
                                <a:off x="5516245" y="4869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69"/>
                            <wps:cNvSpPr>
                              <a:spLocks/>
                            </wps:cNvSpPr>
                            <wps:spPr bwMode="auto">
                              <a:xfrm>
                                <a:off x="5023485" y="342265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70"/>
                            <wps:cNvSpPr>
                              <a:spLocks/>
                            </wps:cNvSpPr>
                            <wps:spPr bwMode="auto">
                              <a:xfrm>
                                <a:off x="4849495" y="334010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71"/>
                            <wps:cNvSpPr>
                              <a:spLocks/>
                            </wps:cNvSpPr>
                            <wps:spPr bwMode="auto">
                              <a:xfrm>
                                <a:off x="5101590" y="37719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72"/>
                            <wps:cNvSpPr>
                              <a:spLocks/>
                            </wps:cNvSpPr>
                            <wps:spPr bwMode="auto">
                              <a:xfrm>
                                <a:off x="5099685" y="390779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73"/>
                            <wps:cNvSpPr>
                              <a:spLocks/>
                            </wps:cNvSpPr>
                            <wps:spPr bwMode="auto">
                              <a:xfrm>
                                <a:off x="5144135" y="363029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74"/>
                            <wps:cNvSpPr>
                              <a:spLocks/>
                            </wps:cNvSpPr>
                            <wps:spPr bwMode="auto">
                              <a:xfrm>
                                <a:off x="5126990" y="34798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075"/>
                            <wps:cNvSpPr>
                              <a:spLocks/>
                            </wps:cNvSpPr>
                            <wps:spPr bwMode="auto">
                              <a:xfrm>
                                <a:off x="5074920" y="3281680"/>
                                <a:ext cx="34925" cy="22225"/>
                              </a:xfrm>
                              <a:custGeom>
                                <a:avLst/>
                                <a:gdLst>
                                  <a:gd name="T0" fmla="*/ 61 w 109"/>
                                  <a:gd name="T1" fmla="*/ 69 h 69"/>
                                  <a:gd name="T2" fmla="*/ 109 w 109"/>
                                  <a:gd name="T3" fmla="*/ 44 h 69"/>
                                  <a:gd name="T4" fmla="*/ 4 w 109"/>
                                  <a:gd name="T5" fmla="*/ 0 h 69"/>
                                  <a:gd name="T6" fmla="*/ 61 w 109"/>
                                  <a:gd name="T7" fmla="*/ 69 h 69"/>
                                </a:gdLst>
                                <a:ahLst/>
                                <a:cxnLst>
                                  <a:cxn ang="0">
                                    <a:pos x="T0" y="T1"/>
                                  </a:cxn>
                                  <a:cxn ang="0">
                                    <a:pos x="T2" y="T3"/>
                                  </a:cxn>
                                  <a:cxn ang="0">
                                    <a:pos x="T4" y="T5"/>
                                  </a:cxn>
                                  <a:cxn ang="0">
                                    <a:pos x="T6" y="T7"/>
                                  </a:cxn>
                                </a:cxnLst>
                                <a:rect l="0" t="0" r="r" b="b"/>
                                <a:pathLst>
                                  <a:path w="109" h="69">
                                    <a:moveTo>
                                      <a:pt x="61" y="69"/>
                                    </a:moveTo>
                                    <a:cubicBezTo>
                                      <a:pt x="84" y="69"/>
                                      <a:pt x="100" y="59"/>
                                      <a:pt x="109" y="44"/>
                                    </a:cubicBezTo>
                                    <a:cubicBezTo>
                                      <a:pt x="75" y="29"/>
                                      <a:pt x="40" y="14"/>
                                      <a:pt x="4" y="0"/>
                                    </a:cubicBezTo>
                                    <a:cubicBezTo>
                                      <a:pt x="0" y="33"/>
                                      <a:pt x="19" y="69"/>
                                      <a:pt x="61" y="6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076"/>
                            <wps:cNvSpPr>
                              <a:spLocks/>
                            </wps:cNvSpPr>
                            <wps:spPr bwMode="auto">
                              <a:xfrm>
                                <a:off x="5031740" y="297307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77"/>
                            <wps:cNvSpPr>
                              <a:spLocks/>
                            </wps:cNvSpPr>
                            <wps:spPr bwMode="auto">
                              <a:xfrm>
                                <a:off x="5050790" y="26574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078"/>
                            <wps:cNvSpPr>
                              <a:spLocks/>
                            </wps:cNvSpPr>
                            <wps:spPr bwMode="auto">
                              <a:xfrm>
                                <a:off x="5076190" y="368300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079"/>
                            <wps:cNvSpPr>
                              <a:spLocks/>
                            </wps:cNvSpPr>
                            <wps:spPr bwMode="auto">
                              <a:xfrm>
                                <a:off x="6153785" y="512381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080"/>
                            <wps:cNvSpPr>
                              <a:spLocks/>
                            </wps:cNvSpPr>
                            <wps:spPr bwMode="auto">
                              <a:xfrm>
                                <a:off x="6102985" y="505587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081"/>
                            <wps:cNvSpPr>
                              <a:spLocks/>
                            </wps:cNvSpPr>
                            <wps:spPr bwMode="auto">
                              <a:xfrm>
                                <a:off x="6064885" y="518731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082"/>
                            <wps:cNvSpPr>
                              <a:spLocks/>
                            </wps:cNvSpPr>
                            <wps:spPr bwMode="auto">
                              <a:xfrm>
                                <a:off x="6122035" y="495427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083"/>
                            <wps:cNvSpPr>
                              <a:spLocks/>
                            </wps:cNvSpPr>
                            <wps:spPr bwMode="auto">
                              <a:xfrm>
                                <a:off x="6092190" y="527050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84"/>
                            <wps:cNvSpPr>
                              <a:spLocks/>
                            </wps:cNvSpPr>
                            <wps:spPr bwMode="auto">
                              <a:xfrm>
                                <a:off x="6039485" y="4990465"/>
                                <a:ext cx="43180" cy="38100"/>
                              </a:xfrm>
                              <a:custGeom>
                                <a:avLst/>
                                <a:gdLst>
                                  <a:gd name="T0" fmla="*/ 135 w 137"/>
                                  <a:gd name="T1" fmla="*/ 67 h 120"/>
                                  <a:gd name="T2" fmla="*/ 135 w 137"/>
                                  <a:gd name="T3" fmla="*/ 67 h 120"/>
                                  <a:gd name="T4" fmla="*/ 123 w 137"/>
                                  <a:gd name="T5" fmla="*/ 21 h 120"/>
                                  <a:gd name="T6" fmla="*/ 128 w 137"/>
                                  <a:gd name="T7" fmla="*/ 41 h 120"/>
                                  <a:gd name="T8" fmla="*/ 123 w 137"/>
                                  <a:gd name="T9" fmla="*/ 21 h 120"/>
                                  <a:gd name="T10" fmla="*/ 77 w 137"/>
                                  <a:gd name="T11" fmla="*/ 0 h 120"/>
                                  <a:gd name="T12" fmla="*/ 77 w 137"/>
                                  <a:gd name="T13" fmla="*/ 120 h 120"/>
                                  <a:gd name="T14" fmla="*/ 135 w 137"/>
                                  <a:gd name="T15" fmla="*/ 67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20">
                                    <a:moveTo>
                                      <a:pt x="135" y="67"/>
                                    </a:moveTo>
                                    <a:cubicBezTo>
                                      <a:pt x="135" y="67"/>
                                      <a:pt x="135" y="67"/>
                                      <a:pt x="135" y="67"/>
                                    </a:cubicBezTo>
                                    <a:cubicBezTo>
                                      <a:pt x="137" y="51"/>
                                      <a:pt x="133" y="34"/>
                                      <a:pt x="123" y="21"/>
                                    </a:cubicBezTo>
                                    <a:cubicBezTo>
                                      <a:pt x="125" y="28"/>
                                      <a:pt x="127" y="34"/>
                                      <a:pt x="128" y="41"/>
                                    </a:cubicBezTo>
                                    <a:cubicBezTo>
                                      <a:pt x="127" y="34"/>
                                      <a:pt x="125" y="28"/>
                                      <a:pt x="123" y="21"/>
                                    </a:cubicBezTo>
                                    <a:cubicBezTo>
                                      <a:pt x="114" y="9"/>
                                      <a:pt x="99" y="0"/>
                                      <a:pt x="77" y="0"/>
                                    </a:cubicBezTo>
                                    <a:cubicBezTo>
                                      <a:pt x="0" y="0"/>
                                      <a:pt x="0" y="120"/>
                                      <a:pt x="77" y="120"/>
                                    </a:cubicBezTo>
                                    <a:cubicBezTo>
                                      <a:pt x="113" y="120"/>
                                      <a:pt x="132" y="94"/>
                                      <a:pt x="135" y="6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85"/>
                            <wps:cNvSpPr>
                              <a:spLocks/>
                            </wps:cNvSpPr>
                            <wps:spPr bwMode="auto">
                              <a:xfrm>
                                <a:off x="6020435" y="512191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86"/>
                            <wps:cNvSpPr>
                              <a:spLocks/>
                            </wps:cNvSpPr>
                            <wps:spPr bwMode="auto">
                              <a:xfrm>
                                <a:off x="6017895" y="4890770"/>
                                <a:ext cx="46355" cy="38100"/>
                              </a:xfrm>
                              <a:custGeom>
                                <a:avLst/>
                                <a:gdLst>
                                  <a:gd name="T0" fmla="*/ 78 w 146"/>
                                  <a:gd name="T1" fmla="*/ 120 h 120"/>
                                  <a:gd name="T2" fmla="*/ 125 w 146"/>
                                  <a:gd name="T3" fmla="*/ 97 h 120"/>
                                  <a:gd name="T4" fmla="*/ 125 w 146"/>
                                  <a:gd name="T5" fmla="*/ 97 h 120"/>
                                  <a:gd name="T6" fmla="*/ 97 w 146"/>
                                  <a:gd name="T7" fmla="*/ 3 h 120"/>
                                  <a:gd name="T8" fmla="*/ 97 w 146"/>
                                  <a:gd name="T9" fmla="*/ 3 h 120"/>
                                  <a:gd name="T10" fmla="*/ 78 w 146"/>
                                  <a:gd name="T11" fmla="*/ 0 h 120"/>
                                  <a:gd name="T12" fmla="*/ 78 w 146"/>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78" y="120"/>
                                    </a:moveTo>
                                    <a:cubicBezTo>
                                      <a:pt x="99" y="120"/>
                                      <a:pt x="115" y="111"/>
                                      <a:pt x="125" y="97"/>
                                    </a:cubicBezTo>
                                    <a:cubicBezTo>
                                      <a:pt x="125" y="97"/>
                                      <a:pt x="125" y="97"/>
                                      <a:pt x="125" y="97"/>
                                    </a:cubicBezTo>
                                    <a:cubicBezTo>
                                      <a:pt x="146" y="67"/>
                                      <a:pt x="137" y="15"/>
                                      <a:pt x="97" y="3"/>
                                    </a:cubicBezTo>
                                    <a:cubicBezTo>
                                      <a:pt x="97" y="3"/>
                                      <a:pt x="97" y="3"/>
                                      <a:pt x="97" y="3"/>
                                    </a:cubicBezTo>
                                    <a:cubicBezTo>
                                      <a:pt x="91" y="1"/>
                                      <a:pt x="8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87"/>
                            <wps:cNvSpPr>
                              <a:spLocks/>
                            </wps:cNvSpPr>
                            <wps:spPr bwMode="auto">
                              <a:xfrm>
                                <a:off x="6025515" y="5317490"/>
                                <a:ext cx="10160" cy="27305"/>
                              </a:xfrm>
                              <a:custGeom>
                                <a:avLst/>
                                <a:gdLst>
                                  <a:gd name="T0" fmla="*/ 15 w 32"/>
                                  <a:gd name="T1" fmla="*/ 86 h 86"/>
                                  <a:gd name="T2" fmla="*/ 0 w 32"/>
                                  <a:gd name="T3" fmla="*/ 0 h 86"/>
                                  <a:gd name="T4" fmla="*/ 15 w 32"/>
                                  <a:gd name="T5" fmla="*/ 86 h 86"/>
                                </a:gdLst>
                                <a:ahLst/>
                                <a:cxnLst>
                                  <a:cxn ang="0">
                                    <a:pos x="T0" y="T1"/>
                                  </a:cxn>
                                  <a:cxn ang="0">
                                    <a:pos x="T2" y="T3"/>
                                  </a:cxn>
                                  <a:cxn ang="0">
                                    <a:pos x="T4" y="T5"/>
                                  </a:cxn>
                                </a:cxnLst>
                                <a:rect l="0" t="0" r="r" b="b"/>
                                <a:pathLst>
                                  <a:path w="32" h="86">
                                    <a:moveTo>
                                      <a:pt x="15" y="86"/>
                                    </a:moveTo>
                                    <a:cubicBezTo>
                                      <a:pt x="32" y="59"/>
                                      <a:pt x="27" y="19"/>
                                      <a:pt x="0" y="0"/>
                                    </a:cubicBezTo>
                                    <a:cubicBezTo>
                                      <a:pt x="6" y="29"/>
                                      <a:pt x="10" y="57"/>
                                      <a:pt x="15" y="8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88"/>
                            <wps:cNvSpPr>
                              <a:spLocks/>
                            </wps:cNvSpPr>
                            <wps:spPr bwMode="auto">
                              <a:xfrm>
                                <a:off x="5971540" y="505841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89"/>
                            <wps:cNvSpPr>
                              <a:spLocks/>
                            </wps:cNvSpPr>
                            <wps:spPr bwMode="auto">
                              <a:xfrm>
                                <a:off x="6249035" y="4573270"/>
                                <a:ext cx="34290" cy="38100"/>
                              </a:xfrm>
                              <a:custGeom>
                                <a:avLst/>
                                <a:gdLst>
                                  <a:gd name="T0" fmla="*/ 31 w 108"/>
                                  <a:gd name="T1" fmla="*/ 0 h 120"/>
                                  <a:gd name="T2" fmla="*/ 0 w 108"/>
                                  <a:gd name="T3" fmla="*/ 9 h 120"/>
                                  <a:gd name="T4" fmla="*/ 20 w 108"/>
                                  <a:gd name="T5" fmla="*/ 120 h 120"/>
                                  <a:gd name="T6" fmla="*/ 31 w 108"/>
                                  <a:gd name="T7" fmla="*/ 120 h 120"/>
                                  <a:gd name="T8" fmla="*/ 31 w 108"/>
                                  <a:gd name="T9" fmla="*/ 0 h 120"/>
                                </a:gdLst>
                                <a:ahLst/>
                                <a:cxnLst>
                                  <a:cxn ang="0">
                                    <a:pos x="T0" y="T1"/>
                                  </a:cxn>
                                  <a:cxn ang="0">
                                    <a:pos x="T2" y="T3"/>
                                  </a:cxn>
                                  <a:cxn ang="0">
                                    <a:pos x="T4" y="T5"/>
                                  </a:cxn>
                                  <a:cxn ang="0">
                                    <a:pos x="T6" y="T7"/>
                                  </a:cxn>
                                  <a:cxn ang="0">
                                    <a:pos x="T8" y="T9"/>
                                  </a:cxn>
                                </a:cxnLst>
                                <a:rect l="0" t="0" r="r" b="b"/>
                                <a:pathLst>
                                  <a:path w="108" h="120">
                                    <a:moveTo>
                                      <a:pt x="31" y="0"/>
                                    </a:moveTo>
                                    <a:cubicBezTo>
                                      <a:pt x="18" y="0"/>
                                      <a:pt x="8" y="4"/>
                                      <a:pt x="0" y="9"/>
                                    </a:cubicBezTo>
                                    <a:cubicBezTo>
                                      <a:pt x="7" y="46"/>
                                      <a:pt x="13" y="83"/>
                                      <a:pt x="20" y="120"/>
                                    </a:cubicBezTo>
                                    <a:cubicBezTo>
                                      <a:pt x="24" y="120"/>
                                      <a:pt x="27" y="120"/>
                                      <a:pt x="31" y="120"/>
                                    </a:cubicBezTo>
                                    <a:cubicBezTo>
                                      <a:pt x="108" y="120"/>
                                      <a:pt x="108"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090"/>
                            <wps:cNvSpPr>
                              <a:spLocks/>
                            </wps:cNvSpPr>
                            <wps:spPr bwMode="auto">
                              <a:xfrm>
                                <a:off x="6293485" y="443293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91"/>
                            <wps:cNvSpPr>
                              <a:spLocks/>
                            </wps:cNvSpPr>
                            <wps:spPr bwMode="auto">
                              <a:xfrm>
                                <a:off x="6314440" y="4532630"/>
                                <a:ext cx="48895" cy="38735"/>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92"/>
                            <wps:cNvSpPr>
                              <a:spLocks/>
                            </wps:cNvSpPr>
                            <wps:spPr bwMode="auto">
                              <a:xfrm>
                                <a:off x="6349365" y="4909820"/>
                                <a:ext cx="22860" cy="36195"/>
                              </a:xfrm>
                              <a:custGeom>
                                <a:avLst/>
                                <a:gdLst>
                                  <a:gd name="T0" fmla="*/ 72 w 72"/>
                                  <a:gd name="T1" fmla="*/ 114 h 114"/>
                                  <a:gd name="T2" fmla="*/ 47 w 72"/>
                                  <a:gd name="T3" fmla="*/ 0 h 114"/>
                                  <a:gd name="T4" fmla="*/ 72 w 72"/>
                                  <a:gd name="T5" fmla="*/ 114 h 114"/>
                                </a:gdLst>
                                <a:ahLst/>
                                <a:cxnLst>
                                  <a:cxn ang="0">
                                    <a:pos x="T0" y="T1"/>
                                  </a:cxn>
                                  <a:cxn ang="0">
                                    <a:pos x="T2" y="T3"/>
                                  </a:cxn>
                                  <a:cxn ang="0">
                                    <a:pos x="T4" y="T5"/>
                                  </a:cxn>
                                </a:cxnLst>
                                <a:rect l="0" t="0" r="r" b="b"/>
                                <a:pathLst>
                                  <a:path w="72" h="114">
                                    <a:moveTo>
                                      <a:pt x="72" y="114"/>
                                    </a:moveTo>
                                    <a:cubicBezTo>
                                      <a:pt x="64" y="76"/>
                                      <a:pt x="56" y="38"/>
                                      <a:pt x="47" y="0"/>
                                    </a:cubicBezTo>
                                    <a:cubicBezTo>
                                      <a:pt x="0" y="25"/>
                                      <a:pt x="8" y="112"/>
                                      <a:pt x="72" y="11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93"/>
                            <wps:cNvSpPr>
                              <a:spLocks/>
                            </wps:cNvSpPr>
                            <wps:spPr bwMode="auto">
                              <a:xfrm>
                                <a:off x="6187440" y="482092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94"/>
                            <wps:cNvSpPr>
                              <a:spLocks/>
                            </wps:cNvSpPr>
                            <wps:spPr bwMode="auto">
                              <a:xfrm>
                                <a:off x="6221095" y="465391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95"/>
                            <wps:cNvSpPr>
                              <a:spLocks/>
                            </wps:cNvSpPr>
                            <wps:spPr bwMode="auto">
                              <a:xfrm>
                                <a:off x="6198235" y="490982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96"/>
                            <wps:cNvSpPr>
                              <a:spLocks/>
                            </wps:cNvSpPr>
                            <wps:spPr bwMode="auto">
                              <a:xfrm>
                                <a:off x="6195695" y="503301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97"/>
                            <wps:cNvSpPr>
                              <a:spLocks/>
                            </wps:cNvSpPr>
                            <wps:spPr bwMode="auto">
                              <a:xfrm>
                                <a:off x="5584190" y="477202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98"/>
                            <wps:cNvSpPr>
                              <a:spLocks/>
                            </wps:cNvSpPr>
                            <wps:spPr bwMode="auto">
                              <a:xfrm>
                                <a:off x="5633085" y="4359275"/>
                                <a:ext cx="46990" cy="38100"/>
                              </a:xfrm>
                              <a:custGeom>
                                <a:avLst/>
                                <a:gdLst>
                                  <a:gd name="T0" fmla="*/ 70 w 147"/>
                                  <a:gd name="T1" fmla="*/ 0 h 120"/>
                                  <a:gd name="T2" fmla="*/ 21 w 147"/>
                                  <a:gd name="T3" fmla="*/ 26 h 120"/>
                                  <a:gd name="T4" fmla="*/ 37 w 147"/>
                                  <a:gd name="T5" fmla="*/ 59 h 120"/>
                                  <a:gd name="T6" fmla="*/ 21 w 147"/>
                                  <a:gd name="T7" fmla="*/ 26 h 120"/>
                                  <a:gd name="T8" fmla="*/ 69 w 147"/>
                                  <a:gd name="T9" fmla="*/ 120 h 120"/>
                                  <a:gd name="T10" fmla="*/ 69 w 147"/>
                                  <a:gd name="T11" fmla="*/ 120 h 120"/>
                                  <a:gd name="T12" fmla="*/ 70 w 147"/>
                                  <a:gd name="T13" fmla="*/ 120 h 120"/>
                                  <a:gd name="T14" fmla="*/ 70 w 147"/>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70" y="0"/>
                                    </a:moveTo>
                                    <a:cubicBezTo>
                                      <a:pt x="46" y="0"/>
                                      <a:pt x="30" y="11"/>
                                      <a:pt x="21" y="26"/>
                                    </a:cubicBezTo>
                                    <a:cubicBezTo>
                                      <a:pt x="27" y="37"/>
                                      <a:pt x="32" y="48"/>
                                      <a:pt x="37" y="59"/>
                                    </a:cubicBezTo>
                                    <a:cubicBezTo>
                                      <a:pt x="32" y="48"/>
                                      <a:pt x="27" y="37"/>
                                      <a:pt x="21" y="26"/>
                                    </a:cubicBezTo>
                                    <a:cubicBezTo>
                                      <a:pt x="0" y="61"/>
                                      <a:pt x="16" y="119"/>
                                      <a:pt x="69" y="120"/>
                                    </a:cubicBezTo>
                                    <a:cubicBezTo>
                                      <a:pt x="69" y="120"/>
                                      <a:pt x="69" y="120"/>
                                      <a:pt x="69" y="120"/>
                                    </a:cubicBezTo>
                                    <a:cubicBezTo>
                                      <a:pt x="69" y="120"/>
                                      <a:pt x="69" y="120"/>
                                      <a:pt x="70" y="120"/>
                                    </a:cubicBezTo>
                                    <a:cubicBezTo>
                                      <a:pt x="147" y="120"/>
                                      <a:pt x="147" y="0"/>
                                      <a:pt x="7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99"/>
                            <wps:cNvSpPr>
                              <a:spLocks/>
                            </wps:cNvSpPr>
                            <wps:spPr bwMode="auto">
                              <a:xfrm>
                                <a:off x="5683885" y="481901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100"/>
                            <wps:cNvSpPr>
                              <a:spLocks/>
                            </wps:cNvSpPr>
                            <wps:spPr bwMode="auto">
                              <a:xfrm>
                                <a:off x="5713095" y="4622165"/>
                                <a:ext cx="43180" cy="38100"/>
                              </a:xfrm>
                              <a:custGeom>
                                <a:avLst/>
                                <a:gdLst>
                                  <a:gd name="T0" fmla="*/ 135 w 135"/>
                                  <a:gd name="T1" fmla="*/ 68 h 120"/>
                                  <a:gd name="T2" fmla="*/ 117 w 135"/>
                                  <a:gd name="T3" fmla="*/ 14 h 120"/>
                                  <a:gd name="T4" fmla="*/ 78 w 135"/>
                                  <a:gd name="T5" fmla="*/ 0 h 120"/>
                                  <a:gd name="T6" fmla="*/ 78 w 135"/>
                                  <a:gd name="T7" fmla="*/ 120 h 120"/>
                                  <a:gd name="T8" fmla="*/ 135 w 135"/>
                                  <a:gd name="T9" fmla="*/ 68 h 120"/>
                                </a:gdLst>
                                <a:ahLst/>
                                <a:cxnLst>
                                  <a:cxn ang="0">
                                    <a:pos x="T0" y="T1"/>
                                  </a:cxn>
                                  <a:cxn ang="0">
                                    <a:pos x="T2" y="T3"/>
                                  </a:cxn>
                                  <a:cxn ang="0">
                                    <a:pos x="T4" y="T5"/>
                                  </a:cxn>
                                  <a:cxn ang="0">
                                    <a:pos x="T6" y="T7"/>
                                  </a:cxn>
                                  <a:cxn ang="0">
                                    <a:pos x="T8" y="T9"/>
                                  </a:cxn>
                                </a:cxnLst>
                                <a:rect l="0" t="0" r="r" b="b"/>
                                <a:pathLst>
                                  <a:path w="135" h="120">
                                    <a:moveTo>
                                      <a:pt x="135" y="68"/>
                                    </a:moveTo>
                                    <a:cubicBezTo>
                                      <a:pt x="129" y="50"/>
                                      <a:pt x="123" y="32"/>
                                      <a:pt x="117" y="14"/>
                                    </a:cubicBezTo>
                                    <a:cubicBezTo>
                                      <a:pt x="107" y="5"/>
                                      <a:pt x="94" y="0"/>
                                      <a:pt x="78" y="0"/>
                                    </a:cubicBezTo>
                                    <a:cubicBezTo>
                                      <a:pt x="1" y="0"/>
                                      <a:pt x="0" y="120"/>
                                      <a:pt x="78" y="120"/>
                                    </a:cubicBezTo>
                                    <a:cubicBezTo>
                                      <a:pt x="113" y="120"/>
                                      <a:pt x="132" y="95"/>
                                      <a:pt x="135" y="6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01"/>
                            <wps:cNvSpPr>
                              <a:spLocks/>
                            </wps:cNvSpPr>
                            <wps:spPr bwMode="auto">
                              <a:xfrm>
                                <a:off x="5624195" y="453072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102"/>
                            <wps:cNvSpPr>
                              <a:spLocks/>
                            </wps:cNvSpPr>
                            <wps:spPr bwMode="auto">
                              <a:xfrm>
                                <a:off x="5601335" y="487172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103"/>
                            <wps:cNvSpPr>
                              <a:spLocks/>
                            </wps:cNvSpPr>
                            <wps:spPr bwMode="auto">
                              <a:xfrm>
                                <a:off x="5744845" y="490347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04"/>
                            <wps:cNvSpPr>
                              <a:spLocks/>
                            </wps:cNvSpPr>
                            <wps:spPr bwMode="auto">
                              <a:xfrm>
                                <a:off x="5571490" y="443103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05"/>
                            <wps:cNvSpPr>
                              <a:spLocks/>
                            </wps:cNvSpPr>
                            <wps:spPr bwMode="auto">
                              <a:xfrm>
                                <a:off x="5541645" y="468566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06"/>
                            <wps:cNvSpPr>
                              <a:spLocks/>
                            </wps:cNvSpPr>
                            <wps:spPr bwMode="auto">
                              <a:xfrm>
                                <a:off x="5941695" y="4869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07"/>
                            <wps:cNvSpPr>
                              <a:spLocks/>
                            </wps:cNvSpPr>
                            <wps:spPr bwMode="auto">
                              <a:xfrm>
                                <a:off x="4720590" y="215773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08"/>
                            <wps:cNvSpPr>
                              <a:spLocks/>
                            </wps:cNvSpPr>
                            <wps:spPr bwMode="auto">
                              <a:xfrm>
                                <a:off x="5939790" y="4692015"/>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9"/>
                            <wps:cNvSpPr>
                              <a:spLocks/>
                            </wps:cNvSpPr>
                            <wps:spPr bwMode="auto">
                              <a:xfrm>
                                <a:off x="5776595" y="498221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0"/>
                            <wps:cNvSpPr>
                              <a:spLocks/>
                            </wps:cNvSpPr>
                            <wps:spPr bwMode="auto">
                              <a:xfrm>
                                <a:off x="5888990" y="46259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1"/>
                            <wps:cNvSpPr>
                              <a:spLocks/>
                            </wps:cNvSpPr>
                            <wps:spPr bwMode="auto">
                              <a:xfrm>
                                <a:off x="5946140" y="4958715"/>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2"/>
                            <wps:cNvSpPr>
                              <a:spLocks/>
                            </wps:cNvSpPr>
                            <wps:spPr bwMode="auto">
                              <a:xfrm>
                                <a:off x="5789930" y="4825365"/>
                                <a:ext cx="48260" cy="38100"/>
                              </a:xfrm>
                              <a:custGeom>
                                <a:avLst/>
                                <a:gdLst>
                                  <a:gd name="T0" fmla="*/ 97 w 153"/>
                                  <a:gd name="T1" fmla="*/ 117 h 120"/>
                                  <a:gd name="T2" fmla="*/ 77 w 153"/>
                                  <a:gd name="T3" fmla="*/ 0 h 120"/>
                                  <a:gd name="T4" fmla="*/ 67 w 153"/>
                                  <a:gd name="T5" fmla="*/ 0 h 120"/>
                                  <a:gd name="T6" fmla="*/ 67 w 153"/>
                                  <a:gd name="T7" fmla="*/ 0 h 120"/>
                                  <a:gd name="T8" fmla="*/ 77 w 153"/>
                                  <a:gd name="T9" fmla="*/ 120 h 120"/>
                                  <a:gd name="T10" fmla="*/ 97 w 153"/>
                                  <a:gd name="T11" fmla="*/ 117 h 120"/>
                                  <a:gd name="T12" fmla="*/ 97 w 153"/>
                                  <a:gd name="T13" fmla="*/ 117 h 120"/>
                                </a:gdLst>
                                <a:ahLst/>
                                <a:cxnLst>
                                  <a:cxn ang="0">
                                    <a:pos x="T0" y="T1"/>
                                  </a:cxn>
                                  <a:cxn ang="0">
                                    <a:pos x="T2" y="T3"/>
                                  </a:cxn>
                                  <a:cxn ang="0">
                                    <a:pos x="T4" y="T5"/>
                                  </a:cxn>
                                  <a:cxn ang="0">
                                    <a:pos x="T6" y="T7"/>
                                  </a:cxn>
                                  <a:cxn ang="0">
                                    <a:pos x="T8" y="T9"/>
                                  </a:cxn>
                                  <a:cxn ang="0">
                                    <a:pos x="T10" y="T11"/>
                                  </a:cxn>
                                  <a:cxn ang="0">
                                    <a:pos x="T12" y="T13"/>
                                  </a:cxn>
                                </a:cxnLst>
                                <a:rect l="0" t="0" r="r" b="b"/>
                                <a:pathLst>
                                  <a:path w="153" h="120">
                                    <a:moveTo>
                                      <a:pt x="97" y="117"/>
                                    </a:moveTo>
                                    <a:cubicBezTo>
                                      <a:pt x="153" y="98"/>
                                      <a:pt x="147" y="0"/>
                                      <a:pt x="77" y="0"/>
                                    </a:cubicBezTo>
                                    <a:cubicBezTo>
                                      <a:pt x="73" y="0"/>
                                      <a:pt x="70" y="0"/>
                                      <a:pt x="67" y="0"/>
                                    </a:cubicBezTo>
                                    <a:cubicBezTo>
                                      <a:pt x="67" y="0"/>
                                      <a:pt x="67" y="0"/>
                                      <a:pt x="67" y="0"/>
                                    </a:cubicBezTo>
                                    <a:cubicBezTo>
                                      <a:pt x="0" y="10"/>
                                      <a:pt x="3" y="120"/>
                                      <a:pt x="77" y="120"/>
                                    </a:cubicBezTo>
                                    <a:cubicBezTo>
                                      <a:pt x="84" y="120"/>
                                      <a:pt x="91" y="119"/>
                                      <a:pt x="97" y="117"/>
                                    </a:cubicBezTo>
                                    <a:cubicBezTo>
                                      <a:pt x="97" y="117"/>
                                      <a:pt x="97" y="117"/>
                                      <a:pt x="97" y="11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3"/>
                            <wps:cNvSpPr>
                              <a:spLocks/>
                            </wps:cNvSpPr>
                            <wps:spPr bwMode="auto">
                              <a:xfrm>
                                <a:off x="5823585" y="509016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14"/>
                            <wps:cNvSpPr>
                              <a:spLocks/>
                            </wps:cNvSpPr>
                            <wps:spPr bwMode="auto">
                              <a:xfrm>
                                <a:off x="5889625" y="4795520"/>
                                <a:ext cx="46355" cy="38100"/>
                              </a:xfrm>
                              <a:custGeom>
                                <a:avLst/>
                                <a:gdLst>
                                  <a:gd name="T0" fmla="*/ 68 w 146"/>
                                  <a:gd name="T1" fmla="*/ 0 h 120"/>
                                  <a:gd name="T2" fmla="*/ 21 w 146"/>
                                  <a:gd name="T3" fmla="*/ 24 h 120"/>
                                  <a:gd name="T4" fmla="*/ 21 w 146"/>
                                  <a:gd name="T5" fmla="*/ 24 h 120"/>
                                  <a:gd name="T6" fmla="*/ 52 w 146"/>
                                  <a:gd name="T7" fmla="*/ 118 h 120"/>
                                  <a:gd name="T8" fmla="*/ 52 w 146"/>
                                  <a:gd name="T9" fmla="*/ 118 h 120"/>
                                  <a:gd name="T10" fmla="*/ 68 w 146"/>
                                  <a:gd name="T11" fmla="*/ 120 h 120"/>
                                  <a:gd name="T12" fmla="*/ 68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68" y="0"/>
                                    </a:moveTo>
                                    <a:cubicBezTo>
                                      <a:pt x="47" y="0"/>
                                      <a:pt x="31" y="10"/>
                                      <a:pt x="21" y="24"/>
                                    </a:cubicBezTo>
                                    <a:cubicBezTo>
                                      <a:pt x="21" y="24"/>
                                      <a:pt x="21" y="24"/>
                                      <a:pt x="21" y="24"/>
                                    </a:cubicBezTo>
                                    <a:cubicBezTo>
                                      <a:pt x="0" y="55"/>
                                      <a:pt x="10" y="108"/>
                                      <a:pt x="52" y="118"/>
                                    </a:cubicBezTo>
                                    <a:cubicBezTo>
                                      <a:pt x="52" y="118"/>
                                      <a:pt x="52" y="118"/>
                                      <a:pt x="52" y="118"/>
                                    </a:cubicBezTo>
                                    <a:cubicBezTo>
                                      <a:pt x="57" y="120"/>
                                      <a:pt x="63" y="120"/>
                                      <a:pt x="68" y="120"/>
                                    </a:cubicBezTo>
                                    <a:cubicBezTo>
                                      <a:pt x="146" y="120"/>
                                      <a:pt x="146"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15"/>
                            <wps:cNvSpPr>
                              <a:spLocks/>
                            </wps:cNvSpPr>
                            <wps:spPr bwMode="auto">
                              <a:xfrm>
                                <a:off x="5903595" y="442912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16"/>
                            <wps:cNvSpPr>
                              <a:spLocks/>
                            </wps:cNvSpPr>
                            <wps:spPr bwMode="auto">
                              <a:xfrm>
                                <a:off x="4935220" y="2837815"/>
                                <a:ext cx="20320" cy="3810"/>
                              </a:xfrm>
                              <a:custGeom>
                                <a:avLst/>
                                <a:gdLst>
                                  <a:gd name="T0" fmla="*/ 0 w 64"/>
                                  <a:gd name="T1" fmla="*/ 7 h 12"/>
                                  <a:gd name="T2" fmla="*/ 64 w 64"/>
                                  <a:gd name="T3" fmla="*/ 12 h 12"/>
                                  <a:gd name="T4" fmla="*/ 28 w 64"/>
                                  <a:gd name="T5" fmla="*/ 0 h 12"/>
                                  <a:gd name="T6" fmla="*/ 0 w 64"/>
                                  <a:gd name="T7" fmla="*/ 7 h 12"/>
                                </a:gdLst>
                                <a:ahLst/>
                                <a:cxnLst>
                                  <a:cxn ang="0">
                                    <a:pos x="T0" y="T1"/>
                                  </a:cxn>
                                  <a:cxn ang="0">
                                    <a:pos x="T2" y="T3"/>
                                  </a:cxn>
                                  <a:cxn ang="0">
                                    <a:pos x="T4" y="T5"/>
                                  </a:cxn>
                                  <a:cxn ang="0">
                                    <a:pos x="T6" y="T7"/>
                                  </a:cxn>
                                </a:cxnLst>
                                <a:rect l="0" t="0" r="r" b="b"/>
                                <a:pathLst>
                                  <a:path w="64" h="12">
                                    <a:moveTo>
                                      <a:pt x="0" y="7"/>
                                    </a:moveTo>
                                    <a:cubicBezTo>
                                      <a:pt x="21" y="9"/>
                                      <a:pt x="43" y="10"/>
                                      <a:pt x="64" y="12"/>
                                    </a:cubicBezTo>
                                    <a:cubicBezTo>
                                      <a:pt x="55" y="5"/>
                                      <a:pt x="43" y="0"/>
                                      <a:pt x="28" y="0"/>
                                    </a:cubicBezTo>
                                    <a:cubicBezTo>
                                      <a:pt x="17" y="0"/>
                                      <a:pt x="8" y="3"/>
                                      <a:pt x="0" y="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17"/>
                            <wps:cNvSpPr>
                              <a:spLocks/>
                            </wps:cNvSpPr>
                            <wps:spPr bwMode="auto">
                              <a:xfrm>
                                <a:off x="4906645" y="274447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18"/>
                            <wps:cNvSpPr>
                              <a:spLocks/>
                            </wps:cNvSpPr>
                            <wps:spPr bwMode="auto">
                              <a:xfrm>
                                <a:off x="4883785" y="292481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19"/>
                            <wps:cNvSpPr>
                              <a:spLocks/>
                            </wps:cNvSpPr>
                            <wps:spPr bwMode="auto">
                              <a:xfrm>
                                <a:off x="4885690" y="308546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20"/>
                            <wps:cNvSpPr>
                              <a:spLocks/>
                            </wps:cNvSpPr>
                            <wps:spPr bwMode="auto">
                              <a:xfrm>
                                <a:off x="4877435" y="264033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21"/>
                            <wps:cNvSpPr>
                              <a:spLocks/>
                            </wps:cNvSpPr>
                            <wps:spPr bwMode="auto">
                              <a:xfrm>
                                <a:off x="4809490" y="288226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22"/>
                            <wps:cNvSpPr>
                              <a:spLocks/>
                            </wps:cNvSpPr>
                            <wps:spPr bwMode="auto">
                              <a:xfrm>
                                <a:off x="4864735" y="24333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23"/>
                            <wps:cNvSpPr>
                              <a:spLocks/>
                            </wps:cNvSpPr>
                            <wps:spPr bwMode="auto">
                              <a:xfrm>
                                <a:off x="4792345" y="32315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24"/>
                            <wps:cNvSpPr>
                              <a:spLocks/>
                            </wps:cNvSpPr>
                            <wps:spPr bwMode="auto">
                              <a:xfrm>
                                <a:off x="4839335" y="27762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25"/>
                            <wps:cNvSpPr>
                              <a:spLocks/>
                            </wps:cNvSpPr>
                            <wps:spPr bwMode="auto">
                              <a:xfrm>
                                <a:off x="4834890" y="302641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26"/>
                            <wps:cNvSpPr>
                              <a:spLocks/>
                            </wps:cNvSpPr>
                            <wps:spPr bwMode="auto">
                              <a:xfrm>
                                <a:off x="4919980" y="2839720"/>
                                <a:ext cx="47625" cy="36195"/>
                              </a:xfrm>
                              <a:custGeom>
                                <a:avLst/>
                                <a:gdLst>
                                  <a:gd name="T0" fmla="*/ 112 w 150"/>
                                  <a:gd name="T1" fmla="*/ 5 h 113"/>
                                  <a:gd name="T2" fmla="*/ 48 w 150"/>
                                  <a:gd name="T3" fmla="*/ 0 h 113"/>
                                  <a:gd name="T4" fmla="*/ 76 w 150"/>
                                  <a:gd name="T5" fmla="*/ 113 h 113"/>
                                  <a:gd name="T6" fmla="*/ 112 w 150"/>
                                  <a:gd name="T7" fmla="*/ 5 h 113"/>
                                </a:gdLst>
                                <a:ahLst/>
                                <a:cxnLst>
                                  <a:cxn ang="0">
                                    <a:pos x="T0" y="T1"/>
                                  </a:cxn>
                                  <a:cxn ang="0">
                                    <a:pos x="T2" y="T3"/>
                                  </a:cxn>
                                  <a:cxn ang="0">
                                    <a:pos x="T4" y="T5"/>
                                  </a:cxn>
                                  <a:cxn ang="0">
                                    <a:pos x="T6" y="T7"/>
                                  </a:cxn>
                                </a:cxnLst>
                                <a:rect l="0" t="0" r="r" b="b"/>
                                <a:pathLst>
                                  <a:path w="150" h="113">
                                    <a:moveTo>
                                      <a:pt x="112" y="5"/>
                                    </a:moveTo>
                                    <a:cubicBezTo>
                                      <a:pt x="91" y="3"/>
                                      <a:pt x="69" y="2"/>
                                      <a:pt x="48" y="0"/>
                                    </a:cubicBezTo>
                                    <a:cubicBezTo>
                                      <a:pt x="0" y="25"/>
                                      <a:pt x="9" y="113"/>
                                      <a:pt x="76" y="113"/>
                                    </a:cubicBezTo>
                                    <a:cubicBezTo>
                                      <a:pt x="138" y="113"/>
                                      <a:pt x="150" y="35"/>
                                      <a:pt x="112" y="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27"/>
                            <wps:cNvSpPr>
                              <a:spLocks/>
                            </wps:cNvSpPr>
                            <wps:spPr bwMode="auto">
                              <a:xfrm>
                                <a:off x="4782185" y="189484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28"/>
                            <wps:cNvSpPr>
                              <a:spLocks/>
                            </wps:cNvSpPr>
                            <wps:spPr bwMode="auto">
                              <a:xfrm>
                                <a:off x="4756785" y="172974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29"/>
                            <wps:cNvSpPr>
                              <a:spLocks/>
                            </wps:cNvSpPr>
                            <wps:spPr bwMode="auto">
                              <a:xfrm>
                                <a:off x="4728845" y="165100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30"/>
                            <wps:cNvSpPr>
                              <a:spLocks/>
                            </wps:cNvSpPr>
                            <wps:spPr bwMode="auto">
                              <a:xfrm>
                                <a:off x="4801235" y="180594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31"/>
                            <wps:cNvSpPr>
                              <a:spLocks/>
                            </wps:cNvSpPr>
                            <wps:spPr bwMode="auto">
                              <a:xfrm>
                                <a:off x="4890135" y="25349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32"/>
                            <wps:cNvSpPr>
                              <a:spLocks/>
                            </wps:cNvSpPr>
                            <wps:spPr bwMode="auto">
                              <a:xfrm>
                                <a:off x="4807585" y="210248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33"/>
                            <wps:cNvSpPr>
                              <a:spLocks/>
                            </wps:cNvSpPr>
                            <wps:spPr bwMode="auto">
                              <a:xfrm>
                                <a:off x="4836795" y="228663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34"/>
                            <wps:cNvSpPr>
                              <a:spLocks/>
                            </wps:cNvSpPr>
                            <wps:spPr bwMode="auto">
                              <a:xfrm>
                                <a:off x="6206490" y="4471670"/>
                                <a:ext cx="29210" cy="38100"/>
                              </a:xfrm>
                              <a:custGeom>
                                <a:avLst/>
                                <a:gdLst>
                                  <a:gd name="T0" fmla="*/ 77 w 91"/>
                                  <a:gd name="T1" fmla="*/ 120 h 120"/>
                                  <a:gd name="T2" fmla="*/ 91 w 91"/>
                                  <a:gd name="T3" fmla="*/ 118 h 120"/>
                                  <a:gd name="T4" fmla="*/ 91 w 91"/>
                                  <a:gd name="T5" fmla="*/ 118 h 120"/>
                                  <a:gd name="T6" fmla="*/ 85 w 91"/>
                                  <a:gd name="T7" fmla="*/ 90 h 120"/>
                                  <a:gd name="T8" fmla="*/ 66 w 91"/>
                                  <a:gd name="T9" fmla="*/ 0 h 120"/>
                                  <a:gd name="T10" fmla="*/ 66 w 91"/>
                                  <a:gd name="T11" fmla="*/ 0 h 120"/>
                                  <a:gd name="T12" fmla="*/ 77 w 91"/>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91" h="120">
                                    <a:moveTo>
                                      <a:pt x="77" y="120"/>
                                    </a:moveTo>
                                    <a:cubicBezTo>
                                      <a:pt x="82" y="120"/>
                                      <a:pt x="86" y="119"/>
                                      <a:pt x="91" y="118"/>
                                    </a:cubicBezTo>
                                    <a:cubicBezTo>
                                      <a:pt x="91" y="118"/>
                                      <a:pt x="91" y="118"/>
                                      <a:pt x="91" y="118"/>
                                    </a:cubicBezTo>
                                    <a:cubicBezTo>
                                      <a:pt x="89" y="109"/>
                                      <a:pt x="87" y="100"/>
                                      <a:pt x="85" y="90"/>
                                    </a:cubicBezTo>
                                    <a:cubicBezTo>
                                      <a:pt x="79" y="60"/>
                                      <a:pt x="73" y="30"/>
                                      <a:pt x="66" y="0"/>
                                    </a:cubicBezTo>
                                    <a:cubicBezTo>
                                      <a:pt x="66" y="0"/>
                                      <a:pt x="66" y="0"/>
                                      <a:pt x="66" y="0"/>
                                    </a:cubicBezTo>
                                    <a:cubicBezTo>
                                      <a:pt x="0" y="11"/>
                                      <a:pt x="4"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35"/>
                            <wps:cNvSpPr>
                              <a:spLocks/>
                            </wps:cNvSpPr>
                            <wps:spPr bwMode="auto">
                              <a:xfrm>
                                <a:off x="4705985" y="321056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36"/>
                            <wps:cNvSpPr>
                              <a:spLocks/>
                            </wps:cNvSpPr>
                            <wps:spPr bwMode="auto">
                              <a:xfrm>
                                <a:off x="4772025" y="2984500"/>
                                <a:ext cx="42545" cy="29210"/>
                              </a:xfrm>
                              <a:custGeom>
                                <a:avLst/>
                                <a:gdLst>
                                  <a:gd name="T0" fmla="*/ 69 w 134"/>
                                  <a:gd name="T1" fmla="*/ 92 h 92"/>
                                  <a:gd name="T2" fmla="*/ 126 w 134"/>
                                  <a:gd name="T3" fmla="*/ 16 h 92"/>
                                  <a:gd name="T4" fmla="*/ 19 w 134"/>
                                  <a:gd name="T5" fmla="*/ 0 h 92"/>
                                  <a:gd name="T6" fmla="*/ 69 w 134"/>
                                  <a:gd name="T7" fmla="*/ 92 h 92"/>
                                </a:gdLst>
                                <a:ahLst/>
                                <a:cxnLst>
                                  <a:cxn ang="0">
                                    <a:pos x="T0" y="T1"/>
                                  </a:cxn>
                                  <a:cxn ang="0">
                                    <a:pos x="T2" y="T3"/>
                                  </a:cxn>
                                  <a:cxn ang="0">
                                    <a:pos x="T4" y="T5"/>
                                  </a:cxn>
                                  <a:cxn ang="0">
                                    <a:pos x="T6" y="T7"/>
                                  </a:cxn>
                                </a:cxnLst>
                                <a:rect l="0" t="0" r="r" b="b"/>
                                <a:pathLst>
                                  <a:path w="134" h="92">
                                    <a:moveTo>
                                      <a:pt x="69" y="92"/>
                                    </a:moveTo>
                                    <a:cubicBezTo>
                                      <a:pt x="115" y="92"/>
                                      <a:pt x="134" y="50"/>
                                      <a:pt x="126" y="16"/>
                                    </a:cubicBezTo>
                                    <a:cubicBezTo>
                                      <a:pt x="90" y="10"/>
                                      <a:pt x="55" y="5"/>
                                      <a:pt x="19" y="0"/>
                                    </a:cubicBezTo>
                                    <a:cubicBezTo>
                                      <a:pt x="0" y="35"/>
                                      <a:pt x="16" y="92"/>
                                      <a:pt x="69" y="9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37"/>
                            <wps:cNvSpPr>
                              <a:spLocks/>
                            </wps:cNvSpPr>
                            <wps:spPr bwMode="auto">
                              <a:xfrm>
                                <a:off x="4667885" y="297751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38"/>
                            <wps:cNvSpPr>
                              <a:spLocks/>
                            </wps:cNvSpPr>
                            <wps:spPr bwMode="auto">
                              <a:xfrm>
                                <a:off x="4712335" y="306641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39"/>
                            <wps:cNvSpPr>
                              <a:spLocks/>
                            </wps:cNvSpPr>
                            <wps:spPr bwMode="auto">
                              <a:xfrm>
                                <a:off x="4695190" y="19792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40"/>
                            <wps:cNvSpPr>
                              <a:spLocks/>
                            </wps:cNvSpPr>
                            <wps:spPr bwMode="auto">
                              <a:xfrm>
                                <a:off x="4714240" y="289052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141"/>
                            <wps:cNvSpPr>
                              <a:spLocks/>
                            </wps:cNvSpPr>
                            <wps:spPr bwMode="auto">
                              <a:xfrm>
                                <a:off x="4678045" y="2078990"/>
                                <a:ext cx="49530" cy="38735"/>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142"/>
                            <wps:cNvSpPr>
                              <a:spLocks/>
                            </wps:cNvSpPr>
                            <wps:spPr bwMode="auto">
                              <a:xfrm>
                                <a:off x="4690745" y="187134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143"/>
                            <wps:cNvSpPr>
                              <a:spLocks/>
                            </wps:cNvSpPr>
                            <wps:spPr bwMode="auto">
                              <a:xfrm>
                                <a:off x="4720590" y="155575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144"/>
                            <wps:cNvSpPr>
                              <a:spLocks/>
                            </wps:cNvSpPr>
                            <wps:spPr bwMode="auto">
                              <a:xfrm>
                                <a:off x="4809490" y="25685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145"/>
                            <wps:cNvSpPr>
                              <a:spLocks/>
                            </wps:cNvSpPr>
                            <wps:spPr bwMode="auto">
                              <a:xfrm>
                                <a:off x="4782185" y="22066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146"/>
                            <wps:cNvSpPr>
                              <a:spLocks/>
                            </wps:cNvSpPr>
                            <wps:spPr bwMode="auto">
                              <a:xfrm>
                                <a:off x="4805045" y="236728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147"/>
                            <wps:cNvSpPr>
                              <a:spLocks/>
                            </wps:cNvSpPr>
                            <wps:spPr bwMode="auto">
                              <a:xfrm>
                                <a:off x="4763135" y="201549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48"/>
                            <wps:cNvSpPr>
                              <a:spLocks/>
                            </wps:cNvSpPr>
                            <wps:spPr bwMode="auto">
                              <a:xfrm>
                                <a:off x="4782185" y="24714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149"/>
                            <wps:cNvSpPr>
                              <a:spLocks/>
                            </wps:cNvSpPr>
                            <wps:spPr bwMode="auto">
                              <a:xfrm>
                                <a:off x="4796790" y="2682875"/>
                                <a:ext cx="49530" cy="38735"/>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150"/>
                            <wps:cNvSpPr>
                              <a:spLocks/>
                            </wps:cNvSpPr>
                            <wps:spPr bwMode="auto">
                              <a:xfrm>
                                <a:off x="4731385" y="25749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151"/>
                            <wps:cNvSpPr>
                              <a:spLocks/>
                            </wps:cNvSpPr>
                            <wps:spPr bwMode="auto">
                              <a:xfrm>
                                <a:off x="4777740" y="2975610"/>
                                <a:ext cx="34290" cy="13970"/>
                              </a:xfrm>
                              <a:custGeom>
                                <a:avLst/>
                                <a:gdLst>
                                  <a:gd name="T0" fmla="*/ 50 w 107"/>
                                  <a:gd name="T1" fmla="*/ 0 h 44"/>
                                  <a:gd name="T2" fmla="*/ 0 w 107"/>
                                  <a:gd name="T3" fmla="*/ 28 h 44"/>
                                  <a:gd name="T4" fmla="*/ 107 w 107"/>
                                  <a:gd name="T5" fmla="*/ 44 h 44"/>
                                  <a:gd name="T6" fmla="*/ 50 w 107"/>
                                  <a:gd name="T7" fmla="*/ 0 h 44"/>
                                </a:gdLst>
                                <a:ahLst/>
                                <a:cxnLst>
                                  <a:cxn ang="0">
                                    <a:pos x="T0" y="T1"/>
                                  </a:cxn>
                                  <a:cxn ang="0">
                                    <a:pos x="T2" y="T3"/>
                                  </a:cxn>
                                  <a:cxn ang="0">
                                    <a:pos x="T4" y="T5"/>
                                  </a:cxn>
                                  <a:cxn ang="0">
                                    <a:pos x="T6" y="T7"/>
                                  </a:cxn>
                                </a:cxnLst>
                                <a:rect l="0" t="0" r="r" b="b"/>
                                <a:pathLst>
                                  <a:path w="107" h="44">
                                    <a:moveTo>
                                      <a:pt x="50" y="0"/>
                                    </a:moveTo>
                                    <a:cubicBezTo>
                                      <a:pt x="26" y="0"/>
                                      <a:pt x="10" y="12"/>
                                      <a:pt x="0" y="28"/>
                                    </a:cubicBezTo>
                                    <a:cubicBezTo>
                                      <a:pt x="36" y="33"/>
                                      <a:pt x="71" y="38"/>
                                      <a:pt x="107" y="44"/>
                                    </a:cubicBezTo>
                                    <a:cubicBezTo>
                                      <a:pt x="101" y="20"/>
                                      <a:pt x="82" y="0"/>
                                      <a:pt x="5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152"/>
                            <wps:cNvSpPr>
                              <a:spLocks/>
                            </wps:cNvSpPr>
                            <wps:spPr bwMode="auto">
                              <a:xfrm>
                                <a:off x="4705985" y="144145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153"/>
                            <wps:cNvSpPr>
                              <a:spLocks/>
                            </wps:cNvSpPr>
                            <wps:spPr bwMode="auto">
                              <a:xfrm>
                                <a:off x="4663440" y="364934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154"/>
                            <wps:cNvSpPr>
                              <a:spLocks/>
                            </wps:cNvSpPr>
                            <wps:spPr bwMode="auto">
                              <a:xfrm>
                                <a:off x="4563745" y="365760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155"/>
                            <wps:cNvSpPr>
                              <a:spLocks/>
                            </wps:cNvSpPr>
                            <wps:spPr bwMode="auto">
                              <a:xfrm>
                                <a:off x="4655185" y="37426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156"/>
                            <wps:cNvSpPr>
                              <a:spLocks/>
                            </wps:cNvSpPr>
                            <wps:spPr bwMode="auto">
                              <a:xfrm>
                                <a:off x="4601845" y="321246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157"/>
                            <wps:cNvSpPr>
                              <a:spLocks/>
                            </wps:cNvSpPr>
                            <wps:spPr bwMode="auto">
                              <a:xfrm>
                                <a:off x="4652645" y="329120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158"/>
                            <wps:cNvSpPr>
                              <a:spLocks/>
                            </wps:cNvSpPr>
                            <wps:spPr bwMode="auto">
                              <a:xfrm>
                                <a:off x="4593590" y="33782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159"/>
                            <wps:cNvSpPr>
                              <a:spLocks/>
                            </wps:cNvSpPr>
                            <wps:spPr bwMode="auto">
                              <a:xfrm>
                                <a:off x="4570730" y="3574415"/>
                                <a:ext cx="40640" cy="27940"/>
                              </a:xfrm>
                              <a:custGeom>
                                <a:avLst/>
                                <a:gdLst>
                                  <a:gd name="T0" fmla="*/ 18 w 127"/>
                                  <a:gd name="T1" fmla="*/ 0 h 89"/>
                                  <a:gd name="T2" fmla="*/ 69 w 127"/>
                                  <a:gd name="T3" fmla="*/ 89 h 89"/>
                                  <a:gd name="T4" fmla="*/ 127 w 127"/>
                                  <a:gd name="T5" fmla="*/ 29 h 89"/>
                                  <a:gd name="T6" fmla="*/ 18 w 127"/>
                                  <a:gd name="T7" fmla="*/ 0 h 89"/>
                                </a:gdLst>
                                <a:ahLst/>
                                <a:cxnLst>
                                  <a:cxn ang="0">
                                    <a:pos x="T0" y="T1"/>
                                  </a:cxn>
                                  <a:cxn ang="0">
                                    <a:pos x="T2" y="T3"/>
                                  </a:cxn>
                                  <a:cxn ang="0">
                                    <a:pos x="T4" y="T5"/>
                                  </a:cxn>
                                  <a:cxn ang="0">
                                    <a:pos x="T6" y="T7"/>
                                  </a:cxn>
                                </a:cxnLst>
                                <a:rect l="0" t="0" r="r" b="b"/>
                                <a:pathLst>
                                  <a:path w="127" h="89">
                                    <a:moveTo>
                                      <a:pt x="18" y="0"/>
                                    </a:moveTo>
                                    <a:cubicBezTo>
                                      <a:pt x="0" y="35"/>
                                      <a:pt x="17" y="89"/>
                                      <a:pt x="69" y="89"/>
                                    </a:cubicBezTo>
                                    <a:cubicBezTo>
                                      <a:pt x="108" y="89"/>
                                      <a:pt x="127" y="59"/>
                                      <a:pt x="127" y="29"/>
                                    </a:cubicBezTo>
                                    <a:cubicBezTo>
                                      <a:pt x="91" y="19"/>
                                      <a:pt x="55" y="9"/>
                                      <a:pt x="1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160"/>
                            <wps:cNvSpPr>
                              <a:spLocks/>
                            </wps:cNvSpPr>
                            <wps:spPr bwMode="auto">
                              <a:xfrm>
                                <a:off x="4576445" y="3564255"/>
                                <a:ext cx="34925" cy="19050"/>
                              </a:xfrm>
                              <a:custGeom>
                                <a:avLst/>
                                <a:gdLst>
                                  <a:gd name="T0" fmla="*/ 51 w 109"/>
                                  <a:gd name="T1" fmla="*/ 0 h 60"/>
                                  <a:gd name="T2" fmla="*/ 0 w 109"/>
                                  <a:gd name="T3" fmla="*/ 31 h 60"/>
                                  <a:gd name="T4" fmla="*/ 109 w 109"/>
                                  <a:gd name="T5" fmla="*/ 60 h 60"/>
                                  <a:gd name="T6" fmla="*/ 51 w 109"/>
                                  <a:gd name="T7" fmla="*/ 0 h 60"/>
                                </a:gdLst>
                                <a:ahLst/>
                                <a:cxnLst>
                                  <a:cxn ang="0">
                                    <a:pos x="T0" y="T1"/>
                                  </a:cxn>
                                  <a:cxn ang="0">
                                    <a:pos x="T2" y="T3"/>
                                  </a:cxn>
                                  <a:cxn ang="0">
                                    <a:pos x="T4" y="T5"/>
                                  </a:cxn>
                                  <a:cxn ang="0">
                                    <a:pos x="T6" y="T7"/>
                                  </a:cxn>
                                </a:cxnLst>
                                <a:rect l="0" t="0" r="r" b="b"/>
                                <a:pathLst>
                                  <a:path w="109" h="60">
                                    <a:moveTo>
                                      <a:pt x="51" y="0"/>
                                    </a:moveTo>
                                    <a:cubicBezTo>
                                      <a:pt x="26" y="0"/>
                                      <a:pt x="9" y="13"/>
                                      <a:pt x="0" y="31"/>
                                    </a:cubicBezTo>
                                    <a:cubicBezTo>
                                      <a:pt x="37" y="40"/>
                                      <a:pt x="73" y="50"/>
                                      <a:pt x="109" y="60"/>
                                    </a:cubicBezTo>
                                    <a:cubicBezTo>
                                      <a:pt x="109" y="30"/>
                                      <a:pt x="90" y="0"/>
                                      <a:pt x="5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161"/>
                            <wps:cNvSpPr>
                              <a:spLocks/>
                            </wps:cNvSpPr>
                            <wps:spPr bwMode="auto">
                              <a:xfrm>
                                <a:off x="4635500" y="2867660"/>
                                <a:ext cx="33020" cy="10160"/>
                              </a:xfrm>
                              <a:custGeom>
                                <a:avLst/>
                                <a:gdLst>
                                  <a:gd name="T0" fmla="*/ 104 w 104"/>
                                  <a:gd name="T1" fmla="*/ 2 h 33"/>
                                  <a:gd name="T2" fmla="*/ 0 w 104"/>
                                  <a:gd name="T3" fmla="*/ 0 h 33"/>
                                  <a:gd name="T4" fmla="*/ 53 w 104"/>
                                  <a:gd name="T5" fmla="*/ 33 h 33"/>
                                  <a:gd name="T6" fmla="*/ 104 w 104"/>
                                  <a:gd name="T7" fmla="*/ 2 h 33"/>
                                </a:gdLst>
                                <a:ahLst/>
                                <a:cxnLst>
                                  <a:cxn ang="0">
                                    <a:pos x="T0" y="T1"/>
                                  </a:cxn>
                                  <a:cxn ang="0">
                                    <a:pos x="T2" y="T3"/>
                                  </a:cxn>
                                  <a:cxn ang="0">
                                    <a:pos x="T4" y="T5"/>
                                  </a:cxn>
                                  <a:cxn ang="0">
                                    <a:pos x="T6" y="T7"/>
                                  </a:cxn>
                                </a:cxnLst>
                                <a:rect l="0" t="0" r="r" b="b"/>
                                <a:pathLst>
                                  <a:path w="104" h="33">
                                    <a:moveTo>
                                      <a:pt x="104" y="2"/>
                                    </a:moveTo>
                                    <a:cubicBezTo>
                                      <a:pt x="70" y="1"/>
                                      <a:pt x="35" y="0"/>
                                      <a:pt x="0" y="0"/>
                                    </a:cubicBezTo>
                                    <a:cubicBezTo>
                                      <a:pt x="8" y="19"/>
                                      <a:pt x="26" y="33"/>
                                      <a:pt x="53" y="33"/>
                                    </a:cubicBezTo>
                                    <a:cubicBezTo>
                                      <a:pt x="78" y="33"/>
                                      <a:pt x="96" y="20"/>
                                      <a:pt x="104"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162"/>
                            <wps:cNvSpPr>
                              <a:spLocks/>
                            </wps:cNvSpPr>
                            <wps:spPr bwMode="auto">
                              <a:xfrm>
                                <a:off x="4756785" y="3314065"/>
                                <a:ext cx="48895" cy="38735"/>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163"/>
                            <wps:cNvSpPr>
                              <a:spLocks/>
                            </wps:cNvSpPr>
                            <wps:spPr bwMode="auto">
                              <a:xfrm>
                                <a:off x="4739640" y="35921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164"/>
                            <wps:cNvSpPr>
                              <a:spLocks/>
                            </wps:cNvSpPr>
                            <wps:spPr bwMode="auto">
                              <a:xfrm>
                                <a:off x="4782185" y="34925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165"/>
                            <wps:cNvSpPr>
                              <a:spLocks/>
                            </wps:cNvSpPr>
                            <wps:spPr bwMode="auto">
                              <a:xfrm>
                                <a:off x="4813935" y="341630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166"/>
                            <wps:cNvSpPr>
                              <a:spLocks/>
                            </wps:cNvSpPr>
                            <wps:spPr bwMode="auto">
                              <a:xfrm>
                                <a:off x="4665345" y="355155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167"/>
                            <wps:cNvSpPr>
                              <a:spLocks/>
                            </wps:cNvSpPr>
                            <wps:spPr bwMode="auto">
                              <a:xfrm>
                                <a:off x="4666615" y="3128010"/>
                                <a:ext cx="41275" cy="38100"/>
                              </a:xfrm>
                              <a:custGeom>
                                <a:avLst/>
                                <a:gdLst>
                                  <a:gd name="T0" fmla="*/ 124 w 129"/>
                                  <a:gd name="T1" fmla="*/ 50 h 120"/>
                                  <a:gd name="T2" fmla="*/ 124 w 129"/>
                                  <a:gd name="T3" fmla="*/ 50 h 120"/>
                                  <a:gd name="T4" fmla="*/ 67 w 129"/>
                                  <a:gd name="T5" fmla="*/ 0 h 120"/>
                                  <a:gd name="T6" fmla="*/ 14 w 129"/>
                                  <a:gd name="T7" fmla="*/ 35 h 120"/>
                                  <a:gd name="T8" fmla="*/ 14 w 129"/>
                                  <a:gd name="T9" fmla="*/ 35 h 120"/>
                                  <a:gd name="T10" fmla="*/ 67 w 129"/>
                                  <a:gd name="T11" fmla="*/ 120 h 120"/>
                                  <a:gd name="T12" fmla="*/ 124 w 129"/>
                                  <a:gd name="T13" fmla="*/ 50 h 120"/>
                                </a:gdLst>
                                <a:ahLst/>
                                <a:cxnLst>
                                  <a:cxn ang="0">
                                    <a:pos x="T0" y="T1"/>
                                  </a:cxn>
                                  <a:cxn ang="0">
                                    <a:pos x="T2" y="T3"/>
                                  </a:cxn>
                                  <a:cxn ang="0">
                                    <a:pos x="T4" y="T5"/>
                                  </a:cxn>
                                  <a:cxn ang="0">
                                    <a:pos x="T6" y="T7"/>
                                  </a:cxn>
                                  <a:cxn ang="0">
                                    <a:pos x="T8" y="T9"/>
                                  </a:cxn>
                                  <a:cxn ang="0">
                                    <a:pos x="T10" y="T11"/>
                                  </a:cxn>
                                  <a:cxn ang="0">
                                    <a:pos x="T12" y="T13"/>
                                  </a:cxn>
                                </a:cxnLst>
                                <a:rect l="0" t="0" r="r" b="b"/>
                                <a:pathLst>
                                  <a:path w="129" h="120">
                                    <a:moveTo>
                                      <a:pt x="124" y="50"/>
                                    </a:moveTo>
                                    <a:cubicBezTo>
                                      <a:pt x="124" y="50"/>
                                      <a:pt x="124" y="50"/>
                                      <a:pt x="124" y="50"/>
                                    </a:cubicBezTo>
                                    <a:cubicBezTo>
                                      <a:pt x="121" y="23"/>
                                      <a:pt x="102" y="0"/>
                                      <a:pt x="67" y="0"/>
                                    </a:cubicBezTo>
                                    <a:cubicBezTo>
                                      <a:pt x="39" y="0"/>
                                      <a:pt x="21" y="15"/>
                                      <a:pt x="14" y="35"/>
                                    </a:cubicBezTo>
                                    <a:cubicBezTo>
                                      <a:pt x="14" y="35"/>
                                      <a:pt x="14" y="35"/>
                                      <a:pt x="14" y="35"/>
                                    </a:cubicBezTo>
                                    <a:cubicBezTo>
                                      <a:pt x="0" y="71"/>
                                      <a:pt x="18" y="120"/>
                                      <a:pt x="67" y="120"/>
                                    </a:cubicBezTo>
                                    <a:cubicBezTo>
                                      <a:pt x="110" y="120"/>
                                      <a:pt x="129" y="83"/>
                                      <a:pt x="124" y="5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168"/>
                            <wps:cNvSpPr>
                              <a:spLocks/>
                            </wps:cNvSpPr>
                            <wps:spPr bwMode="auto">
                              <a:xfrm>
                                <a:off x="4699635" y="337629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169"/>
                            <wps:cNvSpPr>
                              <a:spLocks/>
                            </wps:cNvSpPr>
                            <wps:spPr bwMode="auto">
                              <a:xfrm>
                                <a:off x="4733290" y="375094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170"/>
                            <wps:cNvSpPr>
                              <a:spLocks/>
                            </wps:cNvSpPr>
                            <wps:spPr bwMode="auto">
                              <a:xfrm>
                                <a:off x="4674235" y="1784350"/>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171"/>
                            <wps:cNvSpPr>
                              <a:spLocks/>
                            </wps:cNvSpPr>
                            <wps:spPr bwMode="auto">
                              <a:xfrm>
                                <a:off x="4578985" y="25622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172"/>
                            <wps:cNvSpPr>
                              <a:spLocks/>
                            </wps:cNvSpPr>
                            <wps:spPr bwMode="auto">
                              <a:xfrm>
                                <a:off x="4648835" y="223583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173"/>
                            <wps:cNvSpPr>
                              <a:spLocks/>
                            </wps:cNvSpPr>
                            <wps:spPr bwMode="auto">
                              <a:xfrm>
                                <a:off x="4629785" y="240093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174"/>
                            <wps:cNvSpPr>
                              <a:spLocks/>
                            </wps:cNvSpPr>
                            <wps:spPr bwMode="auto">
                              <a:xfrm>
                                <a:off x="4601845" y="2710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175"/>
                            <wps:cNvSpPr>
                              <a:spLocks/>
                            </wps:cNvSpPr>
                            <wps:spPr bwMode="auto">
                              <a:xfrm>
                                <a:off x="4623435" y="17106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176"/>
                            <wps:cNvSpPr>
                              <a:spLocks/>
                            </wps:cNvSpPr>
                            <wps:spPr bwMode="auto">
                              <a:xfrm>
                                <a:off x="4834890" y="357949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177"/>
                            <wps:cNvSpPr>
                              <a:spLocks/>
                            </wps:cNvSpPr>
                            <wps:spPr bwMode="auto">
                              <a:xfrm>
                                <a:off x="4638040" y="14966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178"/>
                            <wps:cNvSpPr>
                              <a:spLocks/>
                            </wps:cNvSpPr>
                            <wps:spPr bwMode="auto">
                              <a:xfrm>
                                <a:off x="4644390" y="161925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179"/>
                            <wps:cNvSpPr>
                              <a:spLocks/>
                            </wps:cNvSpPr>
                            <wps:spPr bwMode="auto">
                              <a:xfrm>
                                <a:off x="4540885" y="265557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180"/>
                            <wps:cNvSpPr>
                              <a:spLocks/>
                            </wps:cNvSpPr>
                            <wps:spPr bwMode="auto">
                              <a:xfrm>
                                <a:off x="4460240" y="2682875"/>
                                <a:ext cx="49530"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181"/>
                            <wps:cNvSpPr>
                              <a:spLocks/>
                            </wps:cNvSpPr>
                            <wps:spPr bwMode="auto">
                              <a:xfrm>
                                <a:off x="4506595" y="319786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182"/>
                            <wps:cNvSpPr>
                              <a:spLocks/>
                            </wps:cNvSpPr>
                            <wps:spPr bwMode="auto">
                              <a:xfrm>
                                <a:off x="4479290" y="308356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183"/>
                            <wps:cNvSpPr>
                              <a:spLocks/>
                            </wps:cNvSpPr>
                            <wps:spPr bwMode="auto">
                              <a:xfrm>
                                <a:off x="4511040" y="297116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184"/>
                            <wps:cNvSpPr>
                              <a:spLocks/>
                            </wps:cNvSpPr>
                            <wps:spPr bwMode="auto">
                              <a:xfrm>
                                <a:off x="4547235" y="329501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185"/>
                            <wps:cNvSpPr>
                              <a:spLocks/>
                            </wps:cNvSpPr>
                            <wps:spPr bwMode="auto">
                              <a:xfrm>
                                <a:off x="4538345" y="277876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186"/>
                            <wps:cNvSpPr>
                              <a:spLocks/>
                            </wps:cNvSpPr>
                            <wps:spPr bwMode="auto">
                              <a:xfrm>
                                <a:off x="4518025" y="2863215"/>
                                <a:ext cx="47625" cy="38100"/>
                              </a:xfrm>
                              <a:custGeom>
                                <a:avLst/>
                                <a:gdLst>
                                  <a:gd name="T0" fmla="*/ 42 w 150"/>
                                  <a:gd name="T1" fmla="*/ 10 h 120"/>
                                  <a:gd name="T2" fmla="*/ 42 w 150"/>
                                  <a:gd name="T3" fmla="*/ 10 h 120"/>
                                  <a:gd name="T4" fmla="*/ 75 w 150"/>
                                  <a:gd name="T5" fmla="*/ 120 h 120"/>
                                  <a:gd name="T6" fmla="*/ 108 w 150"/>
                                  <a:gd name="T7" fmla="*/ 10 h 120"/>
                                  <a:gd name="T8" fmla="*/ 75 w 150"/>
                                  <a:gd name="T9" fmla="*/ 0 h 120"/>
                                  <a:gd name="T10" fmla="*/ 42 w 150"/>
                                  <a:gd name="T11" fmla="*/ 10 h 120"/>
                                </a:gdLst>
                                <a:ahLst/>
                                <a:cxnLst>
                                  <a:cxn ang="0">
                                    <a:pos x="T0" y="T1"/>
                                  </a:cxn>
                                  <a:cxn ang="0">
                                    <a:pos x="T2" y="T3"/>
                                  </a:cxn>
                                  <a:cxn ang="0">
                                    <a:pos x="T4" y="T5"/>
                                  </a:cxn>
                                  <a:cxn ang="0">
                                    <a:pos x="T6" y="T7"/>
                                  </a:cxn>
                                  <a:cxn ang="0">
                                    <a:pos x="T8" y="T9"/>
                                  </a:cxn>
                                  <a:cxn ang="0">
                                    <a:pos x="T10" y="T11"/>
                                  </a:cxn>
                                </a:cxnLst>
                                <a:rect l="0" t="0" r="r" b="b"/>
                                <a:pathLst>
                                  <a:path w="150" h="120">
                                    <a:moveTo>
                                      <a:pt x="42" y="10"/>
                                    </a:moveTo>
                                    <a:cubicBezTo>
                                      <a:pt x="42" y="10"/>
                                      <a:pt x="42" y="10"/>
                                      <a:pt x="42" y="10"/>
                                    </a:cubicBezTo>
                                    <a:cubicBezTo>
                                      <a:pt x="0" y="38"/>
                                      <a:pt x="11" y="120"/>
                                      <a:pt x="75" y="120"/>
                                    </a:cubicBezTo>
                                    <a:cubicBezTo>
                                      <a:pt x="139" y="120"/>
                                      <a:pt x="150" y="38"/>
                                      <a:pt x="108" y="10"/>
                                    </a:cubicBezTo>
                                    <a:cubicBezTo>
                                      <a:pt x="100" y="4"/>
                                      <a:pt x="89" y="0"/>
                                      <a:pt x="75" y="0"/>
                                    </a:cubicBezTo>
                                    <a:cubicBezTo>
                                      <a:pt x="62" y="0"/>
                                      <a:pt x="51" y="4"/>
                                      <a:pt x="42" y="1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187"/>
                            <wps:cNvSpPr>
                              <a:spLocks/>
                            </wps:cNvSpPr>
                            <wps:spPr bwMode="auto">
                              <a:xfrm>
                                <a:off x="4487545" y="256032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188"/>
                            <wps:cNvSpPr>
                              <a:spLocks noEditPoints="1"/>
                            </wps:cNvSpPr>
                            <wps:spPr bwMode="auto">
                              <a:xfrm>
                                <a:off x="3636645" y="9212580"/>
                                <a:ext cx="2846070" cy="337820"/>
                              </a:xfrm>
                              <a:custGeom>
                                <a:avLst/>
                                <a:gdLst>
                                  <a:gd name="T0" fmla="*/ 7386 w 8965"/>
                                  <a:gd name="T1" fmla="*/ 265 h 1064"/>
                                  <a:gd name="T2" fmla="*/ 5709 w 8965"/>
                                  <a:gd name="T3" fmla="*/ 268 h 1064"/>
                                  <a:gd name="T4" fmla="*/ 4519 w 8965"/>
                                  <a:gd name="T5" fmla="*/ 253 h 1064"/>
                                  <a:gd name="T6" fmla="*/ 3425 w 8965"/>
                                  <a:gd name="T7" fmla="*/ 293 h 1064"/>
                                  <a:gd name="T8" fmla="*/ 2486 w 8965"/>
                                  <a:gd name="T9" fmla="*/ 271 h 1064"/>
                                  <a:gd name="T10" fmla="*/ 1543 w 8965"/>
                                  <a:gd name="T11" fmla="*/ 402 h 1064"/>
                                  <a:gd name="T12" fmla="*/ 76 w 8965"/>
                                  <a:gd name="T13" fmla="*/ 409 h 1064"/>
                                  <a:gd name="T14" fmla="*/ 412 w 8965"/>
                                  <a:gd name="T15" fmla="*/ 830 h 1064"/>
                                  <a:gd name="T16" fmla="*/ 665 w 8965"/>
                                  <a:gd name="T17" fmla="*/ 730 h 1064"/>
                                  <a:gd name="T18" fmla="*/ 895 w 8965"/>
                                  <a:gd name="T19" fmla="*/ 777 h 1064"/>
                                  <a:gd name="T20" fmla="*/ 1482 w 8965"/>
                                  <a:gd name="T21" fmla="*/ 478 h 1064"/>
                                  <a:gd name="T22" fmla="*/ 1559 w 8965"/>
                                  <a:gd name="T23" fmla="*/ 426 h 1064"/>
                                  <a:gd name="T24" fmla="*/ 1860 w 8965"/>
                                  <a:gd name="T25" fmla="*/ 828 h 1064"/>
                                  <a:gd name="T26" fmla="*/ 2027 w 8965"/>
                                  <a:gd name="T27" fmla="*/ 372 h 1064"/>
                                  <a:gd name="T28" fmla="*/ 2271 w 8965"/>
                                  <a:gd name="T29" fmla="*/ 740 h 1064"/>
                                  <a:gd name="T30" fmla="*/ 2884 w 8965"/>
                                  <a:gd name="T31" fmla="*/ 366 h 1064"/>
                                  <a:gd name="T32" fmla="*/ 2984 w 8965"/>
                                  <a:gd name="T33" fmla="*/ 384 h 1064"/>
                                  <a:gd name="T34" fmla="*/ 3216 w 8965"/>
                                  <a:gd name="T35" fmla="*/ 666 h 1064"/>
                                  <a:gd name="T36" fmla="*/ 3484 w 8965"/>
                                  <a:gd name="T37" fmla="*/ 819 h 1064"/>
                                  <a:gd name="T38" fmla="*/ 3806 w 8965"/>
                                  <a:gd name="T39" fmla="*/ 749 h 1064"/>
                                  <a:gd name="T40" fmla="*/ 4481 w 8965"/>
                                  <a:gd name="T41" fmla="*/ 268 h 1064"/>
                                  <a:gd name="T42" fmla="*/ 4468 w 8965"/>
                                  <a:gd name="T43" fmla="*/ 294 h 1064"/>
                                  <a:gd name="T44" fmla="*/ 4597 w 8965"/>
                                  <a:gd name="T45" fmla="*/ 832 h 1064"/>
                                  <a:gd name="T46" fmla="*/ 4817 w 8965"/>
                                  <a:gd name="T47" fmla="*/ 318 h 1064"/>
                                  <a:gd name="T48" fmla="*/ 4996 w 8965"/>
                                  <a:gd name="T49" fmla="*/ 394 h 1064"/>
                                  <a:gd name="T50" fmla="*/ 5150 w 8965"/>
                                  <a:gd name="T51" fmla="*/ 307 h 1064"/>
                                  <a:gd name="T52" fmla="*/ 5837 w 8965"/>
                                  <a:gd name="T53" fmla="*/ 837 h 1064"/>
                                  <a:gd name="T54" fmla="*/ 6093 w 8965"/>
                                  <a:gd name="T55" fmla="*/ 653 h 1064"/>
                                  <a:gd name="T56" fmla="*/ 6341 w 8965"/>
                                  <a:gd name="T57" fmla="*/ 574 h 1064"/>
                                  <a:gd name="T58" fmla="*/ 6571 w 8965"/>
                                  <a:gd name="T59" fmla="*/ 572 h 1064"/>
                                  <a:gd name="T60" fmla="*/ 6932 w 8965"/>
                                  <a:gd name="T61" fmla="*/ 799 h 1064"/>
                                  <a:gd name="T62" fmla="*/ 7170 w 8965"/>
                                  <a:gd name="T63" fmla="*/ 746 h 1064"/>
                                  <a:gd name="T64" fmla="*/ 7915 w 8965"/>
                                  <a:gd name="T65" fmla="*/ 266 h 1064"/>
                                  <a:gd name="T66" fmla="*/ 8021 w 8965"/>
                                  <a:gd name="T67" fmla="*/ 290 h 1064"/>
                                  <a:gd name="T68" fmla="*/ 8539 w 8965"/>
                                  <a:gd name="T69" fmla="*/ 915 h 1064"/>
                                  <a:gd name="T70" fmla="*/ 8858 w 8965"/>
                                  <a:gd name="T71" fmla="*/ 527 h 1064"/>
                                  <a:gd name="T72" fmla="*/ 621 w 8965"/>
                                  <a:gd name="T73" fmla="*/ 736 h 1064"/>
                                  <a:gd name="T74" fmla="*/ 465 w 8965"/>
                                  <a:gd name="T75" fmla="*/ 795 h 1064"/>
                                  <a:gd name="T76" fmla="*/ 1088 w 8965"/>
                                  <a:gd name="T77" fmla="*/ 788 h 1064"/>
                                  <a:gd name="T78" fmla="*/ 1088 w 8965"/>
                                  <a:gd name="T79" fmla="*/ 788 h 1064"/>
                                  <a:gd name="T80" fmla="*/ 1498 w 8965"/>
                                  <a:gd name="T81" fmla="*/ 504 h 1064"/>
                                  <a:gd name="T82" fmla="*/ 1988 w 8965"/>
                                  <a:gd name="T83" fmla="*/ 776 h 1064"/>
                                  <a:gd name="T84" fmla="*/ 2002 w 8965"/>
                                  <a:gd name="T85" fmla="*/ 410 h 1064"/>
                                  <a:gd name="T86" fmla="*/ 2359 w 8965"/>
                                  <a:gd name="T87" fmla="*/ 746 h 1064"/>
                                  <a:gd name="T88" fmla="*/ 2911 w 8965"/>
                                  <a:gd name="T89" fmla="*/ 776 h 1064"/>
                                  <a:gd name="T90" fmla="*/ 2911 w 8965"/>
                                  <a:gd name="T91" fmla="*/ 776 h 1064"/>
                                  <a:gd name="T92" fmla="*/ 3366 w 8965"/>
                                  <a:gd name="T93" fmla="*/ 422 h 1064"/>
                                  <a:gd name="T94" fmla="*/ 3842 w 8965"/>
                                  <a:gd name="T95" fmla="*/ 751 h 1064"/>
                                  <a:gd name="T96" fmla="*/ 4589 w 8965"/>
                                  <a:gd name="T97" fmla="*/ 799 h 1064"/>
                                  <a:gd name="T98" fmla="*/ 4589 w 8965"/>
                                  <a:gd name="T99" fmla="*/ 799 h 1064"/>
                                  <a:gd name="T100" fmla="*/ 5025 w 8965"/>
                                  <a:gd name="T101" fmla="*/ 430 h 1064"/>
                                  <a:gd name="T102" fmla="*/ 5611 w 8965"/>
                                  <a:gd name="T103" fmla="*/ 796 h 1064"/>
                                  <a:gd name="T104" fmla="*/ 6310 w 8965"/>
                                  <a:gd name="T105" fmla="*/ 580 h 1064"/>
                                  <a:gd name="T106" fmla="*/ 6150 w 8965"/>
                                  <a:gd name="T107" fmla="*/ 627 h 1064"/>
                                  <a:gd name="T108" fmla="*/ 6818 w 8965"/>
                                  <a:gd name="T109" fmla="*/ 759 h 1064"/>
                                  <a:gd name="T110" fmla="*/ 6665 w 8965"/>
                                  <a:gd name="T111" fmla="*/ 612 h 1064"/>
                                  <a:gd name="T112" fmla="*/ 6818 w 8965"/>
                                  <a:gd name="T113" fmla="*/ 759 h 1064"/>
                                  <a:gd name="T114" fmla="*/ 7390 w 8965"/>
                                  <a:gd name="T115" fmla="*/ 386 h 1064"/>
                                  <a:gd name="T116" fmla="*/ 7881 w 8965"/>
                                  <a:gd name="T117" fmla="*/ 617 h 1064"/>
                                  <a:gd name="T118" fmla="*/ 8492 w 8965"/>
                                  <a:gd name="T119" fmla="*/ 892 h 1064"/>
                                  <a:gd name="T120" fmla="*/ 8492 w 8965"/>
                                  <a:gd name="T121" fmla="*/ 892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965" h="1064">
                                    <a:moveTo>
                                      <a:pt x="8554" y="320"/>
                                    </a:moveTo>
                                    <a:cubicBezTo>
                                      <a:pt x="8418" y="64"/>
                                      <a:pt x="8136" y="82"/>
                                      <a:pt x="7970" y="215"/>
                                    </a:cubicBezTo>
                                    <a:cubicBezTo>
                                      <a:pt x="7841" y="78"/>
                                      <a:pt x="7605" y="71"/>
                                      <a:pt x="7386" y="265"/>
                                    </a:cubicBezTo>
                                    <a:cubicBezTo>
                                      <a:pt x="7228" y="24"/>
                                      <a:pt x="6906" y="0"/>
                                      <a:pt x="6696" y="262"/>
                                    </a:cubicBezTo>
                                    <a:cubicBezTo>
                                      <a:pt x="6543" y="171"/>
                                      <a:pt x="6416" y="217"/>
                                      <a:pt x="6270" y="336"/>
                                    </a:cubicBezTo>
                                    <a:cubicBezTo>
                                      <a:pt x="6171" y="117"/>
                                      <a:pt x="5931" y="36"/>
                                      <a:pt x="5709" y="268"/>
                                    </a:cubicBezTo>
                                    <a:cubicBezTo>
                                      <a:pt x="5575" y="113"/>
                                      <a:pt x="5358" y="58"/>
                                      <a:pt x="5116" y="269"/>
                                    </a:cubicBezTo>
                                    <a:cubicBezTo>
                                      <a:pt x="5035" y="189"/>
                                      <a:pt x="4911" y="150"/>
                                      <a:pt x="4784" y="158"/>
                                    </a:cubicBezTo>
                                    <a:cubicBezTo>
                                      <a:pt x="4692" y="164"/>
                                      <a:pt x="4598" y="195"/>
                                      <a:pt x="4519" y="253"/>
                                    </a:cubicBezTo>
                                    <a:cubicBezTo>
                                      <a:pt x="4515" y="248"/>
                                      <a:pt x="4511" y="244"/>
                                      <a:pt x="4507" y="239"/>
                                    </a:cubicBezTo>
                                    <a:cubicBezTo>
                                      <a:pt x="4376" y="98"/>
                                      <a:pt x="4112" y="65"/>
                                      <a:pt x="3936" y="287"/>
                                    </a:cubicBezTo>
                                    <a:cubicBezTo>
                                      <a:pt x="3855" y="145"/>
                                      <a:pt x="3634" y="100"/>
                                      <a:pt x="3425" y="293"/>
                                    </a:cubicBezTo>
                                    <a:cubicBezTo>
                                      <a:pt x="3364" y="219"/>
                                      <a:pt x="3291" y="186"/>
                                      <a:pt x="3216" y="183"/>
                                    </a:cubicBezTo>
                                    <a:cubicBezTo>
                                      <a:pt x="3120" y="180"/>
                                      <a:pt x="3020" y="228"/>
                                      <a:pt x="2935" y="309"/>
                                    </a:cubicBezTo>
                                    <a:cubicBezTo>
                                      <a:pt x="2848" y="211"/>
                                      <a:pt x="2622" y="164"/>
                                      <a:pt x="2486" y="271"/>
                                    </a:cubicBezTo>
                                    <a:cubicBezTo>
                                      <a:pt x="2449" y="210"/>
                                      <a:pt x="2398" y="167"/>
                                      <a:pt x="2337" y="148"/>
                                    </a:cubicBezTo>
                                    <a:cubicBezTo>
                                      <a:pt x="2231" y="114"/>
                                      <a:pt x="2097" y="154"/>
                                      <a:pt x="1963" y="305"/>
                                    </a:cubicBezTo>
                                    <a:cubicBezTo>
                                      <a:pt x="1830" y="213"/>
                                      <a:pt x="1657" y="284"/>
                                      <a:pt x="1543" y="402"/>
                                    </a:cubicBezTo>
                                    <a:cubicBezTo>
                                      <a:pt x="1485" y="326"/>
                                      <a:pt x="1289" y="198"/>
                                      <a:pt x="1055" y="392"/>
                                    </a:cubicBezTo>
                                    <a:cubicBezTo>
                                      <a:pt x="992" y="323"/>
                                      <a:pt x="761" y="242"/>
                                      <a:pt x="578" y="392"/>
                                    </a:cubicBezTo>
                                    <a:cubicBezTo>
                                      <a:pt x="458" y="195"/>
                                      <a:pt x="200" y="224"/>
                                      <a:pt x="76" y="409"/>
                                    </a:cubicBezTo>
                                    <a:cubicBezTo>
                                      <a:pt x="0" y="521"/>
                                      <a:pt x="117" y="596"/>
                                      <a:pt x="180" y="466"/>
                                    </a:cubicBezTo>
                                    <a:cubicBezTo>
                                      <a:pt x="262" y="294"/>
                                      <a:pt x="449" y="276"/>
                                      <a:pt x="541" y="426"/>
                                    </a:cubicBezTo>
                                    <a:cubicBezTo>
                                      <a:pt x="450" y="519"/>
                                      <a:pt x="370" y="685"/>
                                      <a:pt x="412" y="830"/>
                                    </a:cubicBezTo>
                                    <a:cubicBezTo>
                                      <a:pt x="418" y="852"/>
                                      <a:pt x="428" y="874"/>
                                      <a:pt x="441" y="896"/>
                                    </a:cubicBezTo>
                                    <a:cubicBezTo>
                                      <a:pt x="490" y="975"/>
                                      <a:pt x="579" y="974"/>
                                      <a:pt x="628" y="881"/>
                                    </a:cubicBezTo>
                                    <a:cubicBezTo>
                                      <a:pt x="648" y="843"/>
                                      <a:pt x="663" y="792"/>
                                      <a:pt x="665" y="730"/>
                                    </a:cubicBezTo>
                                    <a:cubicBezTo>
                                      <a:pt x="668" y="653"/>
                                      <a:pt x="654" y="559"/>
                                      <a:pt x="609" y="452"/>
                                    </a:cubicBezTo>
                                    <a:cubicBezTo>
                                      <a:pt x="759" y="312"/>
                                      <a:pt x="961" y="365"/>
                                      <a:pt x="1022" y="422"/>
                                    </a:cubicBezTo>
                                    <a:cubicBezTo>
                                      <a:pt x="928" y="511"/>
                                      <a:pt x="874" y="638"/>
                                      <a:pt x="895" y="777"/>
                                    </a:cubicBezTo>
                                    <a:cubicBezTo>
                                      <a:pt x="910" y="880"/>
                                      <a:pt x="1038" y="996"/>
                                      <a:pt x="1120" y="844"/>
                                    </a:cubicBezTo>
                                    <a:cubicBezTo>
                                      <a:pt x="1168" y="752"/>
                                      <a:pt x="1181" y="623"/>
                                      <a:pt x="1126" y="506"/>
                                    </a:cubicBezTo>
                                    <a:cubicBezTo>
                                      <a:pt x="1295" y="348"/>
                                      <a:pt x="1443" y="422"/>
                                      <a:pt x="1482" y="478"/>
                                    </a:cubicBezTo>
                                    <a:cubicBezTo>
                                      <a:pt x="1432" y="551"/>
                                      <a:pt x="1375" y="658"/>
                                      <a:pt x="1370" y="748"/>
                                    </a:cubicBezTo>
                                    <a:cubicBezTo>
                                      <a:pt x="1362" y="872"/>
                                      <a:pt x="1483" y="956"/>
                                      <a:pt x="1558" y="842"/>
                                    </a:cubicBezTo>
                                    <a:cubicBezTo>
                                      <a:pt x="1641" y="716"/>
                                      <a:pt x="1612" y="520"/>
                                      <a:pt x="1559" y="426"/>
                                    </a:cubicBezTo>
                                    <a:cubicBezTo>
                                      <a:pt x="1660" y="319"/>
                                      <a:pt x="1816" y="244"/>
                                      <a:pt x="1942" y="330"/>
                                    </a:cubicBezTo>
                                    <a:cubicBezTo>
                                      <a:pt x="1836" y="462"/>
                                      <a:pt x="1806" y="655"/>
                                      <a:pt x="1831" y="761"/>
                                    </a:cubicBezTo>
                                    <a:cubicBezTo>
                                      <a:pt x="1837" y="787"/>
                                      <a:pt x="1848" y="810"/>
                                      <a:pt x="1860" y="828"/>
                                    </a:cubicBezTo>
                                    <a:cubicBezTo>
                                      <a:pt x="1916" y="906"/>
                                      <a:pt x="2021" y="898"/>
                                      <a:pt x="2069" y="780"/>
                                    </a:cubicBezTo>
                                    <a:cubicBezTo>
                                      <a:pt x="2101" y="702"/>
                                      <a:pt x="2101" y="612"/>
                                      <a:pt x="2085" y="533"/>
                                    </a:cubicBezTo>
                                    <a:cubicBezTo>
                                      <a:pt x="2073" y="467"/>
                                      <a:pt x="2050" y="410"/>
                                      <a:pt x="2027" y="372"/>
                                    </a:cubicBezTo>
                                    <a:cubicBezTo>
                                      <a:pt x="2121" y="237"/>
                                      <a:pt x="2221" y="189"/>
                                      <a:pt x="2306" y="199"/>
                                    </a:cubicBezTo>
                                    <a:cubicBezTo>
                                      <a:pt x="2365" y="207"/>
                                      <a:pt x="2417" y="243"/>
                                      <a:pt x="2455" y="298"/>
                                    </a:cubicBezTo>
                                    <a:cubicBezTo>
                                      <a:pt x="2369" y="376"/>
                                      <a:pt x="2256" y="573"/>
                                      <a:pt x="2271" y="740"/>
                                    </a:cubicBezTo>
                                    <a:cubicBezTo>
                                      <a:pt x="2292" y="957"/>
                                      <a:pt x="2434" y="896"/>
                                      <a:pt x="2500" y="792"/>
                                    </a:cubicBezTo>
                                    <a:cubicBezTo>
                                      <a:pt x="2543" y="725"/>
                                      <a:pt x="2578" y="555"/>
                                      <a:pt x="2536" y="388"/>
                                    </a:cubicBezTo>
                                    <a:cubicBezTo>
                                      <a:pt x="2652" y="274"/>
                                      <a:pt x="2797" y="284"/>
                                      <a:pt x="2884" y="366"/>
                                    </a:cubicBezTo>
                                    <a:cubicBezTo>
                                      <a:pt x="2813" y="456"/>
                                      <a:pt x="2748" y="568"/>
                                      <a:pt x="2726" y="682"/>
                                    </a:cubicBezTo>
                                    <a:cubicBezTo>
                                      <a:pt x="2696" y="845"/>
                                      <a:pt x="2871" y="943"/>
                                      <a:pt x="2968" y="790"/>
                                    </a:cubicBezTo>
                                    <a:cubicBezTo>
                                      <a:pt x="3028" y="694"/>
                                      <a:pt x="3047" y="515"/>
                                      <a:pt x="2984" y="384"/>
                                    </a:cubicBezTo>
                                    <a:cubicBezTo>
                                      <a:pt x="3058" y="314"/>
                                      <a:pt x="3140" y="275"/>
                                      <a:pt x="3216" y="292"/>
                                    </a:cubicBezTo>
                                    <a:cubicBezTo>
                                      <a:pt x="3260" y="302"/>
                                      <a:pt x="3303" y="332"/>
                                      <a:pt x="3341" y="386"/>
                                    </a:cubicBezTo>
                                    <a:cubicBezTo>
                                      <a:pt x="3302" y="436"/>
                                      <a:pt x="3225" y="564"/>
                                      <a:pt x="3216" y="666"/>
                                    </a:cubicBezTo>
                                    <a:cubicBezTo>
                                      <a:pt x="3216" y="696"/>
                                      <a:pt x="3216" y="696"/>
                                      <a:pt x="3216" y="696"/>
                                    </a:cubicBezTo>
                                    <a:cubicBezTo>
                                      <a:pt x="3216" y="707"/>
                                      <a:pt x="3218" y="717"/>
                                      <a:pt x="3220" y="727"/>
                                    </a:cubicBezTo>
                                    <a:cubicBezTo>
                                      <a:pt x="3238" y="785"/>
                                      <a:pt x="3383" y="946"/>
                                      <a:pt x="3484" y="819"/>
                                    </a:cubicBezTo>
                                    <a:cubicBezTo>
                                      <a:pt x="3540" y="748"/>
                                      <a:pt x="3593" y="520"/>
                                      <a:pt x="3450" y="325"/>
                                    </a:cubicBezTo>
                                    <a:cubicBezTo>
                                      <a:pt x="3629" y="156"/>
                                      <a:pt x="3836" y="166"/>
                                      <a:pt x="3916" y="313"/>
                                    </a:cubicBezTo>
                                    <a:cubicBezTo>
                                      <a:pt x="3830" y="433"/>
                                      <a:pt x="3747" y="612"/>
                                      <a:pt x="3806" y="749"/>
                                    </a:cubicBezTo>
                                    <a:cubicBezTo>
                                      <a:pt x="3846" y="842"/>
                                      <a:pt x="3935" y="869"/>
                                      <a:pt x="3978" y="805"/>
                                    </a:cubicBezTo>
                                    <a:cubicBezTo>
                                      <a:pt x="4053" y="694"/>
                                      <a:pt x="4010" y="474"/>
                                      <a:pt x="3958" y="337"/>
                                    </a:cubicBezTo>
                                    <a:cubicBezTo>
                                      <a:pt x="4111" y="125"/>
                                      <a:pt x="4353" y="137"/>
                                      <a:pt x="4481" y="268"/>
                                    </a:cubicBezTo>
                                    <a:cubicBezTo>
                                      <a:pt x="4481" y="268"/>
                                      <a:pt x="4481" y="268"/>
                                      <a:pt x="4481" y="268"/>
                                    </a:cubicBezTo>
                                    <a:cubicBezTo>
                                      <a:pt x="4484" y="270"/>
                                      <a:pt x="4486" y="274"/>
                                      <a:pt x="4489" y="276"/>
                                    </a:cubicBezTo>
                                    <a:cubicBezTo>
                                      <a:pt x="4482" y="282"/>
                                      <a:pt x="4475" y="288"/>
                                      <a:pt x="4468" y="294"/>
                                    </a:cubicBezTo>
                                    <a:cubicBezTo>
                                      <a:pt x="4468" y="294"/>
                                      <a:pt x="4468" y="295"/>
                                      <a:pt x="4468" y="295"/>
                                    </a:cubicBezTo>
                                    <a:cubicBezTo>
                                      <a:pt x="4340" y="411"/>
                                      <a:pt x="4286" y="594"/>
                                      <a:pt x="4308" y="736"/>
                                    </a:cubicBezTo>
                                    <a:cubicBezTo>
                                      <a:pt x="4330" y="878"/>
                                      <a:pt x="4506" y="981"/>
                                      <a:pt x="4597" y="832"/>
                                    </a:cubicBezTo>
                                    <a:cubicBezTo>
                                      <a:pt x="4630" y="778"/>
                                      <a:pt x="4680" y="562"/>
                                      <a:pt x="4598" y="385"/>
                                    </a:cubicBezTo>
                                    <a:cubicBezTo>
                                      <a:pt x="4597" y="380"/>
                                      <a:pt x="4595" y="376"/>
                                      <a:pt x="4592" y="371"/>
                                    </a:cubicBezTo>
                                    <a:cubicBezTo>
                                      <a:pt x="4668" y="327"/>
                                      <a:pt x="4747" y="312"/>
                                      <a:pt x="4817" y="318"/>
                                    </a:cubicBezTo>
                                    <a:cubicBezTo>
                                      <a:pt x="4817" y="318"/>
                                      <a:pt x="4817" y="318"/>
                                      <a:pt x="4817" y="318"/>
                                    </a:cubicBezTo>
                                    <a:cubicBezTo>
                                      <a:pt x="4818" y="318"/>
                                      <a:pt x="4818" y="318"/>
                                      <a:pt x="4818" y="318"/>
                                    </a:cubicBezTo>
                                    <a:cubicBezTo>
                                      <a:pt x="4892" y="324"/>
                                      <a:pt x="4956" y="353"/>
                                      <a:pt x="4996" y="394"/>
                                    </a:cubicBezTo>
                                    <a:cubicBezTo>
                                      <a:pt x="4913" y="504"/>
                                      <a:pt x="4878" y="648"/>
                                      <a:pt x="4883" y="732"/>
                                    </a:cubicBezTo>
                                    <a:cubicBezTo>
                                      <a:pt x="4892" y="882"/>
                                      <a:pt x="5130" y="1012"/>
                                      <a:pt x="5227" y="820"/>
                                    </a:cubicBezTo>
                                    <a:cubicBezTo>
                                      <a:pt x="5285" y="706"/>
                                      <a:pt x="5275" y="466"/>
                                      <a:pt x="5150" y="307"/>
                                    </a:cubicBezTo>
                                    <a:cubicBezTo>
                                      <a:pt x="5349" y="144"/>
                                      <a:pt x="5530" y="166"/>
                                      <a:pt x="5669" y="312"/>
                                    </a:cubicBezTo>
                                    <a:cubicBezTo>
                                      <a:pt x="5551" y="452"/>
                                      <a:pt x="5482" y="669"/>
                                      <a:pt x="5559" y="832"/>
                                    </a:cubicBezTo>
                                    <a:cubicBezTo>
                                      <a:pt x="5607" y="933"/>
                                      <a:pt x="5776" y="1028"/>
                                      <a:pt x="5837" y="837"/>
                                    </a:cubicBezTo>
                                    <a:cubicBezTo>
                                      <a:pt x="5870" y="732"/>
                                      <a:pt x="5847" y="474"/>
                                      <a:pt x="5744" y="315"/>
                                    </a:cubicBezTo>
                                    <a:cubicBezTo>
                                      <a:pt x="5943" y="91"/>
                                      <a:pt x="6144" y="154"/>
                                      <a:pt x="6244" y="358"/>
                                    </a:cubicBezTo>
                                    <a:cubicBezTo>
                                      <a:pt x="6152" y="442"/>
                                      <a:pt x="6103" y="550"/>
                                      <a:pt x="6093" y="653"/>
                                    </a:cubicBezTo>
                                    <a:cubicBezTo>
                                      <a:pt x="6086" y="716"/>
                                      <a:pt x="6095" y="778"/>
                                      <a:pt x="6117" y="829"/>
                                    </a:cubicBezTo>
                                    <a:cubicBezTo>
                                      <a:pt x="6178" y="966"/>
                                      <a:pt x="6283" y="952"/>
                                      <a:pt x="6324" y="844"/>
                                    </a:cubicBezTo>
                                    <a:cubicBezTo>
                                      <a:pt x="6341" y="801"/>
                                      <a:pt x="6358" y="699"/>
                                      <a:pt x="6341" y="574"/>
                                    </a:cubicBezTo>
                                    <a:cubicBezTo>
                                      <a:pt x="6334" y="521"/>
                                      <a:pt x="6320" y="464"/>
                                      <a:pt x="6298" y="405"/>
                                    </a:cubicBezTo>
                                    <a:cubicBezTo>
                                      <a:pt x="6489" y="264"/>
                                      <a:pt x="6572" y="313"/>
                                      <a:pt x="6634" y="358"/>
                                    </a:cubicBezTo>
                                    <a:cubicBezTo>
                                      <a:pt x="6594" y="432"/>
                                      <a:pt x="6574" y="502"/>
                                      <a:pt x="6571" y="572"/>
                                    </a:cubicBezTo>
                                    <a:cubicBezTo>
                                      <a:pt x="6566" y="659"/>
                                      <a:pt x="6589" y="744"/>
                                      <a:pt x="6634" y="826"/>
                                    </a:cubicBezTo>
                                    <a:cubicBezTo>
                                      <a:pt x="6640" y="836"/>
                                      <a:pt x="6646" y="846"/>
                                      <a:pt x="6652" y="855"/>
                                    </a:cubicBezTo>
                                    <a:cubicBezTo>
                                      <a:pt x="6762" y="1016"/>
                                      <a:pt x="6898" y="931"/>
                                      <a:pt x="6932" y="799"/>
                                    </a:cubicBezTo>
                                    <a:cubicBezTo>
                                      <a:pt x="6955" y="706"/>
                                      <a:pt x="6953" y="480"/>
                                      <a:pt x="6762" y="310"/>
                                    </a:cubicBezTo>
                                    <a:cubicBezTo>
                                      <a:pt x="6926" y="85"/>
                                      <a:pt x="7201" y="89"/>
                                      <a:pt x="7344" y="305"/>
                                    </a:cubicBezTo>
                                    <a:cubicBezTo>
                                      <a:pt x="7216" y="442"/>
                                      <a:pt x="7161" y="604"/>
                                      <a:pt x="7170" y="746"/>
                                    </a:cubicBezTo>
                                    <a:cubicBezTo>
                                      <a:pt x="7182" y="941"/>
                                      <a:pt x="7382" y="1064"/>
                                      <a:pt x="7477" y="854"/>
                                    </a:cubicBezTo>
                                    <a:cubicBezTo>
                                      <a:pt x="7542" y="708"/>
                                      <a:pt x="7503" y="490"/>
                                      <a:pt x="7430" y="343"/>
                                    </a:cubicBezTo>
                                    <a:cubicBezTo>
                                      <a:pt x="7616" y="161"/>
                                      <a:pt x="7817" y="166"/>
                                      <a:pt x="7915" y="266"/>
                                    </a:cubicBezTo>
                                    <a:cubicBezTo>
                                      <a:pt x="7849" y="340"/>
                                      <a:pt x="7798" y="461"/>
                                      <a:pt x="7797" y="578"/>
                                    </a:cubicBezTo>
                                    <a:cubicBezTo>
                                      <a:pt x="7797" y="757"/>
                                      <a:pt x="7963" y="832"/>
                                      <a:pt x="8035" y="683"/>
                                    </a:cubicBezTo>
                                    <a:cubicBezTo>
                                      <a:pt x="8097" y="559"/>
                                      <a:pt x="8078" y="418"/>
                                      <a:pt x="8021" y="290"/>
                                    </a:cubicBezTo>
                                    <a:cubicBezTo>
                                      <a:pt x="8167" y="160"/>
                                      <a:pt x="8395" y="167"/>
                                      <a:pt x="8503" y="361"/>
                                    </a:cubicBezTo>
                                    <a:cubicBezTo>
                                      <a:pt x="8327" y="515"/>
                                      <a:pt x="8266" y="740"/>
                                      <a:pt x="8295" y="864"/>
                                    </a:cubicBezTo>
                                    <a:cubicBezTo>
                                      <a:pt x="8338" y="1042"/>
                                      <a:pt x="8445" y="1042"/>
                                      <a:pt x="8539" y="915"/>
                                    </a:cubicBezTo>
                                    <a:cubicBezTo>
                                      <a:pt x="8599" y="836"/>
                                      <a:pt x="8651" y="621"/>
                                      <a:pt x="8596" y="429"/>
                                    </a:cubicBezTo>
                                    <a:cubicBezTo>
                                      <a:pt x="8844" y="252"/>
                                      <a:pt x="8885" y="410"/>
                                      <a:pt x="8806" y="424"/>
                                    </a:cubicBezTo>
                                    <a:cubicBezTo>
                                      <a:pt x="8747" y="433"/>
                                      <a:pt x="8740" y="554"/>
                                      <a:pt x="8858" y="527"/>
                                    </a:cubicBezTo>
                                    <a:cubicBezTo>
                                      <a:pt x="8898" y="509"/>
                                      <a:pt x="8965" y="479"/>
                                      <a:pt x="8957" y="363"/>
                                    </a:cubicBezTo>
                                    <a:cubicBezTo>
                                      <a:pt x="8949" y="223"/>
                                      <a:pt x="8774" y="159"/>
                                      <a:pt x="8554" y="320"/>
                                    </a:cubicBezTo>
                                    <a:close/>
                                    <a:moveTo>
                                      <a:pt x="621" y="736"/>
                                    </a:moveTo>
                                    <a:cubicBezTo>
                                      <a:pt x="618" y="777"/>
                                      <a:pt x="610" y="814"/>
                                      <a:pt x="596" y="848"/>
                                    </a:cubicBezTo>
                                    <a:cubicBezTo>
                                      <a:pt x="568" y="911"/>
                                      <a:pt x="520" y="937"/>
                                      <a:pt x="476" y="842"/>
                                    </a:cubicBezTo>
                                    <a:cubicBezTo>
                                      <a:pt x="470" y="827"/>
                                      <a:pt x="467" y="811"/>
                                      <a:pt x="465" y="795"/>
                                    </a:cubicBezTo>
                                    <a:cubicBezTo>
                                      <a:pt x="452" y="684"/>
                                      <a:pt x="520" y="551"/>
                                      <a:pt x="574" y="489"/>
                                    </a:cubicBezTo>
                                    <a:cubicBezTo>
                                      <a:pt x="613" y="575"/>
                                      <a:pt x="627" y="660"/>
                                      <a:pt x="621" y="736"/>
                                    </a:cubicBezTo>
                                    <a:close/>
                                    <a:moveTo>
                                      <a:pt x="1088" y="788"/>
                                    </a:moveTo>
                                    <a:cubicBezTo>
                                      <a:pt x="1029" y="922"/>
                                      <a:pt x="980" y="828"/>
                                      <a:pt x="985" y="771"/>
                                    </a:cubicBezTo>
                                    <a:cubicBezTo>
                                      <a:pt x="997" y="706"/>
                                      <a:pt x="1040" y="597"/>
                                      <a:pt x="1093" y="538"/>
                                    </a:cubicBezTo>
                                    <a:cubicBezTo>
                                      <a:pt x="1116" y="593"/>
                                      <a:pt x="1135" y="670"/>
                                      <a:pt x="1088" y="788"/>
                                    </a:cubicBezTo>
                                    <a:close/>
                                    <a:moveTo>
                                      <a:pt x="1524" y="788"/>
                                    </a:moveTo>
                                    <a:cubicBezTo>
                                      <a:pt x="1476" y="896"/>
                                      <a:pt x="1418" y="838"/>
                                      <a:pt x="1405" y="767"/>
                                    </a:cubicBezTo>
                                    <a:cubicBezTo>
                                      <a:pt x="1398" y="683"/>
                                      <a:pt x="1454" y="574"/>
                                      <a:pt x="1498" y="504"/>
                                    </a:cubicBezTo>
                                    <a:cubicBezTo>
                                      <a:pt x="1535" y="573"/>
                                      <a:pt x="1560" y="693"/>
                                      <a:pt x="1524" y="788"/>
                                    </a:cubicBezTo>
                                    <a:close/>
                                    <a:moveTo>
                                      <a:pt x="2035" y="602"/>
                                    </a:moveTo>
                                    <a:cubicBezTo>
                                      <a:pt x="2034" y="671"/>
                                      <a:pt x="2017" y="735"/>
                                      <a:pt x="1988" y="776"/>
                                    </a:cubicBezTo>
                                    <a:cubicBezTo>
                                      <a:pt x="1954" y="817"/>
                                      <a:pt x="1931" y="800"/>
                                      <a:pt x="1920" y="754"/>
                                    </a:cubicBezTo>
                                    <a:cubicBezTo>
                                      <a:pt x="1918" y="749"/>
                                      <a:pt x="1917" y="743"/>
                                      <a:pt x="1916" y="736"/>
                                    </a:cubicBezTo>
                                    <a:cubicBezTo>
                                      <a:pt x="1908" y="644"/>
                                      <a:pt x="1952" y="494"/>
                                      <a:pt x="2002" y="410"/>
                                    </a:cubicBezTo>
                                    <a:cubicBezTo>
                                      <a:pt x="2027" y="471"/>
                                      <a:pt x="2037" y="539"/>
                                      <a:pt x="2035" y="602"/>
                                    </a:cubicBezTo>
                                    <a:close/>
                                    <a:moveTo>
                                      <a:pt x="2458" y="770"/>
                                    </a:moveTo>
                                    <a:cubicBezTo>
                                      <a:pt x="2417" y="818"/>
                                      <a:pt x="2344" y="874"/>
                                      <a:pt x="2359" y="746"/>
                                    </a:cubicBezTo>
                                    <a:cubicBezTo>
                                      <a:pt x="2378" y="626"/>
                                      <a:pt x="2430" y="511"/>
                                      <a:pt x="2508" y="419"/>
                                    </a:cubicBezTo>
                                    <a:cubicBezTo>
                                      <a:pt x="2534" y="530"/>
                                      <a:pt x="2520" y="686"/>
                                      <a:pt x="2458" y="770"/>
                                    </a:cubicBezTo>
                                    <a:close/>
                                    <a:moveTo>
                                      <a:pt x="2911" y="776"/>
                                    </a:moveTo>
                                    <a:cubicBezTo>
                                      <a:pt x="2851" y="849"/>
                                      <a:pt x="2780" y="807"/>
                                      <a:pt x="2787" y="714"/>
                                    </a:cubicBezTo>
                                    <a:cubicBezTo>
                                      <a:pt x="2806" y="630"/>
                                      <a:pt x="2883" y="497"/>
                                      <a:pt x="2941" y="430"/>
                                    </a:cubicBezTo>
                                    <a:cubicBezTo>
                                      <a:pt x="2978" y="512"/>
                                      <a:pt x="2982" y="671"/>
                                      <a:pt x="2911" y="776"/>
                                    </a:cubicBezTo>
                                    <a:close/>
                                    <a:moveTo>
                                      <a:pt x="3441" y="788"/>
                                    </a:moveTo>
                                    <a:cubicBezTo>
                                      <a:pt x="3389" y="889"/>
                                      <a:pt x="3284" y="778"/>
                                      <a:pt x="3261" y="732"/>
                                    </a:cubicBezTo>
                                    <a:cubicBezTo>
                                      <a:pt x="3228" y="647"/>
                                      <a:pt x="3318" y="489"/>
                                      <a:pt x="3366" y="422"/>
                                    </a:cubicBezTo>
                                    <a:cubicBezTo>
                                      <a:pt x="3461" y="574"/>
                                      <a:pt x="3469" y="712"/>
                                      <a:pt x="3441" y="788"/>
                                    </a:cubicBezTo>
                                    <a:close/>
                                    <a:moveTo>
                                      <a:pt x="3963" y="795"/>
                                    </a:moveTo>
                                    <a:cubicBezTo>
                                      <a:pt x="3935" y="832"/>
                                      <a:pt x="3883" y="837"/>
                                      <a:pt x="3842" y="751"/>
                                    </a:cubicBezTo>
                                    <a:cubicBezTo>
                                      <a:pt x="3793" y="626"/>
                                      <a:pt x="3866" y="477"/>
                                      <a:pt x="3939" y="364"/>
                                    </a:cubicBezTo>
                                    <a:cubicBezTo>
                                      <a:pt x="3984" y="484"/>
                                      <a:pt x="4034" y="690"/>
                                      <a:pt x="3963" y="795"/>
                                    </a:cubicBezTo>
                                    <a:close/>
                                    <a:moveTo>
                                      <a:pt x="4589" y="799"/>
                                    </a:moveTo>
                                    <a:cubicBezTo>
                                      <a:pt x="4525" y="948"/>
                                      <a:pt x="4392" y="878"/>
                                      <a:pt x="4370" y="765"/>
                                    </a:cubicBezTo>
                                    <a:cubicBezTo>
                                      <a:pt x="4360" y="666"/>
                                      <a:pt x="4438" y="474"/>
                                      <a:pt x="4563" y="390"/>
                                    </a:cubicBezTo>
                                    <a:cubicBezTo>
                                      <a:pt x="4651" y="558"/>
                                      <a:pt x="4608" y="743"/>
                                      <a:pt x="4589" y="799"/>
                                    </a:cubicBezTo>
                                    <a:close/>
                                    <a:moveTo>
                                      <a:pt x="5133" y="781"/>
                                    </a:moveTo>
                                    <a:cubicBezTo>
                                      <a:pt x="5111" y="912"/>
                                      <a:pt x="4948" y="846"/>
                                      <a:pt x="4924" y="730"/>
                                    </a:cubicBezTo>
                                    <a:cubicBezTo>
                                      <a:pt x="4919" y="654"/>
                                      <a:pt x="4947" y="536"/>
                                      <a:pt x="5025" y="430"/>
                                    </a:cubicBezTo>
                                    <a:cubicBezTo>
                                      <a:pt x="5105" y="548"/>
                                      <a:pt x="5140" y="697"/>
                                      <a:pt x="5133" y="781"/>
                                    </a:cubicBezTo>
                                    <a:close/>
                                    <a:moveTo>
                                      <a:pt x="5791" y="844"/>
                                    </a:moveTo>
                                    <a:cubicBezTo>
                                      <a:pt x="5740" y="950"/>
                                      <a:pt x="5647" y="878"/>
                                      <a:pt x="5611" y="796"/>
                                    </a:cubicBezTo>
                                    <a:cubicBezTo>
                                      <a:pt x="5560" y="665"/>
                                      <a:pt x="5620" y="470"/>
                                      <a:pt x="5707" y="360"/>
                                    </a:cubicBezTo>
                                    <a:cubicBezTo>
                                      <a:pt x="5802" y="500"/>
                                      <a:pt x="5838" y="722"/>
                                      <a:pt x="5791" y="844"/>
                                    </a:cubicBezTo>
                                    <a:close/>
                                    <a:moveTo>
                                      <a:pt x="6310" y="580"/>
                                    </a:moveTo>
                                    <a:cubicBezTo>
                                      <a:pt x="6325" y="692"/>
                                      <a:pt x="6311" y="788"/>
                                      <a:pt x="6290" y="841"/>
                                    </a:cubicBezTo>
                                    <a:cubicBezTo>
                                      <a:pt x="6252" y="918"/>
                                      <a:pt x="6195" y="904"/>
                                      <a:pt x="6158" y="823"/>
                                    </a:cubicBezTo>
                                    <a:cubicBezTo>
                                      <a:pt x="6135" y="760"/>
                                      <a:pt x="6133" y="693"/>
                                      <a:pt x="6150" y="627"/>
                                    </a:cubicBezTo>
                                    <a:cubicBezTo>
                                      <a:pt x="6169" y="554"/>
                                      <a:pt x="6211" y="484"/>
                                      <a:pt x="6272" y="427"/>
                                    </a:cubicBezTo>
                                    <a:cubicBezTo>
                                      <a:pt x="6292" y="480"/>
                                      <a:pt x="6304" y="532"/>
                                      <a:pt x="6310" y="580"/>
                                    </a:cubicBezTo>
                                    <a:close/>
                                    <a:moveTo>
                                      <a:pt x="6818" y="759"/>
                                    </a:moveTo>
                                    <a:cubicBezTo>
                                      <a:pt x="6803" y="851"/>
                                      <a:pt x="6776" y="843"/>
                                      <a:pt x="6734" y="793"/>
                                    </a:cubicBezTo>
                                    <a:cubicBezTo>
                                      <a:pt x="6727" y="783"/>
                                      <a:pt x="6721" y="773"/>
                                      <a:pt x="6715" y="762"/>
                                    </a:cubicBezTo>
                                    <a:cubicBezTo>
                                      <a:pt x="6686" y="714"/>
                                      <a:pt x="6670" y="663"/>
                                      <a:pt x="6665" y="612"/>
                                    </a:cubicBezTo>
                                    <a:cubicBezTo>
                                      <a:pt x="6665" y="612"/>
                                      <a:pt x="6665" y="612"/>
                                      <a:pt x="6665" y="612"/>
                                    </a:cubicBezTo>
                                    <a:cubicBezTo>
                                      <a:pt x="6659" y="546"/>
                                      <a:pt x="6672" y="480"/>
                                      <a:pt x="6699" y="418"/>
                                    </a:cubicBezTo>
                                    <a:cubicBezTo>
                                      <a:pt x="6776" y="500"/>
                                      <a:pt x="6832" y="603"/>
                                      <a:pt x="6818" y="759"/>
                                    </a:cubicBezTo>
                                    <a:close/>
                                    <a:moveTo>
                                      <a:pt x="7427" y="818"/>
                                    </a:moveTo>
                                    <a:cubicBezTo>
                                      <a:pt x="7357" y="974"/>
                                      <a:pt x="7268" y="862"/>
                                      <a:pt x="7253" y="763"/>
                                    </a:cubicBezTo>
                                    <a:cubicBezTo>
                                      <a:pt x="7244" y="662"/>
                                      <a:pt x="7286" y="507"/>
                                      <a:pt x="7390" y="386"/>
                                    </a:cubicBezTo>
                                    <a:cubicBezTo>
                                      <a:pt x="7449" y="519"/>
                                      <a:pt x="7478" y="683"/>
                                      <a:pt x="7427" y="818"/>
                                    </a:cubicBezTo>
                                    <a:close/>
                                    <a:moveTo>
                                      <a:pt x="7972" y="642"/>
                                    </a:moveTo>
                                    <a:cubicBezTo>
                                      <a:pt x="7936" y="722"/>
                                      <a:pt x="7897" y="694"/>
                                      <a:pt x="7881" y="617"/>
                                    </a:cubicBezTo>
                                    <a:cubicBezTo>
                                      <a:pt x="7872" y="530"/>
                                      <a:pt x="7914" y="422"/>
                                      <a:pt x="7966" y="349"/>
                                    </a:cubicBezTo>
                                    <a:cubicBezTo>
                                      <a:pt x="7994" y="427"/>
                                      <a:pt x="8019" y="517"/>
                                      <a:pt x="7972" y="642"/>
                                    </a:cubicBezTo>
                                    <a:close/>
                                    <a:moveTo>
                                      <a:pt x="8492" y="892"/>
                                    </a:moveTo>
                                    <a:cubicBezTo>
                                      <a:pt x="8419" y="980"/>
                                      <a:pt x="8378" y="975"/>
                                      <a:pt x="8358" y="850"/>
                                    </a:cubicBezTo>
                                    <a:cubicBezTo>
                                      <a:pt x="8349" y="767"/>
                                      <a:pt x="8414" y="585"/>
                                      <a:pt x="8546" y="469"/>
                                    </a:cubicBezTo>
                                    <a:cubicBezTo>
                                      <a:pt x="8590" y="621"/>
                                      <a:pt x="8554" y="808"/>
                                      <a:pt x="8492" y="892"/>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189"/>
                            <wps:cNvSpPr>
                              <a:spLocks noEditPoints="1"/>
                            </wps:cNvSpPr>
                            <wps:spPr bwMode="auto">
                              <a:xfrm>
                                <a:off x="676275" y="7224395"/>
                                <a:ext cx="822325" cy="777240"/>
                              </a:xfrm>
                              <a:custGeom>
                                <a:avLst/>
                                <a:gdLst>
                                  <a:gd name="T0" fmla="*/ 2373 w 2589"/>
                                  <a:gd name="T1" fmla="*/ 1330 h 2444"/>
                                  <a:gd name="T2" fmla="*/ 2335 w 2589"/>
                                  <a:gd name="T3" fmla="*/ 1063 h 2444"/>
                                  <a:gd name="T4" fmla="*/ 2501 w 2589"/>
                                  <a:gd name="T5" fmla="*/ 911 h 2444"/>
                                  <a:gd name="T6" fmla="*/ 1645 w 2589"/>
                                  <a:gd name="T7" fmla="*/ 925 h 2444"/>
                                  <a:gd name="T8" fmla="*/ 1853 w 2589"/>
                                  <a:gd name="T9" fmla="*/ 812 h 2444"/>
                                  <a:gd name="T10" fmla="*/ 2419 w 2589"/>
                                  <a:gd name="T11" fmla="*/ 699 h 2444"/>
                                  <a:gd name="T12" fmla="*/ 1941 w 2589"/>
                                  <a:gd name="T13" fmla="*/ 470 h 2444"/>
                                  <a:gd name="T14" fmla="*/ 2038 w 2589"/>
                                  <a:gd name="T15" fmla="*/ 251 h 2444"/>
                                  <a:gd name="T16" fmla="*/ 1159 w 2589"/>
                                  <a:gd name="T17" fmla="*/ 5 h 2444"/>
                                  <a:gd name="T18" fmla="*/ 970 w 2589"/>
                                  <a:gd name="T19" fmla="*/ 116 h 2444"/>
                                  <a:gd name="T20" fmla="*/ 1249 w 2589"/>
                                  <a:gd name="T21" fmla="*/ 184 h 2444"/>
                                  <a:gd name="T22" fmla="*/ 473 w 2589"/>
                                  <a:gd name="T23" fmla="*/ 234 h 2444"/>
                                  <a:gd name="T24" fmla="*/ 970 w 2589"/>
                                  <a:gd name="T25" fmla="*/ 423 h 2444"/>
                                  <a:gd name="T26" fmla="*/ 970 w 2589"/>
                                  <a:gd name="T27" fmla="*/ 568 h 2444"/>
                                  <a:gd name="T28" fmla="*/ 149 w 2589"/>
                                  <a:gd name="T29" fmla="*/ 621 h 2444"/>
                                  <a:gd name="T30" fmla="*/ 1013 w 2589"/>
                                  <a:gd name="T31" fmla="*/ 859 h 2444"/>
                                  <a:gd name="T32" fmla="*/ 253 w 2589"/>
                                  <a:gd name="T33" fmla="*/ 1104 h 2444"/>
                                  <a:gd name="T34" fmla="*/ 1 w 2589"/>
                                  <a:gd name="T35" fmla="*/ 1150 h 2444"/>
                                  <a:gd name="T36" fmla="*/ 2 w 2589"/>
                                  <a:gd name="T37" fmla="*/ 1268 h 2444"/>
                                  <a:gd name="T38" fmla="*/ 1481 w 2589"/>
                                  <a:gd name="T39" fmla="*/ 1472 h 2444"/>
                                  <a:gd name="T40" fmla="*/ 970 w 2589"/>
                                  <a:gd name="T41" fmla="*/ 1656 h 2444"/>
                                  <a:gd name="T42" fmla="*/ 629 w 2589"/>
                                  <a:gd name="T43" fmla="*/ 1810 h 2444"/>
                                  <a:gd name="T44" fmla="*/ 565 w 2589"/>
                                  <a:gd name="T45" fmla="*/ 1825 h 2444"/>
                                  <a:gd name="T46" fmla="*/ 2038 w 2589"/>
                                  <a:gd name="T47" fmla="*/ 1879 h 2444"/>
                                  <a:gd name="T48" fmla="*/ 206 w 2589"/>
                                  <a:gd name="T49" fmla="*/ 1931 h 2444"/>
                                  <a:gd name="T50" fmla="*/ 2001 w 2589"/>
                                  <a:gd name="T51" fmla="*/ 1993 h 2444"/>
                                  <a:gd name="T52" fmla="*/ 298 w 2589"/>
                                  <a:gd name="T53" fmla="*/ 2040 h 2444"/>
                                  <a:gd name="T54" fmla="*/ 2202 w 2589"/>
                                  <a:gd name="T55" fmla="*/ 2096 h 2444"/>
                                  <a:gd name="T56" fmla="*/ 1017 w 2589"/>
                                  <a:gd name="T57" fmla="*/ 2129 h 2444"/>
                                  <a:gd name="T58" fmla="*/ 1481 w 2589"/>
                                  <a:gd name="T59" fmla="*/ 2084 h 2444"/>
                                  <a:gd name="T60" fmla="*/ 2023 w 2589"/>
                                  <a:gd name="T61" fmla="*/ 1952 h 2444"/>
                                  <a:gd name="T62" fmla="*/ 1503 w 2589"/>
                                  <a:gd name="T63" fmla="*/ 1868 h 2444"/>
                                  <a:gd name="T64" fmla="*/ 970 w 2589"/>
                                  <a:gd name="T65" fmla="*/ 1855 h 2444"/>
                                  <a:gd name="T66" fmla="*/ 2425 w 2589"/>
                                  <a:gd name="T67" fmla="*/ 1760 h 2444"/>
                                  <a:gd name="T68" fmla="*/ 1481 w 2589"/>
                                  <a:gd name="T69" fmla="*/ 1664 h 2444"/>
                                  <a:gd name="T70" fmla="*/ 1481 w 2589"/>
                                  <a:gd name="T71" fmla="*/ 1529 h 2444"/>
                                  <a:gd name="T72" fmla="*/ 2533 w 2589"/>
                                  <a:gd name="T73" fmla="*/ 1416 h 2444"/>
                                  <a:gd name="T74" fmla="*/ 1733 w 2589"/>
                                  <a:gd name="T75" fmla="*/ 1398 h 2444"/>
                                  <a:gd name="T76" fmla="*/ 970 w 2589"/>
                                  <a:gd name="T77" fmla="*/ 1988 h 2444"/>
                                  <a:gd name="T78" fmla="*/ 2147 w 2589"/>
                                  <a:gd name="T79" fmla="*/ 1562 h 2444"/>
                                  <a:gd name="T80" fmla="*/ 2244 w 2589"/>
                                  <a:gd name="T81" fmla="*/ 506 h 2444"/>
                                  <a:gd name="T82" fmla="*/ 499 w 2589"/>
                                  <a:gd name="T83" fmla="*/ 667 h 2444"/>
                                  <a:gd name="T84" fmla="*/ 499 w 2589"/>
                                  <a:gd name="T85" fmla="*/ 667 h 2444"/>
                                  <a:gd name="T86" fmla="*/ 1192 w 2589"/>
                                  <a:gd name="T87" fmla="*/ 819 h 2444"/>
                                  <a:gd name="T88" fmla="*/ 1173 w 2589"/>
                                  <a:gd name="T89" fmla="*/ 1066 h 2444"/>
                                  <a:gd name="T90" fmla="*/ 1245 w 2589"/>
                                  <a:gd name="T91" fmla="*/ 1097 h 2444"/>
                                  <a:gd name="T92" fmla="*/ 1481 w 2589"/>
                                  <a:gd name="T93" fmla="*/ 1197 h 2444"/>
                                  <a:gd name="T94" fmla="*/ 970 w 2589"/>
                                  <a:gd name="T95" fmla="*/ 1229 h 2444"/>
                                  <a:gd name="T96" fmla="*/ 1481 w 2589"/>
                                  <a:gd name="T97" fmla="*/ 2212 h 2444"/>
                                  <a:gd name="T98" fmla="*/ 863 w 2589"/>
                                  <a:gd name="T99" fmla="*/ 2234 h 2444"/>
                                  <a:gd name="T100" fmla="*/ 1921 w 2589"/>
                                  <a:gd name="T101" fmla="*/ 2254 h 2444"/>
                                  <a:gd name="T102" fmla="*/ 891 w 2589"/>
                                  <a:gd name="T103" fmla="*/ 2219 h 2444"/>
                                  <a:gd name="T104" fmla="*/ 970 w 2589"/>
                                  <a:gd name="T105" fmla="*/ 2234 h 2444"/>
                                  <a:gd name="T106" fmla="*/ 1934 w 2589"/>
                                  <a:gd name="T107" fmla="*/ 2209 h 2444"/>
                                  <a:gd name="T108" fmla="*/ 655 w 2589"/>
                                  <a:gd name="T109" fmla="*/ 2305 h 2444"/>
                                  <a:gd name="T110" fmla="*/ 1965 w 2589"/>
                                  <a:gd name="T111" fmla="*/ 2268 h 2444"/>
                                  <a:gd name="T112" fmla="*/ 970 w 2589"/>
                                  <a:gd name="T113" fmla="*/ 2234 h 2444"/>
                                  <a:gd name="T114" fmla="*/ 867 w 2589"/>
                                  <a:gd name="T115" fmla="*/ 2364 h 2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589" h="2444">
                                    <a:moveTo>
                                      <a:pt x="1481" y="1395"/>
                                    </a:moveTo>
                                    <a:cubicBezTo>
                                      <a:pt x="1550" y="1392"/>
                                      <a:pt x="1614" y="1388"/>
                                      <a:pt x="1675" y="1385"/>
                                    </a:cubicBezTo>
                                    <a:cubicBezTo>
                                      <a:pt x="1836" y="1376"/>
                                      <a:pt x="1977" y="1367"/>
                                      <a:pt x="2123" y="1355"/>
                                    </a:cubicBezTo>
                                    <a:cubicBezTo>
                                      <a:pt x="2156" y="1352"/>
                                      <a:pt x="2190" y="1349"/>
                                      <a:pt x="2224" y="1345"/>
                                    </a:cubicBezTo>
                                    <a:cubicBezTo>
                                      <a:pt x="2224" y="1345"/>
                                      <a:pt x="2224" y="1345"/>
                                      <a:pt x="2224" y="1345"/>
                                    </a:cubicBezTo>
                                    <a:cubicBezTo>
                                      <a:pt x="2225" y="1345"/>
                                      <a:pt x="2225" y="1345"/>
                                      <a:pt x="2226" y="1345"/>
                                    </a:cubicBezTo>
                                    <a:cubicBezTo>
                                      <a:pt x="2274" y="1340"/>
                                      <a:pt x="2323" y="1335"/>
                                      <a:pt x="2373" y="1330"/>
                                    </a:cubicBezTo>
                                    <a:cubicBezTo>
                                      <a:pt x="2430" y="1323"/>
                                      <a:pt x="2487" y="1316"/>
                                      <a:pt x="2545" y="1309"/>
                                    </a:cubicBezTo>
                                    <a:cubicBezTo>
                                      <a:pt x="2549" y="1250"/>
                                      <a:pt x="2547" y="1215"/>
                                      <a:pt x="2544" y="1185"/>
                                    </a:cubicBezTo>
                                    <a:cubicBezTo>
                                      <a:pt x="2544" y="1185"/>
                                      <a:pt x="2544" y="1185"/>
                                      <a:pt x="2544" y="1185"/>
                                    </a:cubicBezTo>
                                    <a:cubicBezTo>
                                      <a:pt x="2541" y="1152"/>
                                      <a:pt x="2535" y="1126"/>
                                      <a:pt x="2530" y="1081"/>
                                    </a:cubicBezTo>
                                    <a:cubicBezTo>
                                      <a:pt x="2461" y="1080"/>
                                      <a:pt x="2395" y="1080"/>
                                      <a:pt x="2329" y="1078"/>
                                    </a:cubicBezTo>
                                    <a:cubicBezTo>
                                      <a:pt x="2259" y="1077"/>
                                      <a:pt x="2189" y="1076"/>
                                      <a:pt x="2110" y="1074"/>
                                    </a:cubicBezTo>
                                    <a:cubicBezTo>
                                      <a:pt x="2184" y="1070"/>
                                      <a:pt x="2264" y="1066"/>
                                      <a:pt x="2335" y="1063"/>
                                    </a:cubicBezTo>
                                    <a:cubicBezTo>
                                      <a:pt x="2426" y="1058"/>
                                      <a:pt x="2501" y="1054"/>
                                      <a:pt x="2527" y="1051"/>
                                    </a:cubicBezTo>
                                    <a:cubicBezTo>
                                      <a:pt x="2525" y="1035"/>
                                      <a:pt x="2519" y="999"/>
                                      <a:pt x="2516" y="983"/>
                                    </a:cubicBezTo>
                                    <a:cubicBezTo>
                                      <a:pt x="2504" y="983"/>
                                      <a:pt x="2443" y="989"/>
                                      <a:pt x="2364" y="993"/>
                                    </a:cubicBezTo>
                                    <a:cubicBezTo>
                                      <a:pt x="2260" y="999"/>
                                      <a:pt x="2124" y="1004"/>
                                      <a:pt x="2020" y="995"/>
                                    </a:cubicBezTo>
                                    <a:cubicBezTo>
                                      <a:pt x="2063" y="993"/>
                                      <a:pt x="2174" y="989"/>
                                      <a:pt x="2371" y="976"/>
                                    </a:cubicBezTo>
                                    <a:cubicBezTo>
                                      <a:pt x="2414" y="974"/>
                                      <a:pt x="2461" y="970"/>
                                      <a:pt x="2513" y="967"/>
                                    </a:cubicBezTo>
                                    <a:cubicBezTo>
                                      <a:pt x="2508" y="938"/>
                                      <a:pt x="2507" y="932"/>
                                      <a:pt x="2501" y="911"/>
                                    </a:cubicBezTo>
                                    <a:cubicBezTo>
                                      <a:pt x="2496" y="911"/>
                                      <a:pt x="2457" y="914"/>
                                      <a:pt x="2395" y="918"/>
                                    </a:cubicBezTo>
                                    <a:cubicBezTo>
                                      <a:pt x="2236" y="927"/>
                                      <a:pt x="1919" y="944"/>
                                      <a:pt x="1614" y="949"/>
                                    </a:cubicBezTo>
                                    <a:cubicBezTo>
                                      <a:pt x="1613" y="949"/>
                                      <a:pt x="1613" y="949"/>
                                      <a:pt x="1613" y="949"/>
                                    </a:cubicBezTo>
                                    <a:cubicBezTo>
                                      <a:pt x="1569" y="950"/>
                                      <a:pt x="1525" y="950"/>
                                      <a:pt x="1481" y="950"/>
                                    </a:cubicBezTo>
                                    <a:cubicBezTo>
                                      <a:pt x="1314" y="950"/>
                                      <a:pt x="1158" y="946"/>
                                      <a:pt x="1044" y="933"/>
                                    </a:cubicBezTo>
                                    <a:cubicBezTo>
                                      <a:pt x="1219" y="933"/>
                                      <a:pt x="1359" y="932"/>
                                      <a:pt x="1481" y="929"/>
                                    </a:cubicBezTo>
                                    <a:cubicBezTo>
                                      <a:pt x="1539" y="928"/>
                                      <a:pt x="1593" y="926"/>
                                      <a:pt x="1645" y="925"/>
                                    </a:cubicBezTo>
                                    <a:cubicBezTo>
                                      <a:pt x="1645" y="925"/>
                                      <a:pt x="1645" y="925"/>
                                      <a:pt x="1645" y="925"/>
                                    </a:cubicBezTo>
                                    <a:cubicBezTo>
                                      <a:pt x="1760" y="921"/>
                                      <a:pt x="1865" y="916"/>
                                      <a:pt x="1981" y="909"/>
                                    </a:cubicBezTo>
                                    <a:cubicBezTo>
                                      <a:pt x="2104" y="902"/>
                                      <a:pt x="2239" y="893"/>
                                      <a:pt x="2410" y="882"/>
                                    </a:cubicBezTo>
                                    <a:cubicBezTo>
                                      <a:pt x="2437" y="880"/>
                                      <a:pt x="2464" y="879"/>
                                      <a:pt x="2492" y="877"/>
                                    </a:cubicBezTo>
                                    <a:cubicBezTo>
                                      <a:pt x="2487" y="855"/>
                                      <a:pt x="2479" y="840"/>
                                      <a:pt x="2471" y="817"/>
                                    </a:cubicBezTo>
                                    <a:cubicBezTo>
                                      <a:pt x="2439" y="817"/>
                                      <a:pt x="2439" y="817"/>
                                      <a:pt x="2439" y="817"/>
                                    </a:cubicBezTo>
                                    <a:cubicBezTo>
                                      <a:pt x="2194" y="817"/>
                                      <a:pt x="2311" y="830"/>
                                      <a:pt x="1853" y="812"/>
                                    </a:cubicBezTo>
                                    <a:cubicBezTo>
                                      <a:pt x="1780" y="809"/>
                                      <a:pt x="1693" y="805"/>
                                      <a:pt x="1587" y="800"/>
                                    </a:cubicBezTo>
                                    <a:cubicBezTo>
                                      <a:pt x="1698" y="802"/>
                                      <a:pt x="1790" y="803"/>
                                      <a:pt x="1873" y="804"/>
                                    </a:cubicBezTo>
                                    <a:cubicBezTo>
                                      <a:pt x="2069" y="805"/>
                                      <a:pt x="2217" y="803"/>
                                      <a:pt x="2449" y="792"/>
                                    </a:cubicBezTo>
                                    <a:cubicBezTo>
                                      <a:pt x="2454" y="792"/>
                                      <a:pt x="2458" y="792"/>
                                      <a:pt x="2463" y="792"/>
                                    </a:cubicBezTo>
                                    <a:cubicBezTo>
                                      <a:pt x="2461" y="786"/>
                                      <a:pt x="2459" y="781"/>
                                      <a:pt x="2457" y="776"/>
                                    </a:cubicBezTo>
                                    <a:cubicBezTo>
                                      <a:pt x="2447" y="750"/>
                                      <a:pt x="2440" y="734"/>
                                      <a:pt x="2433" y="721"/>
                                    </a:cubicBezTo>
                                    <a:cubicBezTo>
                                      <a:pt x="2429" y="714"/>
                                      <a:pt x="2424" y="707"/>
                                      <a:pt x="2419" y="699"/>
                                    </a:cubicBezTo>
                                    <a:cubicBezTo>
                                      <a:pt x="2307" y="704"/>
                                      <a:pt x="2141" y="704"/>
                                      <a:pt x="1967" y="693"/>
                                    </a:cubicBezTo>
                                    <a:cubicBezTo>
                                      <a:pt x="2033" y="686"/>
                                      <a:pt x="2188" y="686"/>
                                      <a:pt x="2399" y="667"/>
                                    </a:cubicBezTo>
                                    <a:cubicBezTo>
                                      <a:pt x="2364" y="613"/>
                                      <a:pt x="2380" y="629"/>
                                      <a:pt x="2324" y="553"/>
                                    </a:cubicBezTo>
                                    <a:cubicBezTo>
                                      <a:pt x="2231" y="553"/>
                                      <a:pt x="2200" y="552"/>
                                      <a:pt x="2200" y="552"/>
                                    </a:cubicBezTo>
                                    <a:cubicBezTo>
                                      <a:pt x="2227" y="550"/>
                                      <a:pt x="2284" y="546"/>
                                      <a:pt x="2316" y="543"/>
                                    </a:cubicBezTo>
                                    <a:cubicBezTo>
                                      <a:pt x="2290" y="506"/>
                                      <a:pt x="2287" y="496"/>
                                      <a:pt x="2262" y="460"/>
                                    </a:cubicBezTo>
                                    <a:cubicBezTo>
                                      <a:pt x="2247" y="461"/>
                                      <a:pt x="2004" y="469"/>
                                      <a:pt x="1941" y="470"/>
                                    </a:cubicBezTo>
                                    <a:cubicBezTo>
                                      <a:pt x="2210" y="448"/>
                                      <a:pt x="2069" y="460"/>
                                      <a:pt x="2250" y="444"/>
                                    </a:cubicBezTo>
                                    <a:cubicBezTo>
                                      <a:pt x="2225" y="413"/>
                                      <a:pt x="2209" y="398"/>
                                      <a:pt x="2170" y="358"/>
                                    </a:cubicBezTo>
                                    <a:cubicBezTo>
                                      <a:pt x="1958" y="374"/>
                                      <a:pt x="1710" y="384"/>
                                      <a:pt x="1481" y="385"/>
                                    </a:cubicBezTo>
                                    <a:cubicBezTo>
                                      <a:pt x="1383" y="385"/>
                                      <a:pt x="1287" y="384"/>
                                      <a:pt x="1200" y="380"/>
                                    </a:cubicBezTo>
                                    <a:cubicBezTo>
                                      <a:pt x="1268" y="374"/>
                                      <a:pt x="1366" y="372"/>
                                      <a:pt x="1481" y="370"/>
                                    </a:cubicBezTo>
                                    <a:cubicBezTo>
                                      <a:pt x="1678" y="366"/>
                                      <a:pt x="1926" y="364"/>
                                      <a:pt x="2162" y="350"/>
                                    </a:cubicBezTo>
                                    <a:cubicBezTo>
                                      <a:pt x="2087" y="274"/>
                                      <a:pt x="2095" y="291"/>
                                      <a:pt x="2038" y="251"/>
                                    </a:cubicBezTo>
                                    <a:cubicBezTo>
                                      <a:pt x="1953" y="190"/>
                                      <a:pt x="1973" y="189"/>
                                      <a:pt x="1851" y="127"/>
                                    </a:cubicBezTo>
                                    <a:cubicBezTo>
                                      <a:pt x="1833" y="128"/>
                                      <a:pt x="1653" y="135"/>
                                      <a:pt x="1481" y="138"/>
                                    </a:cubicBezTo>
                                    <a:cubicBezTo>
                                      <a:pt x="1389" y="140"/>
                                      <a:pt x="1299" y="140"/>
                                      <a:pt x="1239" y="137"/>
                                    </a:cubicBezTo>
                                    <a:cubicBezTo>
                                      <a:pt x="1267" y="135"/>
                                      <a:pt x="1373" y="124"/>
                                      <a:pt x="1481" y="113"/>
                                    </a:cubicBezTo>
                                    <a:cubicBezTo>
                                      <a:pt x="1615" y="100"/>
                                      <a:pt x="1751" y="86"/>
                                      <a:pt x="1751" y="86"/>
                                    </a:cubicBezTo>
                                    <a:cubicBezTo>
                                      <a:pt x="1647" y="52"/>
                                      <a:pt x="1561" y="30"/>
                                      <a:pt x="1481" y="18"/>
                                    </a:cubicBezTo>
                                    <a:cubicBezTo>
                                      <a:pt x="1369" y="0"/>
                                      <a:pt x="1271" y="0"/>
                                      <a:pt x="1159" y="5"/>
                                    </a:cubicBezTo>
                                    <a:cubicBezTo>
                                      <a:pt x="1116" y="8"/>
                                      <a:pt x="1076" y="10"/>
                                      <a:pt x="1040" y="14"/>
                                    </a:cubicBezTo>
                                    <a:cubicBezTo>
                                      <a:pt x="1015" y="17"/>
                                      <a:pt x="992" y="20"/>
                                      <a:pt x="970" y="23"/>
                                    </a:cubicBezTo>
                                    <a:cubicBezTo>
                                      <a:pt x="861" y="39"/>
                                      <a:pt x="786" y="62"/>
                                      <a:pt x="722" y="86"/>
                                    </a:cubicBezTo>
                                    <a:cubicBezTo>
                                      <a:pt x="793" y="86"/>
                                      <a:pt x="853" y="86"/>
                                      <a:pt x="905" y="86"/>
                                    </a:cubicBezTo>
                                    <a:cubicBezTo>
                                      <a:pt x="928" y="87"/>
                                      <a:pt x="949" y="87"/>
                                      <a:pt x="970" y="87"/>
                                    </a:cubicBezTo>
                                    <a:cubicBezTo>
                                      <a:pt x="1080" y="88"/>
                                      <a:pt x="1166" y="88"/>
                                      <a:pt x="1300" y="88"/>
                                    </a:cubicBezTo>
                                    <a:cubicBezTo>
                                      <a:pt x="1278" y="90"/>
                                      <a:pt x="1081" y="107"/>
                                      <a:pt x="970" y="116"/>
                                    </a:cubicBezTo>
                                    <a:cubicBezTo>
                                      <a:pt x="943" y="118"/>
                                      <a:pt x="921" y="120"/>
                                      <a:pt x="909" y="120"/>
                                    </a:cubicBezTo>
                                    <a:cubicBezTo>
                                      <a:pt x="865" y="118"/>
                                      <a:pt x="839" y="117"/>
                                      <a:pt x="810" y="115"/>
                                    </a:cubicBezTo>
                                    <a:cubicBezTo>
                                      <a:pt x="775" y="113"/>
                                      <a:pt x="739" y="111"/>
                                      <a:pt x="671" y="107"/>
                                    </a:cubicBezTo>
                                    <a:cubicBezTo>
                                      <a:pt x="651" y="116"/>
                                      <a:pt x="634" y="125"/>
                                      <a:pt x="620" y="134"/>
                                    </a:cubicBezTo>
                                    <a:cubicBezTo>
                                      <a:pt x="582" y="155"/>
                                      <a:pt x="559" y="174"/>
                                      <a:pt x="539" y="187"/>
                                    </a:cubicBezTo>
                                    <a:cubicBezTo>
                                      <a:pt x="623" y="187"/>
                                      <a:pt x="791" y="187"/>
                                      <a:pt x="970" y="186"/>
                                    </a:cubicBezTo>
                                    <a:cubicBezTo>
                                      <a:pt x="1064" y="186"/>
                                      <a:pt x="1161" y="185"/>
                                      <a:pt x="1249" y="184"/>
                                    </a:cubicBezTo>
                                    <a:cubicBezTo>
                                      <a:pt x="1291" y="183"/>
                                      <a:pt x="1389" y="184"/>
                                      <a:pt x="1481" y="191"/>
                                    </a:cubicBezTo>
                                    <a:cubicBezTo>
                                      <a:pt x="1499" y="192"/>
                                      <a:pt x="1516" y="194"/>
                                      <a:pt x="1533" y="196"/>
                                    </a:cubicBezTo>
                                    <a:cubicBezTo>
                                      <a:pt x="1513" y="197"/>
                                      <a:pt x="1496" y="198"/>
                                      <a:pt x="1481" y="200"/>
                                    </a:cubicBezTo>
                                    <a:cubicBezTo>
                                      <a:pt x="1363" y="210"/>
                                      <a:pt x="1384" y="209"/>
                                      <a:pt x="996" y="202"/>
                                    </a:cubicBezTo>
                                    <a:cubicBezTo>
                                      <a:pt x="987" y="202"/>
                                      <a:pt x="978" y="202"/>
                                      <a:pt x="970" y="201"/>
                                    </a:cubicBezTo>
                                    <a:cubicBezTo>
                                      <a:pt x="857" y="199"/>
                                      <a:pt x="864" y="200"/>
                                      <a:pt x="534" y="191"/>
                                    </a:cubicBezTo>
                                    <a:cubicBezTo>
                                      <a:pt x="503" y="212"/>
                                      <a:pt x="514" y="203"/>
                                      <a:pt x="473" y="234"/>
                                    </a:cubicBezTo>
                                    <a:cubicBezTo>
                                      <a:pt x="489" y="234"/>
                                      <a:pt x="800" y="243"/>
                                      <a:pt x="823" y="243"/>
                                    </a:cubicBezTo>
                                    <a:cubicBezTo>
                                      <a:pt x="702" y="248"/>
                                      <a:pt x="560" y="256"/>
                                      <a:pt x="452" y="249"/>
                                    </a:cubicBezTo>
                                    <a:cubicBezTo>
                                      <a:pt x="427" y="268"/>
                                      <a:pt x="405" y="288"/>
                                      <a:pt x="374" y="319"/>
                                    </a:cubicBezTo>
                                    <a:cubicBezTo>
                                      <a:pt x="556" y="322"/>
                                      <a:pt x="651" y="327"/>
                                      <a:pt x="859" y="340"/>
                                    </a:cubicBezTo>
                                    <a:cubicBezTo>
                                      <a:pt x="626" y="343"/>
                                      <a:pt x="554" y="341"/>
                                      <a:pt x="352" y="342"/>
                                    </a:cubicBezTo>
                                    <a:cubicBezTo>
                                      <a:pt x="349" y="346"/>
                                      <a:pt x="279" y="420"/>
                                      <a:pt x="275" y="424"/>
                                    </a:cubicBezTo>
                                    <a:cubicBezTo>
                                      <a:pt x="493" y="428"/>
                                      <a:pt x="751" y="425"/>
                                      <a:pt x="970" y="423"/>
                                    </a:cubicBezTo>
                                    <a:cubicBezTo>
                                      <a:pt x="1140" y="422"/>
                                      <a:pt x="1286" y="423"/>
                                      <a:pt x="1375" y="429"/>
                                    </a:cubicBezTo>
                                    <a:cubicBezTo>
                                      <a:pt x="1227" y="439"/>
                                      <a:pt x="1106" y="446"/>
                                      <a:pt x="970" y="448"/>
                                    </a:cubicBezTo>
                                    <a:cubicBezTo>
                                      <a:pt x="793" y="451"/>
                                      <a:pt x="590" y="448"/>
                                      <a:pt x="269" y="436"/>
                                    </a:cubicBezTo>
                                    <a:cubicBezTo>
                                      <a:pt x="263" y="436"/>
                                      <a:pt x="263" y="436"/>
                                      <a:pt x="263" y="436"/>
                                    </a:cubicBezTo>
                                    <a:cubicBezTo>
                                      <a:pt x="240" y="462"/>
                                      <a:pt x="191" y="542"/>
                                      <a:pt x="177" y="568"/>
                                    </a:cubicBezTo>
                                    <a:cubicBezTo>
                                      <a:pt x="209" y="569"/>
                                      <a:pt x="285" y="568"/>
                                      <a:pt x="390" y="568"/>
                                    </a:cubicBezTo>
                                    <a:cubicBezTo>
                                      <a:pt x="543" y="567"/>
                                      <a:pt x="757" y="566"/>
                                      <a:pt x="970" y="568"/>
                                    </a:cubicBezTo>
                                    <a:cubicBezTo>
                                      <a:pt x="1152" y="570"/>
                                      <a:pt x="1335" y="574"/>
                                      <a:pt x="1481" y="582"/>
                                    </a:cubicBezTo>
                                    <a:cubicBezTo>
                                      <a:pt x="1525" y="584"/>
                                      <a:pt x="1566" y="587"/>
                                      <a:pt x="1602" y="590"/>
                                    </a:cubicBezTo>
                                    <a:cubicBezTo>
                                      <a:pt x="1574" y="591"/>
                                      <a:pt x="1533" y="591"/>
                                      <a:pt x="1481" y="592"/>
                                    </a:cubicBezTo>
                                    <a:cubicBezTo>
                                      <a:pt x="1357" y="593"/>
                                      <a:pt x="1173" y="594"/>
                                      <a:pt x="970" y="592"/>
                                    </a:cubicBezTo>
                                    <a:cubicBezTo>
                                      <a:pt x="785" y="591"/>
                                      <a:pt x="586" y="588"/>
                                      <a:pt x="403" y="581"/>
                                    </a:cubicBezTo>
                                    <a:cubicBezTo>
                                      <a:pt x="323" y="579"/>
                                      <a:pt x="247" y="575"/>
                                      <a:pt x="176" y="571"/>
                                    </a:cubicBezTo>
                                    <a:cubicBezTo>
                                      <a:pt x="170" y="582"/>
                                      <a:pt x="159" y="602"/>
                                      <a:pt x="149" y="621"/>
                                    </a:cubicBezTo>
                                    <a:cubicBezTo>
                                      <a:pt x="223" y="626"/>
                                      <a:pt x="209" y="625"/>
                                      <a:pt x="232" y="627"/>
                                    </a:cubicBezTo>
                                    <a:cubicBezTo>
                                      <a:pt x="218" y="628"/>
                                      <a:pt x="175" y="632"/>
                                      <a:pt x="139" y="638"/>
                                    </a:cubicBezTo>
                                    <a:cubicBezTo>
                                      <a:pt x="117" y="677"/>
                                      <a:pt x="94" y="709"/>
                                      <a:pt x="63" y="786"/>
                                    </a:cubicBezTo>
                                    <a:cubicBezTo>
                                      <a:pt x="200" y="804"/>
                                      <a:pt x="469" y="829"/>
                                      <a:pt x="754" y="846"/>
                                    </a:cubicBezTo>
                                    <a:cubicBezTo>
                                      <a:pt x="754" y="846"/>
                                      <a:pt x="754" y="846"/>
                                      <a:pt x="754" y="846"/>
                                    </a:cubicBezTo>
                                    <a:cubicBezTo>
                                      <a:pt x="826" y="850"/>
                                      <a:pt x="899" y="854"/>
                                      <a:pt x="970" y="858"/>
                                    </a:cubicBezTo>
                                    <a:cubicBezTo>
                                      <a:pt x="985" y="858"/>
                                      <a:pt x="999" y="859"/>
                                      <a:pt x="1013" y="859"/>
                                    </a:cubicBezTo>
                                    <a:cubicBezTo>
                                      <a:pt x="999" y="860"/>
                                      <a:pt x="985" y="860"/>
                                      <a:pt x="970" y="860"/>
                                    </a:cubicBezTo>
                                    <a:cubicBezTo>
                                      <a:pt x="907" y="862"/>
                                      <a:pt x="844" y="864"/>
                                      <a:pt x="783" y="864"/>
                                    </a:cubicBezTo>
                                    <a:cubicBezTo>
                                      <a:pt x="413" y="866"/>
                                      <a:pt x="109" y="844"/>
                                      <a:pt x="49" y="840"/>
                                    </a:cubicBezTo>
                                    <a:cubicBezTo>
                                      <a:pt x="45" y="855"/>
                                      <a:pt x="39" y="878"/>
                                      <a:pt x="32" y="904"/>
                                    </a:cubicBezTo>
                                    <a:cubicBezTo>
                                      <a:pt x="31" y="906"/>
                                      <a:pt x="31" y="907"/>
                                      <a:pt x="31" y="909"/>
                                    </a:cubicBezTo>
                                    <a:cubicBezTo>
                                      <a:pt x="17" y="961"/>
                                      <a:pt x="3" y="1027"/>
                                      <a:pt x="1" y="1084"/>
                                    </a:cubicBezTo>
                                    <a:cubicBezTo>
                                      <a:pt x="24" y="1086"/>
                                      <a:pt x="144" y="1095"/>
                                      <a:pt x="253" y="1104"/>
                                    </a:cubicBezTo>
                                    <a:cubicBezTo>
                                      <a:pt x="171" y="1101"/>
                                      <a:pt x="169" y="1102"/>
                                      <a:pt x="0" y="1096"/>
                                    </a:cubicBezTo>
                                    <a:cubicBezTo>
                                      <a:pt x="0" y="1129"/>
                                      <a:pt x="0" y="1129"/>
                                      <a:pt x="0" y="1129"/>
                                    </a:cubicBezTo>
                                    <a:cubicBezTo>
                                      <a:pt x="25" y="1130"/>
                                      <a:pt x="284" y="1137"/>
                                      <a:pt x="535" y="1148"/>
                                    </a:cubicBezTo>
                                    <a:cubicBezTo>
                                      <a:pt x="559" y="1149"/>
                                      <a:pt x="583" y="1150"/>
                                      <a:pt x="606" y="1151"/>
                                    </a:cubicBezTo>
                                    <a:cubicBezTo>
                                      <a:pt x="598" y="1152"/>
                                      <a:pt x="570" y="1152"/>
                                      <a:pt x="531" y="1154"/>
                                    </a:cubicBezTo>
                                    <a:cubicBezTo>
                                      <a:pt x="439" y="1156"/>
                                      <a:pt x="284" y="1160"/>
                                      <a:pt x="151" y="1160"/>
                                    </a:cubicBezTo>
                                    <a:cubicBezTo>
                                      <a:pt x="144" y="1159"/>
                                      <a:pt x="8" y="1151"/>
                                      <a:pt x="1" y="1150"/>
                                    </a:cubicBezTo>
                                    <a:cubicBezTo>
                                      <a:pt x="3" y="1227"/>
                                      <a:pt x="1" y="1194"/>
                                      <a:pt x="1" y="1245"/>
                                    </a:cubicBezTo>
                                    <a:cubicBezTo>
                                      <a:pt x="166" y="1244"/>
                                      <a:pt x="166" y="1244"/>
                                      <a:pt x="166" y="1244"/>
                                    </a:cubicBezTo>
                                    <a:cubicBezTo>
                                      <a:pt x="289" y="1256"/>
                                      <a:pt x="327" y="1260"/>
                                      <a:pt x="389" y="1264"/>
                                    </a:cubicBezTo>
                                    <a:cubicBezTo>
                                      <a:pt x="389" y="1264"/>
                                      <a:pt x="389" y="1264"/>
                                      <a:pt x="389" y="1264"/>
                                    </a:cubicBezTo>
                                    <a:cubicBezTo>
                                      <a:pt x="427" y="1266"/>
                                      <a:pt x="473" y="1268"/>
                                      <a:pt x="553" y="1272"/>
                                    </a:cubicBezTo>
                                    <a:cubicBezTo>
                                      <a:pt x="497" y="1277"/>
                                      <a:pt x="432" y="1281"/>
                                      <a:pt x="354" y="1281"/>
                                    </a:cubicBezTo>
                                    <a:cubicBezTo>
                                      <a:pt x="259" y="1282"/>
                                      <a:pt x="144" y="1279"/>
                                      <a:pt x="2" y="1268"/>
                                    </a:cubicBezTo>
                                    <a:cubicBezTo>
                                      <a:pt x="4" y="1312"/>
                                      <a:pt x="6" y="1338"/>
                                      <a:pt x="10" y="1370"/>
                                    </a:cubicBezTo>
                                    <a:cubicBezTo>
                                      <a:pt x="13" y="1394"/>
                                      <a:pt x="18" y="1420"/>
                                      <a:pt x="25" y="1460"/>
                                    </a:cubicBezTo>
                                    <a:cubicBezTo>
                                      <a:pt x="27" y="1460"/>
                                      <a:pt x="27" y="1460"/>
                                      <a:pt x="27" y="1460"/>
                                    </a:cubicBezTo>
                                    <a:cubicBezTo>
                                      <a:pt x="349" y="1479"/>
                                      <a:pt x="661" y="1481"/>
                                      <a:pt x="970" y="1472"/>
                                    </a:cubicBezTo>
                                    <a:cubicBezTo>
                                      <a:pt x="1141" y="1468"/>
                                      <a:pt x="1310" y="1460"/>
                                      <a:pt x="1481" y="1451"/>
                                    </a:cubicBezTo>
                                    <a:cubicBezTo>
                                      <a:pt x="1714" y="1438"/>
                                      <a:pt x="1949" y="1423"/>
                                      <a:pt x="2190" y="1406"/>
                                    </a:cubicBezTo>
                                    <a:cubicBezTo>
                                      <a:pt x="2071" y="1426"/>
                                      <a:pt x="1812" y="1453"/>
                                      <a:pt x="1481" y="1472"/>
                                    </a:cubicBezTo>
                                    <a:cubicBezTo>
                                      <a:pt x="1327" y="1481"/>
                                      <a:pt x="1156" y="1488"/>
                                      <a:pt x="977" y="1492"/>
                                    </a:cubicBezTo>
                                    <a:cubicBezTo>
                                      <a:pt x="970" y="1492"/>
                                      <a:pt x="970" y="1492"/>
                                      <a:pt x="970" y="1492"/>
                                    </a:cubicBezTo>
                                    <a:cubicBezTo>
                                      <a:pt x="649" y="1498"/>
                                      <a:pt x="536" y="1492"/>
                                      <a:pt x="35" y="1503"/>
                                    </a:cubicBezTo>
                                    <a:cubicBezTo>
                                      <a:pt x="53" y="1572"/>
                                      <a:pt x="52" y="1556"/>
                                      <a:pt x="72" y="1648"/>
                                    </a:cubicBezTo>
                                    <a:cubicBezTo>
                                      <a:pt x="309" y="1647"/>
                                      <a:pt x="434" y="1652"/>
                                      <a:pt x="970" y="1648"/>
                                    </a:cubicBezTo>
                                    <a:cubicBezTo>
                                      <a:pt x="1004" y="1648"/>
                                      <a:pt x="1039" y="1647"/>
                                      <a:pt x="1076" y="1647"/>
                                    </a:cubicBezTo>
                                    <a:cubicBezTo>
                                      <a:pt x="1050" y="1648"/>
                                      <a:pt x="1013" y="1652"/>
                                      <a:pt x="970" y="1656"/>
                                    </a:cubicBezTo>
                                    <a:cubicBezTo>
                                      <a:pt x="864" y="1666"/>
                                      <a:pt x="729" y="1680"/>
                                      <a:pt x="695" y="1681"/>
                                    </a:cubicBezTo>
                                    <a:cubicBezTo>
                                      <a:pt x="411" y="1687"/>
                                      <a:pt x="360" y="1681"/>
                                      <a:pt x="79" y="1673"/>
                                    </a:cubicBezTo>
                                    <a:cubicBezTo>
                                      <a:pt x="87" y="1696"/>
                                      <a:pt x="91" y="1708"/>
                                      <a:pt x="107" y="1736"/>
                                    </a:cubicBezTo>
                                    <a:cubicBezTo>
                                      <a:pt x="386" y="1750"/>
                                      <a:pt x="687" y="1768"/>
                                      <a:pt x="687" y="1768"/>
                                    </a:cubicBezTo>
                                    <a:cubicBezTo>
                                      <a:pt x="530" y="1776"/>
                                      <a:pt x="299" y="1775"/>
                                      <a:pt x="121" y="1762"/>
                                    </a:cubicBezTo>
                                    <a:cubicBezTo>
                                      <a:pt x="127" y="1772"/>
                                      <a:pt x="140" y="1800"/>
                                      <a:pt x="146" y="1812"/>
                                    </a:cubicBezTo>
                                    <a:cubicBezTo>
                                      <a:pt x="629" y="1810"/>
                                      <a:pt x="629" y="1810"/>
                                      <a:pt x="629" y="1810"/>
                                    </a:cubicBezTo>
                                    <a:cubicBezTo>
                                      <a:pt x="928" y="1808"/>
                                      <a:pt x="928" y="1808"/>
                                      <a:pt x="928" y="1808"/>
                                    </a:cubicBezTo>
                                    <a:cubicBezTo>
                                      <a:pt x="970" y="1808"/>
                                      <a:pt x="970" y="1808"/>
                                      <a:pt x="970" y="1808"/>
                                    </a:cubicBezTo>
                                    <a:cubicBezTo>
                                      <a:pt x="1379" y="1806"/>
                                      <a:pt x="1379" y="1806"/>
                                      <a:pt x="1379" y="1806"/>
                                    </a:cubicBezTo>
                                    <a:cubicBezTo>
                                      <a:pt x="1141" y="1819"/>
                                      <a:pt x="1055" y="1825"/>
                                      <a:pt x="983" y="1828"/>
                                    </a:cubicBezTo>
                                    <a:cubicBezTo>
                                      <a:pt x="983" y="1828"/>
                                      <a:pt x="983" y="1828"/>
                                      <a:pt x="983" y="1828"/>
                                    </a:cubicBezTo>
                                    <a:cubicBezTo>
                                      <a:pt x="978" y="1828"/>
                                      <a:pt x="974" y="1828"/>
                                      <a:pt x="970" y="1828"/>
                                    </a:cubicBezTo>
                                    <a:cubicBezTo>
                                      <a:pt x="891" y="1831"/>
                                      <a:pt x="821" y="1829"/>
                                      <a:pt x="565" y="1825"/>
                                    </a:cubicBezTo>
                                    <a:cubicBezTo>
                                      <a:pt x="461" y="1823"/>
                                      <a:pt x="327" y="1821"/>
                                      <a:pt x="149" y="1819"/>
                                    </a:cubicBezTo>
                                    <a:cubicBezTo>
                                      <a:pt x="163" y="1846"/>
                                      <a:pt x="173" y="1867"/>
                                      <a:pt x="187" y="1895"/>
                                    </a:cubicBezTo>
                                    <a:cubicBezTo>
                                      <a:pt x="244" y="1898"/>
                                      <a:pt x="301" y="1901"/>
                                      <a:pt x="356" y="1904"/>
                                    </a:cubicBezTo>
                                    <a:cubicBezTo>
                                      <a:pt x="580" y="1914"/>
                                      <a:pt x="784" y="1918"/>
                                      <a:pt x="970" y="1918"/>
                                    </a:cubicBezTo>
                                    <a:cubicBezTo>
                                      <a:pt x="1009" y="1919"/>
                                      <a:pt x="1047" y="1918"/>
                                      <a:pt x="1084" y="1918"/>
                                    </a:cubicBezTo>
                                    <a:cubicBezTo>
                                      <a:pt x="1227" y="1917"/>
                                      <a:pt x="1359" y="1914"/>
                                      <a:pt x="1481" y="1910"/>
                                    </a:cubicBezTo>
                                    <a:cubicBezTo>
                                      <a:pt x="1697" y="1902"/>
                                      <a:pt x="1880" y="1890"/>
                                      <a:pt x="2038" y="1879"/>
                                    </a:cubicBezTo>
                                    <a:cubicBezTo>
                                      <a:pt x="2156" y="1871"/>
                                      <a:pt x="2260" y="1864"/>
                                      <a:pt x="2351" y="1859"/>
                                    </a:cubicBezTo>
                                    <a:cubicBezTo>
                                      <a:pt x="2240" y="1872"/>
                                      <a:pt x="2136" y="1882"/>
                                      <a:pt x="2034" y="1892"/>
                                    </a:cubicBezTo>
                                    <a:cubicBezTo>
                                      <a:pt x="1853" y="1908"/>
                                      <a:pt x="1678" y="1919"/>
                                      <a:pt x="1481" y="1926"/>
                                    </a:cubicBezTo>
                                    <a:cubicBezTo>
                                      <a:pt x="1362" y="1930"/>
                                      <a:pt x="1234" y="1932"/>
                                      <a:pt x="1091" y="1934"/>
                                    </a:cubicBezTo>
                                    <a:cubicBezTo>
                                      <a:pt x="1052" y="1934"/>
                                      <a:pt x="1012" y="1934"/>
                                      <a:pt x="970" y="1934"/>
                                    </a:cubicBezTo>
                                    <a:cubicBezTo>
                                      <a:pt x="779" y="1935"/>
                                      <a:pt x="563" y="1934"/>
                                      <a:pt x="306" y="1932"/>
                                    </a:cubicBezTo>
                                    <a:cubicBezTo>
                                      <a:pt x="273" y="1932"/>
                                      <a:pt x="240" y="1931"/>
                                      <a:pt x="206" y="1931"/>
                                    </a:cubicBezTo>
                                    <a:cubicBezTo>
                                      <a:pt x="205" y="1931"/>
                                      <a:pt x="205" y="1931"/>
                                      <a:pt x="205" y="1931"/>
                                    </a:cubicBezTo>
                                    <a:cubicBezTo>
                                      <a:pt x="217" y="1950"/>
                                      <a:pt x="226" y="1965"/>
                                      <a:pt x="238" y="1980"/>
                                    </a:cubicBezTo>
                                    <a:cubicBezTo>
                                      <a:pt x="248" y="1992"/>
                                      <a:pt x="260" y="2004"/>
                                      <a:pt x="277" y="2020"/>
                                    </a:cubicBezTo>
                                    <a:cubicBezTo>
                                      <a:pt x="293" y="2022"/>
                                      <a:pt x="536" y="2031"/>
                                      <a:pt x="970" y="2025"/>
                                    </a:cubicBezTo>
                                    <a:cubicBezTo>
                                      <a:pt x="1009" y="2025"/>
                                      <a:pt x="1048" y="2024"/>
                                      <a:pt x="1090" y="2023"/>
                                    </a:cubicBezTo>
                                    <a:cubicBezTo>
                                      <a:pt x="1208" y="2021"/>
                                      <a:pt x="1339" y="2018"/>
                                      <a:pt x="1481" y="2014"/>
                                    </a:cubicBezTo>
                                    <a:cubicBezTo>
                                      <a:pt x="1641" y="2009"/>
                                      <a:pt x="1814" y="2002"/>
                                      <a:pt x="2001" y="1993"/>
                                    </a:cubicBezTo>
                                    <a:cubicBezTo>
                                      <a:pt x="2001" y="1993"/>
                                      <a:pt x="2001" y="1993"/>
                                      <a:pt x="2001" y="1993"/>
                                    </a:cubicBezTo>
                                    <a:cubicBezTo>
                                      <a:pt x="2023" y="1992"/>
                                      <a:pt x="2023" y="1992"/>
                                      <a:pt x="2023" y="1992"/>
                                    </a:cubicBezTo>
                                    <a:cubicBezTo>
                                      <a:pt x="2015" y="1992"/>
                                      <a:pt x="2008" y="1993"/>
                                      <a:pt x="2001" y="1994"/>
                                    </a:cubicBezTo>
                                    <a:cubicBezTo>
                                      <a:pt x="1790" y="2015"/>
                                      <a:pt x="1631" y="2028"/>
                                      <a:pt x="1481" y="2036"/>
                                    </a:cubicBezTo>
                                    <a:cubicBezTo>
                                      <a:pt x="1349" y="2043"/>
                                      <a:pt x="1225" y="2045"/>
                                      <a:pt x="1081" y="2046"/>
                                    </a:cubicBezTo>
                                    <a:cubicBezTo>
                                      <a:pt x="1045" y="2046"/>
                                      <a:pt x="1009" y="2046"/>
                                      <a:pt x="970" y="2045"/>
                                    </a:cubicBezTo>
                                    <a:cubicBezTo>
                                      <a:pt x="794" y="2045"/>
                                      <a:pt x="584" y="2042"/>
                                      <a:pt x="298" y="2040"/>
                                    </a:cubicBezTo>
                                    <a:cubicBezTo>
                                      <a:pt x="381" y="2120"/>
                                      <a:pt x="416" y="2148"/>
                                      <a:pt x="521" y="2218"/>
                                    </a:cubicBezTo>
                                    <a:cubicBezTo>
                                      <a:pt x="641" y="2220"/>
                                      <a:pt x="766" y="2220"/>
                                      <a:pt x="891" y="2219"/>
                                    </a:cubicBezTo>
                                    <a:cubicBezTo>
                                      <a:pt x="970" y="2219"/>
                                      <a:pt x="970" y="2219"/>
                                      <a:pt x="970" y="2219"/>
                                    </a:cubicBezTo>
                                    <a:cubicBezTo>
                                      <a:pt x="1143" y="2218"/>
                                      <a:pt x="1317" y="2215"/>
                                      <a:pt x="1481" y="2212"/>
                                    </a:cubicBezTo>
                                    <a:cubicBezTo>
                                      <a:pt x="1645" y="2208"/>
                                      <a:pt x="1801" y="2203"/>
                                      <a:pt x="1937" y="2198"/>
                                    </a:cubicBezTo>
                                    <a:cubicBezTo>
                                      <a:pt x="1991" y="2196"/>
                                      <a:pt x="2041" y="2193"/>
                                      <a:pt x="2088" y="2191"/>
                                    </a:cubicBezTo>
                                    <a:cubicBezTo>
                                      <a:pt x="2119" y="2168"/>
                                      <a:pt x="2175" y="2126"/>
                                      <a:pt x="2202" y="2096"/>
                                    </a:cubicBezTo>
                                    <a:cubicBezTo>
                                      <a:pt x="2119" y="2103"/>
                                      <a:pt x="2040" y="2111"/>
                                      <a:pt x="1961" y="2119"/>
                                    </a:cubicBezTo>
                                    <a:cubicBezTo>
                                      <a:pt x="1816" y="2133"/>
                                      <a:pt x="1669" y="2146"/>
                                      <a:pt x="1481" y="2152"/>
                                    </a:cubicBezTo>
                                    <a:cubicBezTo>
                                      <a:pt x="1344" y="2157"/>
                                      <a:pt x="1186" y="2158"/>
                                      <a:pt x="992" y="2152"/>
                                    </a:cubicBezTo>
                                    <a:cubicBezTo>
                                      <a:pt x="985" y="2152"/>
                                      <a:pt x="977" y="2151"/>
                                      <a:pt x="970" y="2151"/>
                                    </a:cubicBezTo>
                                    <a:cubicBezTo>
                                      <a:pt x="877" y="2148"/>
                                      <a:pt x="777" y="2144"/>
                                      <a:pt x="666" y="2138"/>
                                    </a:cubicBezTo>
                                    <a:cubicBezTo>
                                      <a:pt x="770" y="2135"/>
                                      <a:pt x="871" y="2133"/>
                                      <a:pt x="970" y="2130"/>
                                    </a:cubicBezTo>
                                    <a:cubicBezTo>
                                      <a:pt x="986" y="2130"/>
                                      <a:pt x="1002" y="2130"/>
                                      <a:pt x="1017" y="2129"/>
                                    </a:cubicBezTo>
                                    <a:cubicBezTo>
                                      <a:pt x="1178" y="2125"/>
                                      <a:pt x="1333" y="2121"/>
                                      <a:pt x="1481" y="2116"/>
                                    </a:cubicBezTo>
                                    <a:cubicBezTo>
                                      <a:pt x="1651" y="2111"/>
                                      <a:pt x="1813" y="2105"/>
                                      <a:pt x="1967" y="2099"/>
                                    </a:cubicBezTo>
                                    <a:cubicBezTo>
                                      <a:pt x="2050" y="2095"/>
                                      <a:pt x="2131" y="2092"/>
                                      <a:pt x="2210" y="2087"/>
                                    </a:cubicBezTo>
                                    <a:cubicBezTo>
                                      <a:pt x="2217" y="2080"/>
                                      <a:pt x="2252" y="2040"/>
                                      <a:pt x="2256" y="2035"/>
                                    </a:cubicBezTo>
                                    <a:cubicBezTo>
                                      <a:pt x="2241" y="2036"/>
                                      <a:pt x="2107" y="2049"/>
                                      <a:pt x="1979" y="2062"/>
                                    </a:cubicBezTo>
                                    <a:cubicBezTo>
                                      <a:pt x="1884" y="2070"/>
                                      <a:pt x="1791" y="2079"/>
                                      <a:pt x="1753" y="2080"/>
                                    </a:cubicBezTo>
                                    <a:cubicBezTo>
                                      <a:pt x="1716" y="2082"/>
                                      <a:pt x="1614" y="2084"/>
                                      <a:pt x="1481" y="2084"/>
                                    </a:cubicBezTo>
                                    <a:cubicBezTo>
                                      <a:pt x="1362" y="2085"/>
                                      <a:pt x="1219" y="2085"/>
                                      <a:pt x="1076" y="2083"/>
                                    </a:cubicBezTo>
                                    <a:cubicBezTo>
                                      <a:pt x="1252" y="2079"/>
                                      <a:pt x="1381" y="2074"/>
                                      <a:pt x="1481" y="2070"/>
                                    </a:cubicBezTo>
                                    <a:cubicBezTo>
                                      <a:pt x="1563" y="2066"/>
                                      <a:pt x="1627" y="2062"/>
                                      <a:pt x="1682" y="2060"/>
                                    </a:cubicBezTo>
                                    <a:cubicBezTo>
                                      <a:pt x="1706" y="2060"/>
                                      <a:pt x="1822" y="2053"/>
                                      <a:pt x="1986" y="2041"/>
                                    </a:cubicBezTo>
                                    <a:cubicBezTo>
                                      <a:pt x="2070" y="2035"/>
                                      <a:pt x="2167" y="2027"/>
                                      <a:pt x="2271" y="2018"/>
                                    </a:cubicBezTo>
                                    <a:cubicBezTo>
                                      <a:pt x="2288" y="1999"/>
                                      <a:pt x="2298" y="1988"/>
                                      <a:pt x="2336" y="1926"/>
                                    </a:cubicBezTo>
                                    <a:cubicBezTo>
                                      <a:pt x="2233" y="1935"/>
                                      <a:pt x="2149" y="1944"/>
                                      <a:pt x="2023" y="1952"/>
                                    </a:cubicBezTo>
                                    <a:cubicBezTo>
                                      <a:pt x="2021" y="1952"/>
                                      <a:pt x="2017" y="1952"/>
                                      <a:pt x="2014" y="1953"/>
                                    </a:cubicBezTo>
                                    <a:cubicBezTo>
                                      <a:pt x="1944" y="1957"/>
                                      <a:pt x="1776" y="1962"/>
                                      <a:pt x="1675" y="1960"/>
                                    </a:cubicBezTo>
                                    <a:cubicBezTo>
                                      <a:pt x="1781" y="1955"/>
                                      <a:pt x="1891" y="1947"/>
                                      <a:pt x="2020" y="1936"/>
                                    </a:cubicBezTo>
                                    <a:cubicBezTo>
                                      <a:pt x="2117" y="1927"/>
                                      <a:pt x="2225" y="1916"/>
                                      <a:pt x="2350" y="1903"/>
                                    </a:cubicBezTo>
                                    <a:cubicBezTo>
                                      <a:pt x="2379" y="1855"/>
                                      <a:pt x="2399" y="1814"/>
                                      <a:pt x="2399" y="1814"/>
                                    </a:cubicBezTo>
                                    <a:cubicBezTo>
                                      <a:pt x="2313" y="1818"/>
                                      <a:pt x="2187" y="1827"/>
                                      <a:pt x="2052" y="1836"/>
                                    </a:cubicBezTo>
                                    <a:cubicBezTo>
                                      <a:pt x="1855" y="1849"/>
                                      <a:pt x="1640" y="1863"/>
                                      <a:pt x="1503" y="1868"/>
                                    </a:cubicBezTo>
                                    <a:cubicBezTo>
                                      <a:pt x="1496" y="1868"/>
                                      <a:pt x="1489" y="1868"/>
                                      <a:pt x="1481" y="1868"/>
                                    </a:cubicBezTo>
                                    <a:cubicBezTo>
                                      <a:pt x="1310" y="1874"/>
                                      <a:pt x="1175" y="1877"/>
                                      <a:pt x="1055" y="1879"/>
                                    </a:cubicBezTo>
                                    <a:cubicBezTo>
                                      <a:pt x="1026" y="1879"/>
                                      <a:pt x="998" y="1879"/>
                                      <a:pt x="970" y="1879"/>
                                    </a:cubicBezTo>
                                    <a:cubicBezTo>
                                      <a:pt x="792" y="1880"/>
                                      <a:pt x="641" y="1876"/>
                                      <a:pt x="439" y="1866"/>
                                    </a:cubicBezTo>
                                    <a:cubicBezTo>
                                      <a:pt x="408" y="1864"/>
                                      <a:pt x="376" y="1862"/>
                                      <a:pt x="342" y="1860"/>
                                    </a:cubicBezTo>
                                    <a:cubicBezTo>
                                      <a:pt x="381" y="1860"/>
                                      <a:pt x="419" y="1860"/>
                                      <a:pt x="455" y="1860"/>
                                    </a:cubicBezTo>
                                    <a:cubicBezTo>
                                      <a:pt x="669" y="1858"/>
                                      <a:pt x="832" y="1857"/>
                                      <a:pt x="970" y="1855"/>
                                    </a:cubicBezTo>
                                    <a:cubicBezTo>
                                      <a:pt x="989" y="1854"/>
                                      <a:pt x="1009" y="1854"/>
                                      <a:pt x="1027" y="1854"/>
                                    </a:cubicBezTo>
                                    <a:cubicBezTo>
                                      <a:pt x="1199" y="1851"/>
                                      <a:pt x="1332" y="1847"/>
                                      <a:pt x="1481" y="1840"/>
                                    </a:cubicBezTo>
                                    <a:cubicBezTo>
                                      <a:pt x="1519" y="1839"/>
                                      <a:pt x="1557" y="1837"/>
                                      <a:pt x="1597" y="1835"/>
                                    </a:cubicBezTo>
                                    <a:cubicBezTo>
                                      <a:pt x="1731" y="1828"/>
                                      <a:pt x="1922" y="1812"/>
                                      <a:pt x="2064" y="1800"/>
                                    </a:cubicBezTo>
                                    <a:cubicBezTo>
                                      <a:pt x="2064" y="1800"/>
                                      <a:pt x="2064" y="1800"/>
                                      <a:pt x="2064" y="1800"/>
                                    </a:cubicBezTo>
                                    <a:cubicBezTo>
                                      <a:pt x="2167" y="1790"/>
                                      <a:pt x="2243" y="1783"/>
                                      <a:pt x="2254" y="1781"/>
                                    </a:cubicBezTo>
                                    <a:cubicBezTo>
                                      <a:pt x="2425" y="1760"/>
                                      <a:pt x="2425" y="1760"/>
                                      <a:pt x="2425" y="1760"/>
                                    </a:cubicBezTo>
                                    <a:cubicBezTo>
                                      <a:pt x="2425" y="1759"/>
                                      <a:pt x="2425" y="1759"/>
                                      <a:pt x="2425" y="1759"/>
                                    </a:cubicBezTo>
                                    <a:cubicBezTo>
                                      <a:pt x="2436" y="1732"/>
                                      <a:pt x="2461" y="1661"/>
                                      <a:pt x="2463" y="1657"/>
                                    </a:cubicBezTo>
                                    <a:cubicBezTo>
                                      <a:pt x="2436" y="1659"/>
                                      <a:pt x="2276" y="1671"/>
                                      <a:pt x="2125" y="1685"/>
                                    </a:cubicBezTo>
                                    <a:cubicBezTo>
                                      <a:pt x="2118" y="1685"/>
                                      <a:pt x="2111" y="1686"/>
                                      <a:pt x="2103" y="1686"/>
                                    </a:cubicBezTo>
                                    <a:cubicBezTo>
                                      <a:pt x="1930" y="1693"/>
                                      <a:pt x="1701" y="1695"/>
                                      <a:pt x="1481" y="1695"/>
                                    </a:cubicBezTo>
                                    <a:cubicBezTo>
                                      <a:pt x="1318" y="1696"/>
                                      <a:pt x="1160" y="1694"/>
                                      <a:pt x="1034" y="1693"/>
                                    </a:cubicBezTo>
                                    <a:cubicBezTo>
                                      <a:pt x="1223" y="1681"/>
                                      <a:pt x="1341" y="1674"/>
                                      <a:pt x="1481" y="1664"/>
                                    </a:cubicBezTo>
                                    <a:cubicBezTo>
                                      <a:pt x="1569" y="1659"/>
                                      <a:pt x="1666" y="1652"/>
                                      <a:pt x="1794" y="1643"/>
                                    </a:cubicBezTo>
                                    <a:cubicBezTo>
                                      <a:pt x="1903" y="1636"/>
                                      <a:pt x="2020" y="1626"/>
                                      <a:pt x="2127" y="1618"/>
                                    </a:cubicBezTo>
                                    <a:cubicBezTo>
                                      <a:pt x="2280" y="1606"/>
                                      <a:pt x="2415" y="1596"/>
                                      <a:pt x="2488" y="1592"/>
                                    </a:cubicBezTo>
                                    <a:cubicBezTo>
                                      <a:pt x="2499" y="1564"/>
                                      <a:pt x="2509" y="1550"/>
                                      <a:pt x="2525" y="1465"/>
                                    </a:cubicBezTo>
                                    <a:cubicBezTo>
                                      <a:pt x="2353" y="1479"/>
                                      <a:pt x="2589" y="1462"/>
                                      <a:pt x="2172" y="1493"/>
                                    </a:cubicBezTo>
                                    <a:cubicBezTo>
                                      <a:pt x="2159" y="1494"/>
                                      <a:pt x="2147" y="1495"/>
                                      <a:pt x="2133" y="1496"/>
                                    </a:cubicBezTo>
                                    <a:cubicBezTo>
                                      <a:pt x="1975" y="1508"/>
                                      <a:pt x="1742" y="1520"/>
                                      <a:pt x="1481" y="1529"/>
                                    </a:cubicBezTo>
                                    <a:cubicBezTo>
                                      <a:pt x="1318" y="1534"/>
                                      <a:pt x="1144" y="1538"/>
                                      <a:pt x="970" y="1540"/>
                                    </a:cubicBezTo>
                                    <a:cubicBezTo>
                                      <a:pt x="793" y="1542"/>
                                      <a:pt x="616" y="1542"/>
                                      <a:pt x="451" y="1539"/>
                                    </a:cubicBezTo>
                                    <a:cubicBezTo>
                                      <a:pt x="631" y="1534"/>
                                      <a:pt x="799" y="1529"/>
                                      <a:pt x="970" y="1522"/>
                                    </a:cubicBezTo>
                                    <a:cubicBezTo>
                                      <a:pt x="1133" y="1516"/>
                                      <a:pt x="1299" y="1510"/>
                                      <a:pt x="1481" y="1500"/>
                                    </a:cubicBezTo>
                                    <a:cubicBezTo>
                                      <a:pt x="1621" y="1493"/>
                                      <a:pt x="1770" y="1484"/>
                                      <a:pt x="1933" y="1474"/>
                                    </a:cubicBezTo>
                                    <a:cubicBezTo>
                                      <a:pt x="1982" y="1470"/>
                                      <a:pt x="2075" y="1463"/>
                                      <a:pt x="2187" y="1453"/>
                                    </a:cubicBezTo>
                                    <a:cubicBezTo>
                                      <a:pt x="2294" y="1443"/>
                                      <a:pt x="2417" y="1430"/>
                                      <a:pt x="2533" y="1416"/>
                                    </a:cubicBezTo>
                                    <a:cubicBezTo>
                                      <a:pt x="2537" y="1395"/>
                                      <a:pt x="2539" y="1374"/>
                                      <a:pt x="2541" y="1353"/>
                                    </a:cubicBezTo>
                                    <a:cubicBezTo>
                                      <a:pt x="2542" y="1348"/>
                                      <a:pt x="2543" y="1342"/>
                                      <a:pt x="2543" y="1337"/>
                                    </a:cubicBezTo>
                                    <a:cubicBezTo>
                                      <a:pt x="2497" y="1341"/>
                                      <a:pt x="2392" y="1350"/>
                                      <a:pt x="2253" y="1361"/>
                                    </a:cubicBezTo>
                                    <a:cubicBezTo>
                                      <a:pt x="2242" y="1362"/>
                                      <a:pt x="2231" y="1363"/>
                                      <a:pt x="2219" y="1364"/>
                                    </a:cubicBezTo>
                                    <a:cubicBezTo>
                                      <a:pt x="2193" y="1366"/>
                                      <a:pt x="2166" y="1368"/>
                                      <a:pt x="2137" y="1370"/>
                                    </a:cubicBezTo>
                                    <a:cubicBezTo>
                                      <a:pt x="2137" y="1370"/>
                                      <a:pt x="2137" y="1370"/>
                                      <a:pt x="2137" y="1370"/>
                                    </a:cubicBezTo>
                                    <a:cubicBezTo>
                                      <a:pt x="2015" y="1379"/>
                                      <a:pt x="1876" y="1389"/>
                                      <a:pt x="1733" y="1398"/>
                                    </a:cubicBezTo>
                                    <a:cubicBezTo>
                                      <a:pt x="1650" y="1404"/>
                                      <a:pt x="1565" y="1408"/>
                                      <a:pt x="1481" y="1413"/>
                                    </a:cubicBezTo>
                                    <a:cubicBezTo>
                                      <a:pt x="1294" y="1423"/>
                                      <a:pt x="1113" y="1430"/>
                                      <a:pt x="970" y="1430"/>
                                    </a:cubicBezTo>
                                    <a:cubicBezTo>
                                      <a:pt x="932" y="1430"/>
                                      <a:pt x="896" y="1430"/>
                                      <a:pt x="863" y="1429"/>
                                    </a:cubicBezTo>
                                    <a:cubicBezTo>
                                      <a:pt x="900" y="1426"/>
                                      <a:pt x="936" y="1424"/>
                                      <a:pt x="970" y="1422"/>
                                    </a:cubicBezTo>
                                    <a:cubicBezTo>
                                      <a:pt x="1169" y="1411"/>
                                      <a:pt x="1335" y="1402"/>
                                      <a:pt x="1481" y="1395"/>
                                    </a:cubicBezTo>
                                    <a:close/>
                                    <a:moveTo>
                                      <a:pt x="1097" y="1984"/>
                                    </a:moveTo>
                                    <a:cubicBezTo>
                                      <a:pt x="1055" y="1986"/>
                                      <a:pt x="1013" y="1987"/>
                                      <a:pt x="970" y="1988"/>
                                    </a:cubicBezTo>
                                    <a:cubicBezTo>
                                      <a:pt x="777" y="1992"/>
                                      <a:pt x="582" y="1986"/>
                                      <a:pt x="351" y="1974"/>
                                    </a:cubicBezTo>
                                    <a:cubicBezTo>
                                      <a:pt x="583" y="1973"/>
                                      <a:pt x="787" y="1973"/>
                                      <a:pt x="970" y="1973"/>
                                    </a:cubicBezTo>
                                    <a:cubicBezTo>
                                      <a:pt x="1276" y="1973"/>
                                      <a:pt x="1276" y="1973"/>
                                      <a:pt x="1276" y="1973"/>
                                    </a:cubicBezTo>
                                    <a:cubicBezTo>
                                      <a:pt x="1215" y="1978"/>
                                      <a:pt x="1156" y="1982"/>
                                      <a:pt x="1097" y="1984"/>
                                    </a:cubicBezTo>
                                    <a:close/>
                                    <a:moveTo>
                                      <a:pt x="2158" y="1532"/>
                                    </a:moveTo>
                                    <a:cubicBezTo>
                                      <a:pt x="2286" y="1524"/>
                                      <a:pt x="2399" y="1517"/>
                                      <a:pt x="2492" y="1511"/>
                                    </a:cubicBezTo>
                                    <a:cubicBezTo>
                                      <a:pt x="2368" y="1535"/>
                                      <a:pt x="2296" y="1550"/>
                                      <a:pt x="2147" y="1562"/>
                                    </a:cubicBezTo>
                                    <a:cubicBezTo>
                                      <a:pt x="2146" y="1562"/>
                                      <a:pt x="2145" y="1562"/>
                                      <a:pt x="2144" y="1562"/>
                                    </a:cubicBezTo>
                                    <a:cubicBezTo>
                                      <a:pt x="1971" y="1575"/>
                                      <a:pt x="1831" y="1582"/>
                                      <a:pt x="1513" y="1572"/>
                                    </a:cubicBezTo>
                                    <a:cubicBezTo>
                                      <a:pt x="1746" y="1559"/>
                                      <a:pt x="1968" y="1545"/>
                                      <a:pt x="2158" y="1532"/>
                                    </a:cubicBezTo>
                                    <a:close/>
                                    <a:moveTo>
                                      <a:pt x="1481" y="537"/>
                                    </a:moveTo>
                                    <a:cubicBezTo>
                                      <a:pt x="1407" y="535"/>
                                      <a:pt x="1325" y="532"/>
                                      <a:pt x="1227" y="527"/>
                                    </a:cubicBezTo>
                                    <a:cubicBezTo>
                                      <a:pt x="1310" y="527"/>
                                      <a:pt x="1396" y="526"/>
                                      <a:pt x="1481" y="524"/>
                                    </a:cubicBezTo>
                                    <a:cubicBezTo>
                                      <a:pt x="1856" y="518"/>
                                      <a:pt x="2220" y="506"/>
                                      <a:pt x="2244" y="506"/>
                                    </a:cubicBezTo>
                                    <a:cubicBezTo>
                                      <a:pt x="1906" y="533"/>
                                      <a:pt x="1747" y="544"/>
                                      <a:pt x="1481" y="537"/>
                                    </a:cubicBezTo>
                                    <a:close/>
                                    <a:moveTo>
                                      <a:pt x="2012" y="757"/>
                                    </a:moveTo>
                                    <a:cubicBezTo>
                                      <a:pt x="2196" y="756"/>
                                      <a:pt x="2371" y="754"/>
                                      <a:pt x="2393" y="754"/>
                                    </a:cubicBezTo>
                                    <a:cubicBezTo>
                                      <a:pt x="2286" y="768"/>
                                      <a:pt x="2123" y="773"/>
                                      <a:pt x="1959" y="773"/>
                                    </a:cubicBezTo>
                                    <a:cubicBezTo>
                                      <a:pt x="1815" y="772"/>
                                      <a:pt x="1671" y="767"/>
                                      <a:pt x="1564" y="760"/>
                                    </a:cubicBezTo>
                                    <a:cubicBezTo>
                                      <a:pt x="1564" y="760"/>
                                      <a:pt x="1794" y="759"/>
                                      <a:pt x="2012" y="757"/>
                                    </a:cubicBezTo>
                                    <a:close/>
                                    <a:moveTo>
                                      <a:pt x="499" y="667"/>
                                    </a:moveTo>
                                    <a:cubicBezTo>
                                      <a:pt x="664" y="665"/>
                                      <a:pt x="822" y="668"/>
                                      <a:pt x="970" y="675"/>
                                    </a:cubicBezTo>
                                    <a:cubicBezTo>
                                      <a:pt x="1137" y="683"/>
                                      <a:pt x="1290" y="696"/>
                                      <a:pt x="1423" y="712"/>
                                    </a:cubicBezTo>
                                    <a:cubicBezTo>
                                      <a:pt x="1240" y="709"/>
                                      <a:pt x="1093" y="706"/>
                                      <a:pt x="970" y="702"/>
                                    </a:cubicBezTo>
                                    <a:cubicBezTo>
                                      <a:pt x="769" y="696"/>
                                      <a:pt x="635" y="690"/>
                                      <a:pt x="520" y="684"/>
                                    </a:cubicBezTo>
                                    <a:cubicBezTo>
                                      <a:pt x="520" y="684"/>
                                      <a:pt x="520" y="684"/>
                                      <a:pt x="520" y="684"/>
                                    </a:cubicBezTo>
                                    <a:cubicBezTo>
                                      <a:pt x="447" y="679"/>
                                      <a:pt x="382" y="675"/>
                                      <a:pt x="313" y="671"/>
                                    </a:cubicBezTo>
                                    <a:cubicBezTo>
                                      <a:pt x="376" y="669"/>
                                      <a:pt x="438" y="667"/>
                                      <a:pt x="499" y="667"/>
                                    </a:cubicBezTo>
                                    <a:close/>
                                    <a:moveTo>
                                      <a:pt x="970" y="813"/>
                                    </a:moveTo>
                                    <a:cubicBezTo>
                                      <a:pt x="882" y="810"/>
                                      <a:pt x="791" y="806"/>
                                      <a:pt x="679" y="798"/>
                                    </a:cubicBezTo>
                                    <a:cubicBezTo>
                                      <a:pt x="543" y="790"/>
                                      <a:pt x="378" y="776"/>
                                      <a:pt x="153" y="753"/>
                                    </a:cubicBezTo>
                                    <a:cubicBezTo>
                                      <a:pt x="336" y="759"/>
                                      <a:pt x="475" y="770"/>
                                      <a:pt x="657" y="784"/>
                                    </a:cubicBezTo>
                                    <a:cubicBezTo>
                                      <a:pt x="657" y="784"/>
                                      <a:pt x="657" y="784"/>
                                      <a:pt x="657" y="784"/>
                                    </a:cubicBezTo>
                                    <a:cubicBezTo>
                                      <a:pt x="747" y="791"/>
                                      <a:pt x="848" y="798"/>
                                      <a:pt x="970" y="806"/>
                                    </a:cubicBezTo>
                                    <a:cubicBezTo>
                                      <a:pt x="1037" y="810"/>
                                      <a:pt x="1111" y="814"/>
                                      <a:pt x="1192" y="819"/>
                                    </a:cubicBezTo>
                                    <a:cubicBezTo>
                                      <a:pt x="1114" y="817"/>
                                      <a:pt x="1043" y="815"/>
                                      <a:pt x="970" y="813"/>
                                    </a:cubicBezTo>
                                    <a:close/>
                                    <a:moveTo>
                                      <a:pt x="573" y="1078"/>
                                    </a:moveTo>
                                    <a:cubicBezTo>
                                      <a:pt x="569" y="1077"/>
                                      <a:pt x="565" y="1077"/>
                                      <a:pt x="561" y="1077"/>
                                    </a:cubicBezTo>
                                    <a:cubicBezTo>
                                      <a:pt x="564" y="1076"/>
                                      <a:pt x="569" y="1076"/>
                                      <a:pt x="573" y="1076"/>
                                    </a:cubicBezTo>
                                    <a:cubicBezTo>
                                      <a:pt x="640" y="1070"/>
                                      <a:pt x="792" y="1067"/>
                                      <a:pt x="970" y="1066"/>
                                    </a:cubicBezTo>
                                    <a:cubicBezTo>
                                      <a:pt x="1035" y="1066"/>
                                      <a:pt x="1104" y="1066"/>
                                      <a:pt x="1173" y="1066"/>
                                    </a:cubicBezTo>
                                    <a:cubicBezTo>
                                      <a:pt x="1173" y="1066"/>
                                      <a:pt x="1173" y="1066"/>
                                      <a:pt x="1173" y="1066"/>
                                    </a:cubicBezTo>
                                    <a:cubicBezTo>
                                      <a:pt x="1278" y="1066"/>
                                      <a:pt x="1384" y="1066"/>
                                      <a:pt x="1481" y="1068"/>
                                    </a:cubicBezTo>
                                    <a:cubicBezTo>
                                      <a:pt x="1489" y="1068"/>
                                      <a:pt x="1497" y="1068"/>
                                      <a:pt x="1505" y="1068"/>
                                    </a:cubicBezTo>
                                    <a:cubicBezTo>
                                      <a:pt x="1660" y="1071"/>
                                      <a:pt x="1790" y="1075"/>
                                      <a:pt x="1853" y="1080"/>
                                    </a:cubicBezTo>
                                    <a:cubicBezTo>
                                      <a:pt x="1825" y="1082"/>
                                      <a:pt x="1734" y="1085"/>
                                      <a:pt x="1543" y="1097"/>
                                    </a:cubicBezTo>
                                    <a:cubicBezTo>
                                      <a:pt x="1529" y="1097"/>
                                      <a:pt x="1511" y="1098"/>
                                      <a:pt x="1491" y="1098"/>
                                    </a:cubicBezTo>
                                    <a:cubicBezTo>
                                      <a:pt x="1481" y="1098"/>
                                      <a:pt x="1481" y="1098"/>
                                      <a:pt x="1481" y="1098"/>
                                    </a:cubicBezTo>
                                    <a:cubicBezTo>
                                      <a:pt x="1421" y="1098"/>
                                      <a:pt x="1340" y="1098"/>
                                      <a:pt x="1245" y="1097"/>
                                    </a:cubicBezTo>
                                    <a:cubicBezTo>
                                      <a:pt x="1163" y="1096"/>
                                      <a:pt x="1070" y="1095"/>
                                      <a:pt x="970" y="1092"/>
                                    </a:cubicBezTo>
                                    <a:cubicBezTo>
                                      <a:pt x="846" y="1089"/>
                                      <a:pt x="711" y="1084"/>
                                      <a:pt x="573" y="1078"/>
                                    </a:cubicBezTo>
                                    <a:close/>
                                    <a:moveTo>
                                      <a:pt x="821" y="1222"/>
                                    </a:moveTo>
                                    <a:cubicBezTo>
                                      <a:pt x="875" y="1220"/>
                                      <a:pt x="924" y="1220"/>
                                      <a:pt x="970" y="1218"/>
                                    </a:cubicBezTo>
                                    <a:cubicBezTo>
                                      <a:pt x="1204" y="1212"/>
                                      <a:pt x="1356" y="1204"/>
                                      <a:pt x="1474" y="1197"/>
                                    </a:cubicBezTo>
                                    <a:cubicBezTo>
                                      <a:pt x="1474" y="1197"/>
                                      <a:pt x="1474" y="1197"/>
                                      <a:pt x="1474" y="1197"/>
                                    </a:cubicBezTo>
                                    <a:cubicBezTo>
                                      <a:pt x="1477" y="1197"/>
                                      <a:pt x="1479" y="1197"/>
                                      <a:pt x="1481" y="1197"/>
                                    </a:cubicBezTo>
                                    <a:cubicBezTo>
                                      <a:pt x="1485" y="1197"/>
                                      <a:pt x="1489" y="1196"/>
                                      <a:pt x="1493" y="1196"/>
                                    </a:cubicBezTo>
                                    <a:cubicBezTo>
                                      <a:pt x="1628" y="1189"/>
                                      <a:pt x="1720" y="1184"/>
                                      <a:pt x="1849" y="1189"/>
                                    </a:cubicBezTo>
                                    <a:cubicBezTo>
                                      <a:pt x="1747" y="1204"/>
                                      <a:pt x="1654" y="1215"/>
                                      <a:pt x="1565" y="1222"/>
                                    </a:cubicBezTo>
                                    <a:cubicBezTo>
                                      <a:pt x="1537" y="1224"/>
                                      <a:pt x="1509" y="1226"/>
                                      <a:pt x="1481" y="1228"/>
                                    </a:cubicBezTo>
                                    <a:cubicBezTo>
                                      <a:pt x="1481" y="1228"/>
                                      <a:pt x="1481" y="1228"/>
                                      <a:pt x="1481" y="1228"/>
                                    </a:cubicBezTo>
                                    <a:cubicBezTo>
                                      <a:pt x="1481" y="1228"/>
                                      <a:pt x="1481" y="1228"/>
                                      <a:pt x="1481" y="1228"/>
                                    </a:cubicBezTo>
                                    <a:cubicBezTo>
                                      <a:pt x="1309" y="1239"/>
                                      <a:pt x="1149" y="1237"/>
                                      <a:pt x="970" y="1229"/>
                                    </a:cubicBezTo>
                                    <a:cubicBezTo>
                                      <a:pt x="922" y="1227"/>
                                      <a:pt x="873" y="1224"/>
                                      <a:pt x="821" y="1222"/>
                                    </a:cubicBezTo>
                                    <a:close/>
                                    <a:moveTo>
                                      <a:pt x="1481" y="2152"/>
                                    </a:moveTo>
                                    <a:cubicBezTo>
                                      <a:pt x="1344" y="2157"/>
                                      <a:pt x="1186" y="2158"/>
                                      <a:pt x="992" y="2152"/>
                                    </a:cubicBezTo>
                                    <a:cubicBezTo>
                                      <a:pt x="985" y="2157"/>
                                      <a:pt x="978" y="2163"/>
                                      <a:pt x="970" y="2168"/>
                                    </a:cubicBezTo>
                                    <a:cubicBezTo>
                                      <a:pt x="946" y="2186"/>
                                      <a:pt x="919" y="2204"/>
                                      <a:pt x="891" y="2219"/>
                                    </a:cubicBezTo>
                                    <a:cubicBezTo>
                                      <a:pt x="970" y="2219"/>
                                      <a:pt x="970" y="2219"/>
                                      <a:pt x="970" y="2219"/>
                                    </a:cubicBezTo>
                                    <a:cubicBezTo>
                                      <a:pt x="1143" y="2218"/>
                                      <a:pt x="1317" y="2215"/>
                                      <a:pt x="1481" y="2212"/>
                                    </a:cubicBezTo>
                                    <a:cubicBezTo>
                                      <a:pt x="1645" y="2208"/>
                                      <a:pt x="1801" y="2203"/>
                                      <a:pt x="1937" y="2198"/>
                                    </a:cubicBezTo>
                                    <a:cubicBezTo>
                                      <a:pt x="1945" y="2172"/>
                                      <a:pt x="1953" y="2145"/>
                                      <a:pt x="1961" y="2119"/>
                                    </a:cubicBezTo>
                                    <a:cubicBezTo>
                                      <a:pt x="1816" y="2133"/>
                                      <a:pt x="1669" y="2146"/>
                                      <a:pt x="1481" y="2152"/>
                                    </a:cubicBezTo>
                                    <a:close/>
                                    <a:moveTo>
                                      <a:pt x="1934" y="2209"/>
                                    </a:moveTo>
                                    <a:cubicBezTo>
                                      <a:pt x="1769" y="2218"/>
                                      <a:pt x="1623" y="2223"/>
                                      <a:pt x="1481" y="2227"/>
                                    </a:cubicBezTo>
                                    <a:cubicBezTo>
                                      <a:pt x="1311" y="2232"/>
                                      <a:pt x="1148" y="2233"/>
                                      <a:pt x="970" y="2234"/>
                                    </a:cubicBezTo>
                                    <a:cubicBezTo>
                                      <a:pt x="863" y="2234"/>
                                      <a:pt x="863" y="2234"/>
                                      <a:pt x="863" y="2234"/>
                                    </a:cubicBezTo>
                                    <a:cubicBezTo>
                                      <a:pt x="763" y="2234"/>
                                      <a:pt x="657" y="2233"/>
                                      <a:pt x="542" y="2233"/>
                                    </a:cubicBezTo>
                                    <a:cubicBezTo>
                                      <a:pt x="559" y="2245"/>
                                      <a:pt x="586" y="2265"/>
                                      <a:pt x="604" y="2276"/>
                                    </a:cubicBezTo>
                                    <a:cubicBezTo>
                                      <a:pt x="658" y="2276"/>
                                      <a:pt x="712" y="2276"/>
                                      <a:pt x="766" y="2276"/>
                                    </a:cubicBezTo>
                                    <a:cubicBezTo>
                                      <a:pt x="834" y="2276"/>
                                      <a:pt x="901" y="2276"/>
                                      <a:pt x="970" y="2276"/>
                                    </a:cubicBezTo>
                                    <a:cubicBezTo>
                                      <a:pt x="1135" y="2276"/>
                                      <a:pt x="1304" y="2274"/>
                                      <a:pt x="1481" y="2270"/>
                                    </a:cubicBezTo>
                                    <a:cubicBezTo>
                                      <a:pt x="1622" y="2267"/>
                                      <a:pt x="1767" y="2262"/>
                                      <a:pt x="1920" y="2254"/>
                                    </a:cubicBezTo>
                                    <a:cubicBezTo>
                                      <a:pt x="1921" y="2254"/>
                                      <a:pt x="1921" y="2254"/>
                                      <a:pt x="1921" y="2254"/>
                                    </a:cubicBezTo>
                                    <a:cubicBezTo>
                                      <a:pt x="1946" y="2253"/>
                                      <a:pt x="1971" y="2252"/>
                                      <a:pt x="1997" y="2250"/>
                                    </a:cubicBezTo>
                                    <a:cubicBezTo>
                                      <a:pt x="2023" y="2235"/>
                                      <a:pt x="2047" y="2220"/>
                                      <a:pt x="2072" y="2202"/>
                                    </a:cubicBezTo>
                                    <a:cubicBezTo>
                                      <a:pt x="2025" y="2205"/>
                                      <a:pt x="1978" y="2207"/>
                                      <a:pt x="1934" y="2209"/>
                                    </a:cubicBezTo>
                                    <a:close/>
                                    <a:moveTo>
                                      <a:pt x="1481" y="2152"/>
                                    </a:moveTo>
                                    <a:cubicBezTo>
                                      <a:pt x="1344" y="2157"/>
                                      <a:pt x="1186" y="2158"/>
                                      <a:pt x="992" y="2152"/>
                                    </a:cubicBezTo>
                                    <a:cubicBezTo>
                                      <a:pt x="985" y="2157"/>
                                      <a:pt x="978" y="2163"/>
                                      <a:pt x="970" y="2168"/>
                                    </a:cubicBezTo>
                                    <a:cubicBezTo>
                                      <a:pt x="946" y="2186"/>
                                      <a:pt x="919" y="2204"/>
                                      <a:pt x="891" y="2219"/>
                                    </a:cubicBezTo>
                                    <a:cubicBezTo>
                                      <a:pt x="970" y="2219"/>
                                      <a:pt x="970" y="2219"/>
                                      <a:pt x="970" y="2219"/>
                                    </a:cubicBezTo>
                                    <a:cubicBezTo>
                                      <a:pt x="1143" y="2218"/>
                                      <a:pt x="1317" y="2215"/>
                                      <a:pt x="1481" y="2212"/>
                                    </a:cubicBezTo>
                                    <a:cubicBezTo>
                                      <a:pt x="1645" y="2208"/>
                                      <a:pt x="1801" y="2203"/>
                                      <a:pt x="1937" y="2198"/>
                                    </a:cubicBezTo>
                                    <a:cubicBezTo>
                                      <a:pt x="1945" y="2172"/>
                                      <a:pt x="1953" y="2145"/>
                                      <a:pt x="1961" y="2119"/>
                                    </a:cubicBezTo>
                                    <a:cubicBezTo>
                                      <a:pt x="1816" y="2133"/>
                                      <a:pt x="1669" y="2146"/>
                                      <a:pt x="1481" y="2152"/>
                                    </a:cubicBezTo>
                                    <a:close/>
                                    <a:moveTo>
                                      <a:pt x="1481" y="2227"/>
                                    </a:moveTo>
                                    <a:cubicBezTo>
                                      <a:pt x="1311" y="2232"/>
                                      <a:pt x="1148" y="2233"/>
                                      <a:pt x="970" y="2234"/>
                                    </a:cubicBezTo>
                                    <a:cubicBezTo>
                                      <a:pt x="863" y="2234"/>
                                      <a:pt x="863" y="2234"/>
                                      <a:pt x="863" y="2234"/>
                                    </a:cubicBezTo>
                                    <a:cubicBezTo>
                                      <a:pt x="833" y="2250"/>
                                      <a:pt x="800" y="2264"/>
                                      <a:pt x="766" y="2276"/>
                                    </a:cubicBezTo>
                                    <a:cubicBezTo>
                                      <a:pt x="834" y="2276"/>
                                      <a:pt x="901" y="2276"/>
                                      <a:pt x="970" y="2276"/>
                                    </a:cubicBezTo>
                                    <a:cubicBezTo>
                                      <a:pt x="1135" y="2276"/>
                                      <a:pt x="1304" y="2274"/>
                                      <a:pt x="1481" y="2270"/>
                                    </a:cubicBezTo>
                                    <a:cubicBezTo>
                                      <a:pt x="1622" y="2267"/>
                                      <a:pt x="1767" y="2262"/>
                                      <a:pt x="1920" y="2254"/>
                                    </a:cubicBezTo>
                                    <a:cubicBezTo>
                                      <a:pt x="1921" y="2254"/>
                                      <a:pt x="1921" y="2254"/>
                                      <a:pt x="1921" y="2254"/>
                                    </a:cubicBezTo>
                                    <a:cubicBezTo>
                                      <a:pt x="1925" y="2240"/>
                                      <a:pt x="1929" y="2224"/>
                                      <a:pt x="1934" y="2209"/>
                                    </a:cubicBezTo>
                                    <a:cubicBezTo>
                                      <a:pt x="1769" y="2218"/>
                                      <a:pt x="1623" y="2223"/>
                                      <a:pt x="1481" y="2227"/>
                                    </a:cubicBezTo>
                                    <a:close/>
                                    <a:moveTo>
                                      <a:pt x="1915" y="2272"/>
                                    </a:moveTo>
                                    <a:cubicBezTo>
                                      <a:pt x="1744" y="2281"/>
                                      <a:pt x="1605" y="2288"/>
                                      <a:pt x="1481" y="2294"/>
                                    </a:cubicBezTo>
                                    <a:cubicBezTo>
                                      <a:pt x="1295" y="2302"/>
                                      <a:pt x="1143" y="2305"/>
                                      <a:pt x="970" y="2305"/>
                                    </a:cubicBezTo>
                                    <a:cubicBezTo>
                                      <a:pt x="881" y="2306"/>
                                      <a:pt x="787" y="2306"/>
                                      <a:pt x="679" y="2305"/>
                                    </a:cubicBezTo>
                                    <a:cubicBezTo>
                                      <a:pt x="655" y="2305"/>
                                      <a:pt x="655" y="2305"/>
                                      <a:pt x="655" y="2305"/>
                                    </a:cubicBezTo>
                                    <a:cubicBezTo>
                                      <a:pt x="655" y="2305"/>
                                      <a:pt x="655" y="2305"/>
                                      <a:pt x="655" y="2305"/>
                                    </a:cubicBezTo>
                                    <a:cubicBezTo>
                                      <a:pt x="659" y="2306"/>
                                      <a:pt x="662" y="2308"/>
                                      <a:pt x="665" y="2309"/>
                                    </a:cubicBezTo>
                                    <a:cubicBezTo>
                                      <a:pt x="695" y="2321"/>
                                      <a:pt x="722" y="2330"/>
                                      <a:pt x="813" y="2352"/>
                                    </a:cubicBezTo>
                                    <a:cubicBezTo>
                                      <a:pt x="867" y="2352"/>
                                      <a:pt x="919" y="2352"/>
                                      <a:pt x="970" y="2352"/>
                                    </a:cubicBezTo>
                                    <a:cubicBezTo>
                                      <a:pt x="1153" y="2350"/>
                                      <a:pt x="1323" y="2346"/>
                                      <a:pt x="1481" y="2340"/>
                                    </a:cubicBezTo>
                                    <a:cubicBezTo>
                                      <a:pt x="1620" y="2334"/>
                                      <a:pt x="1750" y="2327"/>
                                      <a:pt x="1871" y="2320"/>
                                    </a:cubicBezTo>
                                    <a:cubicBezTo>
                                      <a:pt x="1882" y="2315"/>
                                      <a:pt x="1894" y="2308"/>
                                      <a:pt x="1907" y="2301"/>
                                    </a:cubicBezTo>
                                    <a:cubicBezTo>
                                      <a:pt x="1926" y="2290"/>
                                      <a:pt x="1947" y="2279"/>
                                      <a:pt x="1965" y="2268"/>
                                    </a:cubicBezTo>
                                    <a:cubicBezTo>
                                      <a:pt x="1949" y="2270"/>
                                      <a:pt x="1932" y="2270"/>
                                      <a:pt x="1915" y="2272"/>
                                    </a:cubicBezTo>
                                    <a:close/>
                                    <a:moveTo>
                                      <a:pt x="1481" y="2270"/>
                                    </a:moveTo>
                                    <a:cubicBezTo>
                                      <a:pt x="1622" y="2267"/>
                                      <a:pt x="1767" y="2262"/>
                                      <a:pt x="1920" y="2254"/>
                                    </a:cubicBezTo>
                                    <a:cubicBezTo>
                                      <a:pt x="1921" y="2254"/>
                                      <a:pt x="1921" y="2254"/>
                                      <a:pt x="1921" y="2254"/>
                                    </a:cubicBezTo>
                                    <a:cubicBezTo>
                                      <a:pt x="1925" y="2240"/>
                                      <a:pt x="1929" y="2224"/>
                                      <a:pt x="1934" y="2209"/>
                                    </a:cubicBezTo>
                                    <a:cubicBezTo>
                                      <a:pt x="1769" y="2218"/>
                                      <a:pt x="1623" y="2223"/>
                                      <a:pt x="1481" y="2227"/>
                                    </a:cubicBezTo>
                                    <a:cubicBezTo>
                                      <a:pt x="1311" y="2232"/>
                                      <a:pt x="1148" y="2233"/>
                                      <a:pt x="970" y="2234"/>
                                    </a:cubicBezTo>
                                    <a:cubicBezTo>
                                      <a:pt x="863" y="2234"/>
                                      <a:pt x="863" y="2234"/>
                                      <a:pt x="863" y="2234"/>
                                    </a:cubicBezTo>
                                    <a:cubicBezTo>
                                      <a:pt x="833" y="2250"/>
                                      <a:pt x="800" y="2264"/>
                                      <a:pt x="766" y="2276"/>
                                    </a:cubicBezTo>
                                    <a:cubicBezTo>
                                      <a:pt x="834" y="2276"/>
                                      <a:pt x="901" y="2276"/>
                                      <a:pt x="970" y="2276"/>
                                    </a:cubicBezTo>
                                    <a:cubicBezTo>
                                      <a:pt x="1135" y="2276"/>
                                      <a:pt x="1304" y="2274"/>
                                      <a:pt x="1481" y="2270"/>
                                    </a:cubicBezTo>
                                    <a:close/>
                                    <a:moveTo>
                                      <a:pt x="1481" y="2365"/>
                                    </a:moveTo>
                                    <a:cubicBezTo>
                                      <a:pt x="1353" y="2370"/>
                                      <a:pt x="1193" y="2372"/>
                                      <a:pt x="970" y="2366"/>
                                    </a:cubicBezTo>
                                    <a:cubicBezTo>
                                      <a:pt x="937" y="2366"/>
                                      <a:pt x="903" y="2365"/>
                                      <a:pt x="867" y="2364"/>
                                    </a:cubicBezTo>
                                    <a:cubicBezTo>
                                      <a:pt x="901" y="2371"/>
                                      <a:pt x="936" y="2378"/>
                                      <a:pt x="970" y="2384"/>
                                    </a:cubicBezTo>
                                    <a:cubicBezTo>
                                      <a:pt x="1145" y="2418"/>
                                      <a:pt x="1315" y="2444"/>
                                      <a:pt x="1481" y="2434"/>
                                    </a:cubicBezTo>
                                    <a:cubicBezTo>
                                      <a:pt x="1605" y="2425"/>
                                      <a:pt x="1725" y="2396"/>
                                      <a:pt x="1844" y="2335"/>
                                    </a:cubicBezTo>
                                    <a:cubicBezTo>
                                      <a:pt x="1733" y="2347"/>
                                      <a:pt x="1627" y="2359"/>
                                      <a:pt x="1481" y="2365"/>
                                    </a:cubicBezTo>
                                    <a:close/>
                                  </a:path>
                                </a:pathLst>
                              </a:custGeom>
                              <a:solidFill>
                                <a:srgbClr val="F4A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190"/>
                            <wps:cNvSpPr>
                              <a:spLocks noEditPoints="1"/>
                            </wps:cNvSpPr>
                            <wps:spPr bwMode="auto">
                              <a:xfrm>
                                <a:off x="702945" y="739775"/>
                                <a:ext cx="461645" cy="359410"/>
                              </a:xfrm>
                              <a:custGeom>
                                <a:avLst/>
                                <a:gdLst>
                                  <a:gd name="T0" fmla="*/ 1001 w 1454"/>
                                  <a:gd name="T1" fmla="*/ 131 h 1132"/>
                                  <a:gd name="T2" fmla="*/ 1002 w 1454"/>
                                  <a:gd name="T3" fmla="*/ 160 h 1132"/>
                                  <a:gd name="T4" fmla="*/ 987 w 1454"/>
                                  <a:gd name="T5" fmla="*/ 166 h 1132"/>
                                  <a:gd name="T6" fmla="*/ 974 w 1454"/>
                                  <a:gd name="T7" fmla="*/ 161 h 1132"/>
                                  <a:gd name="T8" fmla="*/ 682 w 1454"/>
                                  <a:gd name="T9" fmla="*/ 40 h 1132"/>
                                  <a:gd name="T10" fmla="*/ 663 w 1454"/>
                                  <a:gd name="T11" fmla="*/ 19 h 1132"/>
                                  <a:gd name="T12" fmla="*/ 684 w 1454"/>
                                  <a:gd name="T13" fmla="*/ 0 h 1132"/>
                                  <a:gd name="T14" fmla="*/ 1001 w 1454"/>
                                  <a:gd name="T15" fmla="*/ 131 h 1132"/>
                                  <a:gd name="T16" fmla="*/ 1332 w 1454"/>
                                  <a:gd name="T17" fmla="*/ 770 h 1132"/>
                                  <a:gd name="T18" fmla="*/ 1344 w 1454"/>
                                  <a:gd name="T19" fmla="*/ 795 h 1132"/>
                                  <a:gd name="T20" fmla="*/ 1351 w 1454"/>
                                  <a:gd name="T21" fmla="*/ 796 h 1132"/>
                                  <a:gd name="T22" fmla="*/ 1370 w 1454"/>
                                  <a:gd name="T23" fmla="*/ 783 h 1132"/>
                                  <a:gd name="T24" fmla="*/ 1412 w 1454"/>
                                  <a:gd name="T25" fmla="*/ 533 h 1132"/>
                                  <a:gd name="T26" fmla="*/ 1212 w 1454"/>
                                  <a:gd name="T27" fmla="*/ 19 h 1132"/>
                                  <a:gd name="T28" fmla="*/ 1184 w 1454"/>
                                  <a:gd name="T29" fmla="*/ 18 h 1132"/>
                                  <a:gd name="T30" fmla="*/ 1183 w 1454"/>
                                  <a:gd name="T31" fmla="*/ 46 h 1132"/>
                                  <a:gd name="T32" fmla="*/ 1372 w 1454"/>
                                  <a:gd name="T33" fmla="*/ 533 h 1132"/>
                                  <a:gd name="T34" fmla="*/ 1332 w 1454"/>
                                  <a:gd name="T35" fmla="*/ 770 h 1132"/>
                                  <a:gd name="T36" fmla="*/ 401 w 1454"/>
                                  <a:gd name="T37" fmla="*/ 1089 h 1132"/>
                                  <a:gd name="T38" fmla="*/ 40 w 1454"/>
                                  <a:gd name="T39" fmla="*/ 533 h 1132"/>
                                  <a:gd name="T40" fmla="*/ 101 w 1454"/>
                                  <a:gd name="T41" fmla="*/ 268 h 1132"/>
                                  <a:gd name="T42" fmla="*/ 92 w 1454"/>
                                  <a:gd name="T43" fmla="*/ 242 h 1132"/>
                                  <a:gd name="T44" fmla="*/ 65 w 1454"/>
                                  <a:gd name="T45" fmla="*/ 251 h 1132"/>
                                  <a:gd name="T46" fmla="*/ 0 w 1454"/>
                                  <a:gd name="T47" fmla="*/ 533 h 1132"/>
                                  <a:gd name="T48" fmla="*/ 384 w 1454"/>
                                  <a:gd name="T49" fmla="*/ 1126 h 1132"/>
                                  <a:gd name="T50" fmla="*/ 393 w 1454"/>
                                  <a:gd name="T51" fmla="*/ 1127 h 1132"/>
                                  <a:gd name="T52" fmla="*/ 411 w 1454"/>
                                  <a:gd name="T53" fmla="*/ 1116 h 1132"/>
                                  <a:gd name="T54" fmla="*/ 401 w 1454"/>
                                  <a:gd name="T55" fmla="*/ 1089 h 1132"/>
                                  <a:gd name="T56" fmla="*/ 1440 w 1454"/>
                                  <a:gd name="T57" fmla="*/ 867 h 1132"/>
                                  <a:gd name="T58" fmla="*/ 1413 w 1454"/>
                                  <a:gd name="T59" fmla="*/ 877 h 1132"/>
                                  <a:gd name="T60" fmla="*/ 1268 w 1454"/>
                                  <a:gd name="T61" fmla="*/ 1098 h 1132"/>
                                  <a:gd name="T62" fmla="*/ 1269 w 1454"/>
                                  <a:gd name="T63" fmla="*/ 1126 h 1132"/>
                                  <a:gd name="T64" fmla="*/ 1283 w 1454"/>
                                  <a:gd name="T65" fmla="*/ 1132 h 1132"/>
                                  <a:gd name="T66" fmla="*/ 1298 w 1454"/>
                                  <a:gd name="T67" fmla="*/ 1125 h 1132"/>
                                  <a:gd name="T68" fmla="*/ 1450 w 1454"/>
                                  <a:gd name="T69" fmla="*/ 894 h 1132"/>
                                  <a:gd name="T70" fmla="*/ 1440 w 1454"/>
                                  <a:gd name="T71" fmla="*/ 867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54" h="1132">
                                    <a:moveTo>
                                      <a:pt x="1001" y="131"/>
                                    </a:moveTo>
                                    <a:cubicBezTo>
                                      <a:pt x="1009" y="139"/>
                                      <a:pt x="1010" y="151"/>
                                      <a:pt x="1002" y="160"/>
                                    </a:cubicBezTo>
                                    <a:cubicBezTo>
                                      <a:pt x="999" y="164"/>
                                      <a:pt x="993" y="166"/>
                                      <a:pt x="987" y="166"/>
                                    </a:cubicBezTo>
                                    <a:cubicBezTo>
                                      <a:pt x="983" y="166"/>
                                      <a:pt x="978" y="165"/>
                                      <a:pt x="974" y="161"/>
                                    </a:cubicBezTo>
                                    <a:cubicBezTo>
                                      <a:pt x="892" y="89"/>
                                      <a:pt x="791" y="47"/>
                                      <a:pt x="682" y="40"/>
                                    </a:cubicBezTo>
                                    <a:cubicBezTo>
                                      <a:pt x="671" y="39"/>
                                      <a:pt x="662" y="30"/>
                                      <a:pt x="663" y="19"/>
                                    </a:cubicBezTo>
                                    <a:cubicBezTo>
                                      <a:pt x="664" y="8"/>
                                      <a:pt x="673" y="0"/>
                                      <a:pt x="684" y="0"/>
                                    </a:cubicBezTo>
                                    <a:cubicBezTo>
                                      <a:pt x="802" y="8"/>
                                      <a:pt x="912" y="53"/>
                                      <a:pt x="1001" y="131"/>
                                    </a:cubicBezTo>
                                    <a:close/>
                                    <a:moveTo>
                                      <a:pt x="1332" y="770"/>
                                    </a:moveTo>
                                    <a:cubicBezTo>
                                      <a:pt x="1328" y="780"/>
                                      <a:pt x="1334" y="791"/>
                                      <a:pt x="1344" y="795"/>
                                    </a:cubicBezTo>
                                    <a:cubicBezTo>
                                      <a:pt x="1351" y="796"/>
                                      <a:pt x="1351" y="796"/>
                                      <a:pt x="1351" y="796"/>
                                    </a:cubicBezTo>
                                    <a:cubicBezTo>
                                      <a:pt x="1359" y="796"/>
                                      <a:pt x="1367" y="791"/>
                                      <a:pt x="1370" y="783"/>
                                    </a:cubicBezTo>
                                    <a:cubicBezTo>
                                      <a:pt x="1397" y="703"/>
                                      <a:pt x="1412" y="619"/>
                                      <a:pt x="1412" y="533"/>
                                    </a:cubicBezTo>
                                    <a:cubicBezTo>
                                      <a:pt x="1412" y="343"/>
                                      <a:pt x="1341" y="160"/>
                                      <a:pt x="1212" y="19"/>
                                    </a:cubicBezTo>
                                    <a:cubicBezTo>
                                      <a:pt x="1205" y="11"/>
                                      <a:pt x="1192" y="11"/>
                                      <a:pt x="1184" y="18"/>
                                    </a:cubicBezTo>
                                    <a:cubicBezTo>
                                      <a:pt x="1176" y="26"/>
                                      <a:pt x="1175" y="38"/>
                                      <a:pt x="1183" y="46"/>
                                    </a:cubicBezTo>
                                    <a:cubicBezTo>
                                      <a:pt x="1305" y="180"/>
                                      <a:pt x="1372" y="353"/>
                                      <a:pt x="1372" y="533"/>
                                    </a:cubicBezTo>
                                    <a:cubicBezTo>
                                      <a:pt x="1372" y="614"/>
                                      <a:pt x="1358" y="694"/>
                                      <a:pt x="1332" y="770"/>
                                    </a:cubicBezTo>
                                    <a:close/>
                                    <a:moveTo>
                                      <a:pt x="401" y="1089"/>
                                    </a:moveTo>
                                    <a:cubicBezTo>
                                      <a:pt x="182" y="991"/>
                                      <a:pt x="40" y="773"/>
                                      <a:pt x="40" y="533"/>
                                    </a:cubicBezTo>
                                    <a:cubicBezTo>
                                      <a:pt x="40" y="440"/>
                                      <a:pt x="61" y="351"/>
                                      <a:pt x="101" y="268"/>
                                    </a:cubicBezTo>
                                    <a:cubicBezTo>
                                      <a:pt x="106" y="258"/>
                                      <a:pt x="102" y="246"/>
                                      <a:pt x="92" y="242"/>
                                    </a:cubicBezTo>
                                    <a:cubicBezTo>
                                      <a:pt x="82" y="237"/>
                                      <a:pt x="70" y="241"/>
                                      <a:pt x="65" y="251"/>
                                    </a:cubicBezTo>
                                    <a:cubicBezTo>
                                      <a:pt x="22" y="339"/>
                                      <a:pt x="0" y="434"/>
                                      <a:pt x="0" y="533"/>
                                    </a:cubicBezTo>
                                    <a:cubicBezTo>
                                      <a:pt x="0" y="789"/>
                                      <a:pt x="151" y="1021"/>
                                      <a:pt x="384" y="1126"/>
                                    </a:cubicBezTo>
                                    <a:cubicBezTo>
                                      <a:pt x="393" y="1127"/>
                                      <a:pt x="393" y="1127"/>
                                      <a:pt x="393" y="1127"/>
                                    </a:cubicBezTo>
                                    <a:cubicBezTo>
                                      <a:pt x="400" y="1127"/>
                                      <a:pt x="408" y="1123"/>
                                      <a:pt x="411" y="1116"/>
                                    </a:cubicBezTo>
                                    <a:cubicBezTo>
                                      <a:pt x="415" y="1105"/>
                                      <a:pt x="411" y="1094"/>
                                      <a:pt x="401" y="1089"/>
                                    </a:cubicBezTo>
                                    <a:close/>
                                    <a:moveTo>
                                      <a:pt x="1440" y="867"/>
                                    </a:moveTo>
                                    <a:cubicBezTo>
                                      <a:pt x="1430" y="863"/>
                                      <a:pt x="1418" y="867"/>
                                      <a:pt x="1413" y="877"/>
                                    </a:cubicBezTo>
                                    <a:cubicBezTo>
                                      <a:pt x="1377" y="958"/>
                                      <a:pt x="1328" y="1032"/>
                                      <a:pt x="1268" y="1098"/>
                                    </a:cubicBezTo>
                                    <a:cubicBezTo>
                                      <a:pt x="1261" y="1106"/>
                                      <a:pt x="1261" y="1119"/>
                                      <a:pt x="1269" y="1126"/>
                                    </a:cubicBezTo>
                                    <a:cubicBezTo>
                                      <a:pt x="1273" y="1130"/>
                                      <a:pt x="1278" y="1132"/>
                                      <a:pt x="1283" y="1132"/>
                                    </a:cubicBezTo>
                                    <a:cubicBezTo>
                                      <a:pt x="1288" y="1132"/>
                                      <a:pt x="1294" y="1129"/>
                                      <a:pt x="1298" y="1125"/>
                                    </a:cubicBezTo>
                                    <a:cubicBezTo>
                                      <a:pt x="1360" y="1056"/>
                                      <a:pt x="1412" y="978"/>
                                      <a:pt x="1450" y="894"/>
                                    </a:cubicBezTo>
                                    <a:cubicBezTo>
                                      <a:pt x="1454" y="884"/>
                                      <a:pt x="1450" y="872"/>
                                      <a:pt x="1440" y="867"/>
                                    </a:cubicBezTo>
                                    <a:close/>
                                  </a:path>
                                </a:pathLst>
                              </a:custGeom>
                              <a:solidFill>
                                <a:srgbClr val="32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191"/>
                            <wps:cNvSpPr>
                              <a:spLocks/>
                            </wps:cNvSpPr>
                            <wps:spPr bwMode="auto">
                              <a:xfrm>
                                <a:off x="903605" y="909955"/>
                                <a:ext cx="138430" cy="87630"/>
                              </a:xfrm>
                              <a:custGeom>
                                <a:avLst/>
                                <a:gdLst>
                                  <a:gd name="T0" fmla="*/ 20 w 435"/>
                                  <a:gd name="T1" fmla="*/ 40 h 275"/>
                                  <a:gd name="T2" fmla="*/ 161 w 435"/>
                                  <a:gd name="T3" fmla="*/ 40 h 275"/>
                                  <a:gd name="T4" fmla="*/ 46 w 435"/>
                                  <a:gd name="T5" fmla="*/ 146 h 275"/>
                                  <a:gd name="T6" fmla="*/ 30 w 435"/>
                                  <a:gd name="T7" fmla="*/ 169 h 275"/>
                                  <a:gd name="T8" fmla="*/ 50 w 435"/>
                                  <a:gd name="T9" fmla="*/ 185 h 275"/>
                                  <a:gd name="T10" fmla="*/ 54 w 435"/>
                                  <a:gd name="T11" fmla="*/ 185 h 275"/>
                                  <a:gd name="T12" fmla="*/ 202 w 435"/>
                                  <a:gd name="T13" fmla="*/ 40 h 275"/>
                                  <a:gd name="T14" fmla="*/ 393 w 435"/>
                                  <a:gd name="T15" fmla="*/ 40 h 275"/>
                                  <a:gd name="T16" fmla="*/ 306 w 435"/>
                                  <a:gd name="T17" fmla="*/ 242 h 275"/>
                                  <a:gd name="T18" fmla="*/ 309 w 435"/>
                                  <a:gd name="T19" fmla="*/ 270 h 275"/>
                                  <a:gd name="T20" fmla="*/ 322 w 435"/>
                                  <a:gd name="T21" fmla="*/ 275 h 275"/>
                                  <a:gd name="T22" fmla="*/ 337 w 435"/>
                                  <a:gd name="T23" fmla="*/ 268 h 275"/>
                                  <a:gd name="T24" fmla="*/ 435 w 435"/>
                                  <a:gd name="T25" fmla="*/ 21 h 275"/>
                                  <a:gd name="T26" fmla="*/ 435 w 435"/>
                                  <a:gd name="T27" fmla="*/ 21 h 275"/>
                                  <a:gd name="T28" fmla="*/ 435 w 435"/>
                                  <a:gd name="T29" fmla="*/ 20 h 275"/>
                                  <a:gd name="T30" fmla="*/ 435 w 435"/>
                                  <a:gd name="T31" fmla="*/ 19 h 275"/>
                                  <a:gd name="T32" fmla="*/ 435 w 435"/>
                                  <a:gd name="T33" fmla="*/ 17 h 275"/>
                                  <a:gd name="T34" fmla="*/ 434 w 435"/>
                                  <a:gd name="T35" fmla="*/ 15 h 275"/>
                                  <a:gd name="T36" fmla="*/ 434 w 435"/>
                                  <a:gd name="T37" fmla="*/ 13 h 275"/>
                                  <a:gd name="T38" fmla="*/ 433 w 435"/>
                                  <a:gd name="T39" fmla="*/ 11 h 275"/>
                                  <a:gd name="T40" fmla="*/ 432 w 435"/>
                                  <a:gd name="T41" fmla="*/ 9 h 275"/>
                                  <a:gd name="T42" fmla="*/ 431 w 435"/>
                                  <a:gd name="T43" fmla="*/ 8 h 275"/>
                                  <a:gd name="T44" fmla="*/ 430 w 435"/>
                                  <a:gd name="T45" fmla="*/ 6 h 275"/>
                                  <a:gd name="T46" fmla="*/ 428 w 435"/>
                                  <a:gd name="T47" fmla="*/ 5 h 275"/>
                                  <a:gd name="T48" fmla="*/ 427 w 435"/>
                                  <a:gd name="T49" fmla="*/ 4 h 275"/>
                                  <a:gd name="T50" fmla="*/ 425 w 435"/>
                                  <a:gd name="T51" fmla="*/ 3 h 275"/>
                                  <a:gd name="T52" fmla="*/ 423 w 435"/>
                                  <a:gd name="T53" fmla="*/ 2 h 275"/>
                                  <a:gd name="T54" fmla="*/ 422 w 435"/>
                                  <a:gd name="T55" fmla="*/ 1 h 275"/>
                                  <a:gd name="T56" fmla="*/ 420 w 435"/>
                                  <a:gd name="T57" fmla="*/ 1 h 275"/>
                                  <a:gd name="T58" fmla="*/ 418 w 435"/>
                                  <a:gd name="T59" fmla="*/ 0 h 275"/>
                                  <a:gd name="T60" fmla="*/ 416 w 435"/>
                                  <a:gd name="T61" fmla="*/ 0 h 275"/>
                                  <a:gd name="T62" fmla="*/ 416 w 435"/>
                                  <a:gd name="T63" fmla="*/ 0 h 275"/>
                                  <a:gd name="T64" fmla="*/ 415 w 435"/>
                                  <a:gd name="T65" fmla="*/ 0 h 275"/>
                                  <a:gd name="T66" fmla="*/ 20 w 435"/>
                                  <a:gd name="T67" fmla="*/ 0 h 275"/>
                                  <a:gd name="T68" fmla="*/ 0 w 435"/>
                                  <a:gd name="T69" fmla="*/ 20 h 275"/>
                                  <a:gd name="T70" fmla="*/ 20 w 435"/>
                                  <a:gd name="T71" fmla="*/ 4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5" h="275">
                                    <a:moveTo>
                                      <a:pt x="20" y="40"/>
                                    </a:moveTo>
                                    <a:cubicBezTo>
                                      <a:pt x="161" y="40"/>
                                      <a:pt x="161" y="40"/>
                                      <a:pt x="161" y="40"/>
                                    </a:cubicBezTo>
                                    <a:cubicBezTo>
                                      <a:pt x="145" y="93"/>
                                      <a:pt x="101" y="135"/>
                                      <a:pt x="46" y="146"/>
                                    </a:cubicBezTo>
                                    <a:cubicBezTo>
                                      <a:pt x="35" y="148"/>
                                      <a:pt x="28" y="158"/>
                                      <a:pt x="30" y="169"/>
                                    </a:cubicBezTo>
                                    <a:cubicBezTo>
                                      <a:pt x="32" y="179"/>
                                      <a:pt x="40" y="185"/>
                                      <a:pt x="50" y="185"/>
                                    </a:cubicBezTo>
                                    <a:cubicBezTo>
                                      <a:pt x="54" y="185"/>
                                      <a:pt x="54" y="185"/>
                                      <a:pt x="54" y="185"/>
                                    </a:cubicBezTo>
                                    <a:cubicBezTo>
                                      <a:pt x="128" y="170"/>
                                      <a:pt x="186" y="113"/>
                                      <a:pt x="202" y="40"/>
                                    </a:cubicBezTo>
                                    <a:cubicBezTo>
                                      <a:pt x="393" y="40"/>
                                      <a:pt x="393" y="40"/>
                                      <a:pt x="393" y="40"/>
                                    </a:cubicBezTo>
                                    <a:cubicBezTo>
                                      <a:pt x="385" y="115"/>
                                      <a:pt x="355" y="184"/>
                                      <a:pt x="306" y="242"/>
                                    </a:cubicBezTo>
                                    <a:cubicBezTo>
                                      <a:pt x="299" y="250"/>
                                      <a:pt x="300" y="263"/>
                                      <a:pt x="309" y="270"/>
                                    </a:cubicBezTo>
                                    <a:cubicBezTo>
                                      <a:pt x="313" y="273"/>
                                      <a:pt x="317" y="275"/>
                                      <a:pt x="322" y="275"/>
                                    </a:cubicBezTo>
                                    <a:cubicBezTo>
                                      <a:pt x="327" y="275"/>
                                      <a:pt x="333" y="272"/>
                                      <a:pt x="337" y="268"/>
                                    </a:cubicBezTo>
                                    <a:cubicBezTo>
                                      <a:pt x="396" y="198"/>
                                      <a:pt x="430" y="113"/>
                                      <a:pt x="435" y="21"/>
                                    </a:cubicBezTo>
                                    <a:cubicBezTo>
                                      <a:pt x="435" y="21"/>
                                      <a:pt x="435" y="21"/>
                                      <a:pt x="435" y="21"/>
                                    </a:cubicBezTo>
                                    <a:cubicBezTo>
                                      <a:pt x="435" y="20"/>
                                      <a:pt x="435" y="20"/>
                                      <a:pt x="435" y="20"/>
                                    </a:cubicBezTo>
                                    <a:cubicBezTo>
                                      <a:pt x="435" y="19"/>
                                      <a:pt x="435" y="19"/>
                                      <a:pt x="435" y="19"/>
                                    </a:cubicBezTo>
                                    <a:cubicBezTo>
                                      <a:pt x="435" y="17"/>
                                      <a:pt x="435" y="17"/>
                                      <a:pt x="435" y="17"/>
                                    </a:cubicBezTo>
                                    <a:cubicBezTo>
                                      <a:pt x="434" y="15"/>
                                      <a:pt x="434" y="15"/>
                                      <a:pt x="434" y="15"/>
                                    </a:cubicBezTo>
                                    <a:cubicBezTo>
                                      <a:pt x="434" y="13"/>
                                      <a:pt x="434" y="13"/>
                                      <a:pt x="434" y="13"/>
                                    </a:cubicBezTo>
                                    <a:cubicBezTo>
                                      <a:pt x="433" y="11"/>
                                      <a:pt x="433" y="11"/>
                                      <a:pt x="433" y="11"/>
                                    </a:cubicBezTo>
                                    <a:cubicBezTo>
                                      <a:pt x="432" y="9"/>
                                      <a:pt x="432" y="9"/>
                                      <a:pt x="432" y="9"/>
                                    </a:cubicBezTo>
                                    <a:cubicBezTo>
                                      <a:pt x="431" y="8"/>
                                      <a:pt x="431" y="8"/>
                                      <a:pt x="431" y="8"/>
                                    </a:cubicBezTo>
                                    <a:cubicBezTo>
                                      <a:pt x="430" y="6"/>
                                      <a:pt x="430" y="6"/>
                                      <a:pt x="430" y="6"/>
                                    </a:cubicBezTo>
                                    <a:cubicBezTo>
                                      <a:pt x="428" y="5"/>
                                      <a:pt x="428" y="5"/>
                                      <a:pt x="428" y="5"/>
                                    </a:cubicBezTo>
                                    <a:cubicBezTo>
                                      <a:pt x="427" y="4"/>
                                      <a:pt x="427" y="4"/>
                                      <a:pt x="427" y="4"/>
                                    </a:cubicBezTo>
                                    <a:cubicBezTo>
                                      <a:pt x="425" y="3"/>
                                      <a:pt x="425" y="3"/>
                                      <a:pt x="425" y="3"/>
                                    </a:cubicBezTo>
                                    <a:cubicBezTo>
                                      <a:pt x="423" y="2"/>
                                      <a:pt x="423" y="2"/>
                                      <a:pt x="423" y="2"/>
                                    </a:cubicBezTo>
                                    <a:cubicBezTo>
                                      <a:pt x="422" y="1"/>
                                      <a:pt x="422" y="1"/>
                                      <a:pt x="422" y="1"/>
                                    </a:cubicBezTo>
                                    <a:cubicBezTo>
                                      <a:pt x="420" y="1"/>
                                      <a:pt x="420" y="1"/>
                                      <a:pt x="420" y="1"/>
                                    </a:cubicBezTo>
                                    <a:cubicBezTo>
                                      <a:pt x="418" y="0"/>
                                      <a:pt x="418" y="0"/>
                                      <a:pt x="418" y="0"/>
                                    </a:cubicBezTo>
                                    <a:cubicBezTo>
                                      <a:pt x="416" y="0"/>
                                      <a:pt x="416" y="0"/>
                                      <a:pt x="416" y="0"/>
                                    </a:cubicBezTo>
                                    <a:cubicBezTo>
                                      <a:pt x="416" y="0"/>
                                      <a:pt x="416" y="0"/>
                                      <a:pt x="416" y="0"/>
                                    </a:cubicBezTo>
                                    <a:cubicBezTo>
                                      <a:pt x="415" y="0"/>
                                      <a:pt x="415" y="0"/>
                                      <a:pt x="415" y="0"/>
                                    </a:cubicBezTo>
                                    <a:cubicBezTo>
                                      <a:pt x="20" y="0"/>
                                      <a:pt x="20" y="0"/>
                                      <a:pt x="20" y="0"/>
                                    </a:cubicBezTo>
                                    <a:cubicBezTo>
                                      <a:pt x="9" y="0"/>
                                      <a:pt x="0" y="9"/>
                                      <a:pt x="0" y="20"/>
                                    </a:cubicBezTo>
                                    <a:cubicBezTo>
                                      <a:pt x="0" y="31"/>
                                      <a:pt x="9" y="40"/>
                                      <a:pt x="20" y="40"/>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192"/>
                            <wps:cNvSpPr>
                              <a:spLocks/>
                            </wps:cNvSpPr>
                            <wps:spPr bwMode="auto">
                              <a:xfrm>
                                <a:off x="840740" y="1050925"/>
                                <a:ext cx="208280" cy="64135"/>
                              </a:xfrm>
                              <a:custGeom>
                                <a:avLst/>
                                <a:gdLst>
                                  <a:gd name="T0" fmla="*/ 649 w 657"/>
                                  <a:gd name="T1" fmla="*/ 9 h 203"/>
                                  <a:gd name="T2" fmla="*/ 621 w 657"/>
                                  <a:gd name="T3" fmla="*/ 7 h 203"/>
                                  <a:gd name="T4" fmla="*/ 215 w 657"/>
                                  <a:gd name="T5" fmla="*/ 163 h 203"/>
                                  <a:gd name="T6" fmla="*/ 29 w 657"/>
                                  <a:gd name="T7" fmla="*/ 134 h 203"/>
                                  <a:gd name="T8" fmla="*/ 4 w 657"/>
                                  <a:gd name="T9" fmla="*/ 147 h 203"/>
                                  <a:gd name="T10" fmla="*/ 17 w 657"/>
                                  <a:gd name="T11" fmla="*/ 172 h 203"/>
                                  <a:gd name="T12" fmla="*/ 215 w 657"/>
                                  <a:gd name="T13" fmla="*/ 203 h 203"/>
                                  <a:gd name="T14" fmla="*/ 648 w 657"/>
                                  <a:gd name="T15" fmla="*/ 37 h 203"/>
                                  <a:gd name="T16" fmla="*/ 649 w 657"/>
                                  <a:gd name="T17" fmla="*/ 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7" h="203">
                                    <a:moveTo>
                                      <a:pt x="649" y="9"/>
                                    </a:moveTo>
                                    <a:cubicBezTo>
                                      <a:pt x="642" y="1"/>
                                      <a:pt x="629" y="0"/>
                                      <a:pt x="621" y="7"/>
                                    </a:cubicBezTo>
                                    <a:cubicBezTo>
                                      <a:pt x="509" y="108"/>
                                      <a:pt x="365" y="163"/>
                                      <a:pt x="215" y="163"/>
                                    </a:cubicBezTo>
                                    <a:cubicBezTo>
                                      <a:pt x="151" y="163"/>
                                      <a:pt x="89" y="153"/>
                                      <a:pt x="29" y="134"/>
                                    </a:cubicBezTo>
                                    <a:cubicBezTo>
                                      <a:pt x="18" y="130"/>
                                      <a:pt x="7" y="136"/>
                                      <a:pt x="4" y="147"/>
                                    </a:cubicBezTo>
                                    <a:cubicBezTo>
                                      <a:pt x="0" y="157"/>
                                      <a:pt x="6" y="168"/>
                                      <a:pt x="17" y="172"/>
                                    </a:cubicBezTo>
                                    <a:cubicBezTo>
                                      <a:pt x="80" y="192"/>
                                      <a:pt x="147" y="203"/>
                                      <a:pt x="215" y="203"/>
                                    </a:cubicBezTo>
                                    <a:cubicBezTo>
                                      <a:pt x="375" y="203"/>
                                      <a:pt x="529" y="144"/>
                                      <a:pt x="648" y="37"/>
                                    </a:cubicBezTo>
                                    <a:cubicBezTo>
                                      <a:pt x="656" y="30"/>
                                      <a:pt x="657" y="17"/>
                                      <a:pt x="649" y="9"/>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193"/>
                            <wps:cNvSpPr>
                              <a:spLocks/>
                            </wps:cNvSpPr>
                            <wps:spPr bwMode="auto">
                              <a:xfrm>
                                <a:off x="915035" y="1103630"/>
                                <a:ext cx="184785" cy="84455"/>
                              </a:xfrm>
                              <a:custGeom>
                                <a:avLst/>
                                <a:gdLst>
                                  <a:gd name="T0" fmla="*/ 573 w 581"/>
                                  <a:gd name="T1" fmla="*/ 8 h 265"/>
                                  <a:gd name="T2" fmla="*/ 545 w 581"/>
                                  <a:gd name="T3" fmla="*/ 7 h 265"/>
                                  <a:gd name="T4" fmla="*/ 19 w 581"/>
                                  <a:gd name="T5" fmla="*/ 225 h 265"/>
                                  <a:gd name="T6" fmla="*/ 0 w 581"/>
                                  <a:gd name="T7" fmla="*/ 246 h 265"/>
                                  <a:gd name="T8" fmla="*/ 20 w 581"/>
                                  <a:gd name="T9" fmla="*/ 265 h 265"/>
                                  <a:gd name="T10" fmla="*/ 21 w 581"/>
                                  <a:gd name="T11" fmla="*/ 265 h 265"/>
                                  <a:gd name="T12" fmla="*/ 572 w 581"/>
                                  <a:gd name="T13" fmla="*/ 37 h 265"/>
                                  <a:gd name="T14" fmla="*/ 573 w 581"/>
                                  <a:gd name="T15" fmla="*/ 8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5">
                                    <a:moveTo>
                                      <a:pt x="573" y="8"/>
                                    </a:moveTo>
                                    <a:cubicBezTo>
                                      <a:pt x="566" y="0"/>
                                      <a:pt x="553" y="0"/>
                                      <a:pt x="545" y="7"/>
                                    </a:cubicBezTo>
                                    <a:cubicBezTo>
                                      <a:pt x="401" y="139"/>
                                      <a:pt x="214" y="216"/>
                                      <a:pt x="19" y="225"/>
                                    </a:cubicBezTo>
                                    <a:cubicBezTo>
                                      <a:pt x="8" y="225"/>
                                      <a:pt x="0" y="235"/>
                                      <a:pt x="0" y="246"/>
                                    </a:cubicBezTo>
                                    <a:cubicBezTo>
                                      <a:pt x="1" y="256"/>
                                      <a:pt x="10" y="265"/>
                                      <a:pt x="20" y="265"/>
                                    </a:cubicBezTo>
                                    <a:cubicBezTo>
                                      <a:pt x="21" y="265"/>
                                      <a:pt x="21" y="265"/>
                                      <a:pt x="21" y="265"/>
                                    </a:cubicBezTo>
                                    <a:cubicBezTo>
                                      <a:pt x="225" y="256"/>
                                      <a:pt x="421" y="175"/>
                                      <a:pt x="572" y="37"/>
                                    </a:cubicBezTo>
                                    <a:cubicBezTo>
                                      <a:pt x="580" y="29"/>
                                      <a:pt x="581" y="17"/>
                                      <a:pt x="573" y="8"/>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194"/>
                            <wps:cNvSpPr>
                              <a:spLocks noEditPoints="1"/>
                            </wps:cNvSpPr>
                            <wps:spPr bwMode="auto">
                              <a:xfrm>
                                <a:off x="686435" y="651510"/>
                                <a:ext cx="501015" cy="422910"/>
                              </a:xfrm>
                              <a:custGeom>
                                <a:avLst/>
                                <a:gdLst>
                                  <a:gd name="T0" fmla="*/ 166 w 1578"/>
                                  <a:gd name="T1" fmla="*/ 1298 h 1331"/>
                                  <a:gd name="T2" fmla="*/ 165 w 1578"/>
                                  <a:gd name="T3" fmla="*/ 1326 h 1331"/>
                                  <a:gd name="T4" fmla="*/ 151 w 1578"/>
                                  <a:gd name="T5" fmla="*/ 1331 h 1331"/>
                                  <a:gd name="T6" fmla="*/ 137 w 1578"/>
                                  <a:gd name="T7" fmla="*/ 1325 h 1331"/>
                                  <a:gd name="T8" fmla="*/ 4 w 1578"/>
                                  <a:gd name="T9" fmla="*/ 1124 h 1331"/>
                                  <a:gd name="T10" fmla="*/ 14 w 1578"/>
                                  <a:gd name="T11" fmla="*/ 1097 h 1331"/>
                                  <a:gd name="T12" fmla="*/ 41 w 1578"/>
                                  <a:gd name="T13" fmla="*/ 1107 h 1331"/>
                                  <a:gd name="T14" fmla="*/ 166 w 1578"/>
                                  <a:gd name="T15" fmla="*/ 1298 h 1331"/>
                                  <a:gd name="T16" fmla="*/ 1047 w 1578"/>
                                  <a:gd name="T17" fmla="*/ 4 h 1331"/>
                                  <a:gd name="T18" fmla="*/ 1021 w 1578"/>
                                  <a:gd name="T19" fmla="*/ 14 h 1331"/>
                                  <a:gd name="T20" fmla="*/ 1031 w 1578"/>
                                  <a:gd name="T21" fmla="*/ 41 h 1331"/>
                                  <a:gd name="T22" fmla="*/ 1537 w 1578"/>
                                  <a:gd name="T23" fmla="*/ 772 h 1331"/>
                                  <a:gd name="T24" fmla="*/ 1557 w 1578"/>
                                  <a:gd name="T25" fmla="*/ 791 h 1331"/>
                                  <a:gd name="T26" fmla="*/ 1558 w 1578"/>
                                  <a:gd name="T27" fmla="*/ 791 h 1331"/>
                                  <a:gd name="T28" fmla="*/ 1577 w 1578"/>
                                  <a:gd name="T29" fmla="*/ 770 h 1331"/>
                                  <a:gd name="T30" fmla="*/ 1047 w 1578"/>
                                  <a:gd name="T31" fmla="*/ 4 h 1331"/>
                                  <a:gd name="T32" fmla="*/ 1074 w 1578"/>
                                  <a:gd name="T33" fmla="*/ 457 h 1331"/>
                                  <a:gd name="T34" fmla="*/ 1072 w 1578"/>
                                  <a:gd name="T35" fmla="*/ 485 h 1331"/>
                                  <a:gd name="T36" fmla="*/ 1193 w 1578"/>
                                  <a:gd name="T37" fmla="*/ 777 h 1331"/>
                                  <a:gd name="T38" fmla="*/ 1213 w 1578"/>
                                  <a:gd name="T39" fmla="*/ 796 h 1331"/>
                                  <a:gd name="T40" fmla="*/ 1214 w 1578"/>
                                  <a:gd name="T41" fmla="*/ 796 h 1331"/>
                                  <a:gd name="T42" fmla="*/ 1233 w 1578"/>
                                  <a:gd name="T43" fmla="*/ 775 h 1331"/>
                                  <a:gd name="T44" fmla="*/ 1102 w 1578"/>
                                  <a:gd name="T45" fmla="*/ 459 h 1331"/>
                                  <a:gd name="T46" fmla="*/ 1074 w 1578"/>
                                  <a:gd name="T47" fmla="*/ 457 h 1331"/>
                                  <a:gd name="T48" fmla="*/ 893 w 1578"/>
                                  <a:gd name="T49" fmla="*/ 191 h 1331"/>
                                  <a:gd name="T50" fmla="*/ 700 w 1578"/>
                                  <a:gd name="T51" fmla="*/ 162 h 1331"/>
                                  <a:gd name="T52" fmla="*/ 267 w 1578"/>
                                  <a:gd name="T53" fmla="*/ 327 h 1331"/>
                                  <a:gd name="T54" fmla="*/ 265 w 1578"/>
                                  <a:gd name="T55" fmla="*/ 356 h 1331"/>
                                  <a:gd name="T56" fmla="*/ 280 w 1578"/>
                                  <a:gd name="T57" fmla="*/ 362 h 1331"/>
                                  <a:gd name="T58" fmla="*/ 294 w 1578"/>
                                  <a:gd name="T59" fmla="*/ 357 h 1331"/>
                                  <a:gd name="T60" fmla="*/ 700 w 1578"/>
                                  <a:gd name="T61" fmla="*/ 202 h 1331"/>
                                  <a:gd name="T62" fmla="*/ 881 w 1578"/>
                                  <a:gd name="T63" fmla="*/ 229 h 1331"/>
                                  <a:gd name="T64" fmla="*/ 906 w 1578"/>
                                  <a:gd name="T65" fmla="*/ 216 h 1331"/>
                                  <a:gd name="T66" fmla="*/ 893 w 1578"/>
                                  <a:gd name="T67" fmla="*/ 191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78" h="1331">
                                    <a:moveTo>
                                      <a:pt x="166" y="1298"/>
                                    </a:moveTo>
                                    <a:cubicBezTo>
                                      <a:pt x="174" y="1306"/>
                                      <a:pt x="173" y="1319"/>
                                      <a:pt x="165" y="1326"/>
                                    </a:cubicBezTo>
                                    <a:cubicBezTo>
                                      <a:pt x="161" y="1329"/>
                                      <a:pt x="156" y="1331"/>
                                      <a:pt x="151" y="1331"/>
                                    </a:cubicBezTo>
                                    <a:cubicBezTo>
                                      <a:pt x="146" y="1331"/>
                                      <a:pt x="141" y="1329"/>
                                      <a:pt x="137" y="1325"/>
                                    </a:cubicBezTo>
                                    <a:cubicBezTo>
                                      <a:pt x="82" y="1265"/>
                                      <a:pt x="37" y="1197"/>
                                      <a:pt x="4" y="1124"/>
                                    </a:cubicBezTo>
                                    <a:cubicBezTo>
                                      <a:pt x="0" y="1114"/>
                                      <a:pt x="4" y="1102"/>
                                      <a:pt x="14" y="1097"/>
                                    </a:cubicBezTo>
                                    <a:cubicBezTo>
                                      <a:pt x="24" y="1093"/>
                                      <a:pt x="36" y="1097"/>
                                      <a:pt x="41" y="1107"/>
                                    </a:cubicBezTo>
                                    <a:cubicBezTo>
                                      <a:pt x="72" y="1177"/>
                                      <a:pt x="114" y="1241"/>
                                      <a:pt x="166" y="1298"/>
                                    </a:cubicBezTo>
                                    <a:close/>
                                    <a:moveTo>
                                      <a:pt x="1047" y="4"/>
                                    </a:moveTo>
                                    <a:cubicBezTo>
                                      <a:pt x="1037" y="0"/>
                                      <a:pt x="1025" y="4"/>
                                      <a:pt x="1021" y="14"/>
                                    </a:cubicBezTo>
                                    <a:cubicBezTo>
                                      <a:pt x="1016" y="25"/>
                                      <a:pt x="1021" y="36"/>
                                      <a:pt x="1031" y="41"/>
                                    </a:cubicBezTo>
                                    <a:cubicBezTo>
                                      <a:pt x="1324" y="167"/>
                                      <a:pt x="1523" y="454"/>
                                      <a:pt x="1537" y="772"/>
                                    </a:cubicBezTo>
                                    <a:cubicBezTo>
                                      <a:pt x="1538" y="782"/>
                                      <a:pt x="1547" y="791"/>
                                      <a:pt x="1557" y="791"/>
                                    </a:cubicBezTo>
                                    <a:cubicBezTo>
                                      <a:pt x="1558" y="791"/>
                                      <a:pt x="1558" y="791"/>
                                      <a:pt x="1558" y="791"/>
                                    </a:cubicBezTo>
                                    <a:cubicBezTo>
                                      <a:pt x="1569" y="790"/>
                                      <a:pt x="1578" y="781"/>
                                      <a:pt x="1577" y="770"/>
                                    </a:cubicBezTo>
                                    <a:cubicBezTo>
                                      <a:pt x="1562" y="437"/>
                                      <a:pt x="1354" y="136"/>
                                      <a:pt x="1047" y="4"/>
                                    </a:cubicBezTo>
                                    <a:close/>
                                    <a:moveTo>
                                      <a:pt x="1074" y="457"/>
                                    </a:moveTo>
                                    <a:cubicBezTo>
                                      <a:pt x="1065" y="464"/>
                                      <a:pt x="1064" y="477"/>
                                      <a:pt x="1072" y="485"/>
                                    </a:cubicBezTo>
                                    <a:cubicBezTo>
                                      <a:pt x="1144" y="567"/>
                                      <a:pt x="1186" y="668"/>
                                      <a:pt x="1193" y="777"/>
                                    </a:cubicBezTo>
                                    <a:cubicBezTo>
                                      <a:pt x="1194" y="788"/>
                                      <a:pt x="1202" y="796"/>
                                      <a:pt x="1213" y="796"/>
                                    </a:cubicBezTo>
                                    <a:cubicBezTo>
                                      <a:pt x="1214" y="796"/>
                                      <a:pt x="1214" y="796"/>
                                      <a:pt x="1214" y="796"/>
                                    </a:cubicBezTo>
                                    <a:cubicBezTo>
                                      <a:pt x="1225" y="795"/>
                                      <a:pt x="1234" y="786"/>
                                      <a:pt x="1233" y="775"/>
                                    </a:cubicBezTo>
                                    <a:cubicBezTo>
                                      <a:pt x="1225" y="657"/>
                                      <a:pt x="1180" y="548"/>
                                      <a:pt x="1102" y="459"/>
                                    </a:cubicBezTo>
                                    <a:cubicBezTo>
                                      <a:pt x="1094" y="450"/>
                                      <a:pt x="1082" y="449"/>
                                      <a:pt x="1074" y="457"/>
                                    </a:cubicBezTo>
                                    <a:close/>
                                    <a:moveTo>
                                      <a:pt x="893" y="191"/>
                                    </a:moveTo>
                                    <a:cubicBezTo>
                                      <a:pt x="830" y="172"/>
                                      <a:pt x="766" y="162"/>
                                      <a:pt x="700" y="162"/>
                                    </a:cubicBezTo>
                                    <a:cubicBezTo>
                                      <a:pt x="540" y="162"/>
                                      <a:pt x="386" y="221"/>
                                      <a:pt x="267" y="327"/>
                                    </a:cubicBezTo>
                                    <a:cubicBezTo>
                                      <a:pt x="259" y="335"/>
                                      <a:pt x="258" y="347"/>
                                      <a:pt x="265" y="356"/>
                                    </a:cubicBezTo>
                                    <a:cubicBezTo>
                                      <a:pt x="269" y="360"/>
                                      <a:pt x="275" y="362"/>
                                      <a:pt x="280" y="362"/>
                                    </a:cubicBezTo>
                                    <a:cubicBezTo>
                                      <a:pt x="285" y="362"/>
                                      <a:pt x="290" y="361"/>
                                      <a:pt x="294" y="357"/>
                                    </a:cubicBezTo>
                                    <a:cubicBezTo>
                                      <a:pt x="405" y="257"/>
                                      <a:pt x="550" y="202"/>
                                      <a:pt x="700" y="202"/>
                                    </a:cubicBezTo>
                                    <a:cubicBezTo>
                                      <a:pt x="762" y="202"/>
                                      <a:pt x="822" y="211"/>
                                      <a:pt x="881" y="229"/>
                                    </a:cubicBezTo>
                                    <a:cubicBezTo>
                                      <a:pt x="891" y="233"/>
                                      <a:pt x="903" y="227"/>
                                      <a:pt x="906" y="216"/>
                                    </a:cubicBezTo>
                                    <a:cubicBezTo>
                                      <a:pt x="909" y="206"/>
                                      <a:pt x="903" y="194"/>
                                      <a:pt x="893" y="191"/>
                                    </a:cubicBezTo>
                                    <a:close/>
                                  </a:path>
                                </a:pathLst>
                              </a:custGeom>
                              <a:solidFill>
                                <a:srgbClr val="F8B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195"/>
                            <wps:cNvSpPr>
                              <a:spLocks noEditPoints="1"/>
                            </wps:cNvSpPr>
                            <wps:spPr bwMode="auto">
                              <a:xfrm>
                                <a:off x="718820" y="630555"/>
                                <a:ext cx="412115" cy="520700"/>
                              </a:xfrm>
                              <a:custGeom>
                                <a:avLst/>
                                <a:gdLst>
                                  <a:gd name="T0" fmla="*/ 869 w 1298"/>
                                  <a:gd name="T1" fmla="*/ 1199 h 1639"/>
                                  <a:gd name="T2" fmla="*/ 599 w 1298"/>
                                  <a:gd name="T3" fmla="*/ 1297 h 1639"/>
                                  <a:gd name="T4" fmla="*/ 180 w 1298"/>
                                  <a:gd name="T5" fmla="*/ 913 h 1639"/>
                                  <a:gd name="T6" fmla="*/ 199 w 1298"/>
                                  <a:gd name="T7" fmla="*/ 891 h 1639"/>
                                  <a:gd name="T8" fmla="*/ 220 w 1298"/>
                                  <a:gd name="T9" fmla="*/ 910 h 1639"/>
                                  <a:gd name="T10" fmla="*/ 599 w 1298"/>
                                  <a:gd name="T11" fmla="*/ 1257 h 1639"/>
                                  <a:gd name="T12" fmla="*/ 843 w 1298"/>
                                  <a:gd name="T13" fmla="*/ 1168 h 1639"/>
                                  <a:gd name="T14" fmla="*/ 872 w 1298"/>
                                  <a:gd name="T15" fmla="*/ 1170 h 1639"/>
                                  <a:gd name="T16" fmla="*/ 869 w 1298"/>
                                  <a:gd name="T17" fmla="*/ 1199 h 1639"/>
                                  <a:gd name="T18" fmla="*/ 1082 w 1298"/>
                                  <a:gd name="T19" fmla="*/ 1054 h 1639"/>
                                  <a:gd name="T20" fmla="*/ 1089 w 1298"/>
                                  <a:gd name="T21" fmla="*/ 1054 h 1639"/>
                                  <a:gd name="T22" fmla="*/ 1108 w 1298"/>
                                  <a:gd name="T23" fmla="*/ 1041 h 1639"/>
                                  <a:gd name="T24" fmla="*/ 1132 w 1298"/>
                                  <a:gd name="T25" fmla="*/ 913 h 1639"/>
                                  <a:gd name="T26" fmla="*/ 1113 w 1298"/>
                                  <a:gd name="T27" fmla="*/ 892 h 1639"/>
                                  <a:gd name="T28" fmla="*/ 1092 w 1298"/>
                                  <a:gd name="T29" fmla="*/ 910 h 1639"/>
                                  <a:gd name="T30" fmla="*/ 1069 w 1298"/>
                                  <a:gd name="T31" fmla="*/ 1028 h 1639"/>
                                  <a:gd name="T32" fmla="*/ 1082 w 1298"/>
                                  <a:gd name="T33" fmla="*/ 1054 h 1639"/>
                                  <a:gd name="T34" fmla="*/ 1284 w 1298"/>
                                  <a:gd name="T35" fmla="*/ 1166 h 1639"/>
                                  <a:gd name="T36" fmla="*/ 1257 w 1298"/>
                                  <a:gd name="T37" fmla="*/ 1176 h 1639"/>
                                  <a:gd name="T38" fmla="*/ 632 w 1298"/>
                                  <a:gd name="T39" fmla="*/ 1599 h 1639"/>
                                  <a:gd name="T40" fmla="*/ 613 w 1298"/>
                                  <a:gd name="T41" fmla="*/ 1620 h 1639"/>
                                  <a:gd name="T42" fmla="*/ 633 w 1298"/>
                                  <a:gd name="T43" fmla="*/ 1639 h 1639"/>
                                  <a:gd name="T44" fmla="*/ 634 w 1298"/>
                                  <a:gd name="T45" fmla="*/ 1639 h 1639"/>
                                  <a:gd name="T46" fmla="*/ 1294 w 1298"/>
                                  <a:gd name="T47" fmla="*/ 1192 h 1639"/>
                                  <a:gd name="T48" fmla="*/ 1284 w 1298"/>
                                  <a:gd name="T49" fmla="*/ 1166 h 1639"/>
                                  <a:gd name="T50" fmla="*/ 580 w 1298"/>
                                  <a:gd name="T51" fmla="*/ 20 h 1639"/>
                                  <a:gd name="T52" fmla="*/ 559 w 1298"/>
                                  <a:gd name="T53" fmla="*/ 1 h 1639"/>
                                  <a:gd name="T54" fmla="*/ 9 w 1298"/>
                                  <a:gd name="T55" fmla="*/ 228 h 1639"/>
                                  <a:gd name="T56" fmla="*/ 8 w 1298"/>
                                  <a:gd name="T57" fmla="*/ 257 h 1639"/>
                                  <a:gd name="T58" fmla="*/ 23 w 1298"/>
                                  <a:gd name="T59" fmla="*/ 263 h 1639"/>
                                  <a:gd name="T60" fmla="*/ 36 w 1298"/>
                                  <a:gd name="T61" fmla="*/ 258 h 1639"/>
                                  <a:gd name="T62" fmla="*/ 561 w 1298"/>
                                  <a:gd name="T63" fmla="*/ 41 h 1639"/>
                                  <a:gd name="T64" fmla="*/ 580 w 1298"/>
                                  <a:gd name="T65" fmla="*/ 2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8" h="1639">
                                    <a:moveTo>
                                      <a:pt x="869" y="1199"/>
                                    </a:moveTo>
                                    <a:cubicBezTo>
                                      <a:pt x="794" y="1262"/>
                                      <a:pt x="698" y="1297"/>
                                      <a:pt x="599" y="1297"/>
                                    </a:cubicBezTo>
                                    <a:cubicBezTo>
                                      <a:pt x="382" y="1297"/>
                                      <a:pt x="199" y="1128"/>
                                      <a:pt x="180" y="913"/>
                                    </a:cubicBezTo>
                                    <a:cubicBezTo>
                                      <a:pt x="179" y="902"/>
                                      <a:pt x="188" y="892"/>
                                      <a:pt x="199" y="891"/>
                                    </a:cubicBezTo>
                                    <a:cubicBezTo>
                                      <a:pt x="210" y="891"/>
                                      <a:pt x="219" y="899"/>
                                      <a:pt x="220" y="910"/>
                                    </a:cubicBezTo>
                                    <a:cubicBezTo>
                                      <a:pt x="237" y="1105"/>
                                      <a:pt x="403" y="1257"/>
                                      <a:pt x="599" y="1257"/>
                                    </a:cubicBezTo>
                                    <a:cubicBezTo>
                                      <a:pt x="688" y="1257"/>
                                      <a:pt x="775" y="1226"/>
                                      <a:pt x="843" y="1168"/>
                                    </a:cubicBezTo>
                                    <a:cubicBezTo>
                                      <a:pt x="852" y="1161"/>
                                      <a:pt x="865" y="1162"/>
                                      <a:pt x="872" y="1170"/>
                                    </a:cubicBezTo>
                                    <a:cubicBezTo>
                                      <a:pt x="879" y="1179"/>
                                      <a:pt x="878" y="1191"/>
                                      <a:pt x="869" y="1199"/>
                                    </a:cubicBezTo>
                                    <a:close/>
                                    <a:moveTo>
                                      <a:pt x="1082" y="1054"/>
                                    </a:moveTo>
                                    <a:cubicBezTo>
                                      <a:pt x="1089" y="1054"/>
                                      <a:pt x="1089" y="1054"/>
                                      <a:pt x="1089" y="1054"/>
                                    </a:cubicBezTo>
                                    <a:cubicBezTo>
                                      <a:pt x="1097" y="1054"/>
                                      <a:pt x="1105" y="1049"/>
                                      <a:pt x="1108" y="1041"/>
                                    </a:cubicBezTo>
                                    <a:cubicBezTo>
                                      <a:pt x="1121" y="999"/>
                                      <a:pt x="1129" y="956"/>
                                      <a:pt x="1132" y="913"/>
                                    </a:cubicBezTo>
                                    <a:cubicBezTo>
                                      <a:pt x="1133" y="902"/>
                                      <a:pt x="1124" y="892"/>
                                      <a:pt x="1113" y="892"/>
                                    </a:cubicBezTo>
                                    <a:cubicBezTo>
                                      <a:pt x="1102" y="891"/>
                                      <a:pt x="1093" y="899"/>
                                      <a:pt x="1092" y="910"/>
                                    </a:cubicBezTo>
                                    <a:cubicBezTo>
                                      <a:pt x="1089" y="950"/>
                                      <a:pt x="1082" y="990"/>
                                      <a:pt x="1069" y="1028"/>
                                    </a:cubicBezTo>
                                    <a:cubicBezTo>
                                      <a:pt x="1066" y="1039"/>
                                      <a:pt x="1072" y="1050"/>
                                      <a:pt x="1082" y="1054"/>
                                    </a:cubicBezTo>
                                    <a:close/>
                                    <a:moveTo>
                                      <a:pt x="1284" y="1166"/>
                                    </a:moveTo>
                                    <a:cubicBezTo>
                                      <a:pt x="1274" y="1161"/>
                                      <a:pt x="1262" y="1166"/>
                                      <a:pt x="1257" y="1176"/>
                                    </a:cubicBezTo>
                                    <a:cubicBezTo>
                                      <a:pt x="1144" y="1425"/>
                                      <a:pt x="905" y="1587"/>
                                      <a:pt x="632" y="1599"/>
                                    </a:cubicBezTo>
                                    <a:cubicBezTo>
                                      <a:pt x="621" y="1600"/>
                                      <a:pt x="613" y="1609"/>
                                      <a:pt x="613" y="1620"/>
                                    </a:cubicBezTo>
                                    <a:cubicBezTo>
                                      <a:pt x="614" y="1631"/>
                                      <a:pt x="622" y="1639"/>
                                      <a:pt x="633" y="1639"/>
                                    </a:cubicBezTo>
                                    <a:cubicBezTo>
                                      <a:pt x="634" y="1639"/>
                                      <a:pt x="634" y="1639"/>
                                      <a:pt x="634" y="1639"/>
                                    </a:cubicBezTo>
                                    <a:cubicBezTo>
                                      <a:pt x="922" y="1626"/>
                                      <a:pt x="1175" y="1455"/>
                                      <a:pt x="1294" y="1192"/>
                                    </a:cubicBezTo>
                                    <a:cubicBezTo>
                                      <a:pt x="1298" y="1182"/>
                                      <a:pt x="1294" y="1170"/>
                                      <a:pt x="1284" y="1166"/>
                                    </a:cubicBezTo>
                                    <a:close/>
                                    <a:moveTo>
                                      <a:pt x="580" y="20"/>
                                    </a:moveTo>
                                    <a:cubicBezTo>
                                      <a:pt x="580" y="9"/>
                                      <a:pt x="570" y="0"/>
                                      <a:pt x="559" y="1"/>
                                    </a:cubicBezTo>
                                    <a:cubicBezTo>
                                      <a:pt x="356" y="10"/>
                                      <a:pt x="160" y="91"/>
                                      <a:pt x="9" y="228"/>
                                    </a:cubicBezTo>
                                    <a:cubicBezTo>
                                      <a:pt x="1" y="236"/>
                                      <a:pt x="0" y="248"/>
                                      <a:pt x="8" y="257"/>
                                    </a:cubicBezTo>
                                    <a:cubicBezTo>
                                      <a:pt x="12" y="261"/>
                                      <a:pt x="17" y="263"/>
                                      <a:pt x="23" y="263"/>
                                    </a:cubicBezTo>
                                    <a:cubicBezTo>
                                      <a:pt x="27" y="263"/>
                                      <a:pt x="32" y="261"/>
                                      <a:pt x="36" y="258"/>
                                    </a:cubicBezTo>
                                    <a:cubicBezTo>
                                      <a:pt x="180" y="127"/>
                                      <a:pt x="367" y="50"/>
                                      <a:pt x="561" y="41"/>
                                    </a:cubicBezTo>
                                    <a:cubicBezTo>
                                      <a:pt x="572" y="40"/>
                                      <a:pt x="581" y="31"/>
                                      <a:pt x="580" y="20"/>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196"/>
                            <wps:cNvSpPr>
                              <a:spLocks noEditPoints="1"/>
                            </wps:cNvSpPr>
                            <wps:spPr bwMode="auto">
                              <a:xfrm>
                                <a:off x="739140" y="630555"/>
                                <a:ext cx="375285" cy="520700"/>
                              </a:xfrm>
                              <a:custGeom>
                                <a:avLst/>
                                <a:gdLst>
                                  <a:gd name="T0" fmla="*/ 19 w 1182"/>
                                  <a:gd name="T1" fmla="*/ 863 h 1639"/>
                                  <a:gd name="T2" fmla="*/ 1 w 1182"/>
                                  <a:gd name="T3" fmla="*/ 842 h 1639"/>
                                  <a:gd name="T4" fmla="*/ 2 w 1182"/>
                                  <a:gd name="T5" fmla="*/ 824 h 1639"/>
                                  <a:gd name="T6" fmla="*/ 498 w 1182"/>
                                  <a:gd name="T7" fmla="*/ 344 h 1639"/>
                                  <a:gd name="T8" fmla="*/ 519 w 1182"/>
                                  <a:gd name="T9" fmla="*/ 363 h 1639"/>
                                  <a:gd name="T10" fmla="*/ 501 w 1182"/>
                                  <a:gd name="T11" fmla="*/ 384 h 1639"/>
                                  <a:gd name="T12" fmla="*/ 42 w 1182"/>
                                  <a:gd name="T13" fmla="*/ 828 h 1639"/>
                                  <a:gd name="T14" fmla="*/ 41 w 1182"/>
                                  <a:gd name="T15" fmla="*/ 844 h 1639"/>
                                  <a:gd name="T16" fmla="*/ 21 w 1182"/>
                                  <a:gd name="T17" fmla="*/ 863 h 1639"/>
                                  <a:gd name="T18" fmla="*/ 19 w 1182"/>
                                  <a:gd name="T19" fmla="*/ 863 h 1639"/>
                                  <a:gd name="T20" fmla="*/ 534 w 1182"/>
                                  <a:gd name="T21" fmla="*/ 686 h 1639"/>
                                  <a:gd name="T22" fmla="*/ 342 w 1182"/>
                                  <a:gd name="T23" fmla="*/ 877 h 1639"/>
                                  <a:gd name="T24" fmla="*/ 495 w 1182"/>
                                  <a:gd name="T25" fmla="*/ 1065 h 1639"/>
                                  <a:gd name="T26" fmla="*/ 499 w 1182"/>
                                  <a:gd name="T27" fmla="*/ 1065 h 1639"/>
                                  <a:gd name="T28" fmla="*/ 519 w 1182"/>
                                  <a:gd name="T29" fmla="*/ 1049 h 1639"/>
                                  <a:gd name="T30" fmla="*/ 503 w 1182"/>
                                  <a:gd name="T31" fmla="*/ 1026 h 1639"/>
                                  <a:gd name="T32" fmla="*/ 382 w 1182"/>
                                  <a:gd name="T33" fmla="*/ 877 h 1639"/>
                                  <a:gd name="T34" fmla="*/ 534 w 1182"/>
                                  <a:gd name="T35" fmla="*/ 726 h 1639"/>
                                  <a:gd name="T36" fmla="*/ 626 w 1182"/>
                                  <a:gd name="T37" fmla="*/ 757 h 1639"/>
                                  <a:gd name="T38" fmla="*/ 654 w 1182"/>
                                  <a:gd name="T39" fmla="*/ 753 h 1639"/>
                                  <a:gd name="T40" fmla="*/ 650 w 1182"/>
                                  <a:gd name="T41" fmla="*/ 725 h 1639"/>
                                  <a:gd name="T42" fmla="*/ 534 w 1182"/>
                                  <a:gd name="T43" fmla="*/ 686 h 1639"/>
                                  <a:gd name="T44" fmla="*/ 500 w 1182"/>
                                  <a:gd name="T45" fmla="*/ 1599 h 1639"/>
                                  <a:gd name="T46" fmla="*/ 47 w 1182"/>
                                  <a:gd name="T47" fmla="*/ 1411 h 1639"/>
                                  <a:gd name="T48" fmla="*/ 19 w 1182"/>
                                  <a:gd name="T49" fmla="*/ 1413 h 1639"/>
                                  <a:gd name="T50" fmla="*/ 20 w 1182"/>
                                  <a:gd name="T51" fmla="*/ 1441 h 1639"/>
                                  <a:gd name="T52" fmla="*/ 499 w 1182"/>
                                  <a:gd name="T53" fmla="*/ 1639 h 1639"/>
                                  <a:gd name="T54" fmla="*/ 500 w 1182"/>
                                  <a:gd name="T55" fmla="*/ 1639 h 1639"/>
                                  <a:gd name="T56" fmla="*/ 520 w 1182"/>
                                  <a:gd name="T57" fmla="*/ 1620 h 1639"/>
                                  <a:gd name="T58" fmla="*/ 500 w 1182"/>
                                  <a:gd name="T59" fmla="*/ 1599 h 1639"/>
                                  <a:gd name="T60" fmla="*/ 796 w 1182"/>
                                  <a:gd name="T61" fmla="*/ 284 h 1639"/>
                                  <a:gd name="T62" fmla="*/ 770 w 1182"/>
                                  <a:gd name="T63" fmla="*/ 294 h 1639"/>
                                  <a:gd name="T64" fmla="*/ 780 w 1182"/>
                                  <a:gd name="T65" fmla="*/ 321 h 1639"/>
                                  <a:gd name="T66" fmla="*/ 1142 w 1182"/>
                                  <a:gd name="T67" fmla="*/ 877 h 1639"/>
                                  <a:gd name="T68" fmla="*/ 1066 w 1182"/>
                                  <a:gd name="T69" fmla="*/ 1173 h 1639"/>
                                  <a:gd name="T70" fmla="*/ 1074 w 1182"/>
                                  <a:gd name="T71" fmla="*/ 1200 h 1639"/>
                                  <a:gd name="T72" fmla="*/ 1083 w 1182"/>
                                  <a:gd name="T73" fmla="*/ 1203 h 1639"/>
                                  <a:gd name="T74" fmla="*/ 1101 w 1182"/>
                                  <a:gd name="T75" fmla="*/ 1192 h 1639"/>
                                  <a:gd name="T76" fmla="*/ 1182 w 1182"/>
                                  <a:gd name="T77" fmla="*/ 877 h 1639"/>
                                  <a:gd name="T78" fmla="*/ 796 w 1182"/>
                                  <a:gd name="T79" fmla="*/ 284 h 1639"/>
                                  <a:gd name="T80" fmla="*/ 573 w 1182"/>
                                  <a:gd name="T81" fmla="*/ 41 h 1639"/>
                                  <a:gd name="T82" fmla="*/ 803 w 1182"/>
                                  <a:gd name="T83" fmla="*/ 84 h 1639"/>
                                  <a:gd name="T84" fmla="*/ 809 w 1182"/>
                                  <a:gd name="T85" fmla="*/ 85 h 1639"/>
                                  <a:gd name="T86" fmla="*/ 828 w 1182"/>
                                  <a:gd name="T87" fmla="*/ 71 h 1639"/>
                                  <a:gd name="T88" fmla="*/ 816 w 1182"/>
                                  <a:gd name="T89" fmla="*/ 46 h 1639"/>
                                  <a:gd name="T90" fmla="*/ 575 w 1182"/>
                                  <a:gd name="T91" fmla="*/ 1 h 1639"/>
                                  <a:gd name="T92" fmla="*/ 554 w 1182"/>
                                  <a:gd name="T93" fmla="*/ 20 h 1639"/>
                                  <a:gd name="T94" fmla="*/ 573 w 1182"/>
                                  <a:gd name="T95" fmla="*/ 41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82" h="1639">
                                    <a:moveTo>
                                      <a:pt x="19" y="863"/>
                                    </a:moveTo>
                                    <a:cubicBezTo>
                                      <a:pt x="8" y="862"/>
                                      <a:pt x="0" y="853"/>
                                      <a:pt x="1" y="842"/>
                                    </a:cubicBezTo>
                                    <a:cubicBezTo>
                                      <a:pt x="1" y="836"/>
                                      <a:pt x="2" y="830"/>
                                      <a:pt x="2" y="824"/>
                                    </a:cubicBezTo>
                                    <a:cubicBezTo>
                                      <a:pt x="28" y="563"/>
                                      <a:pt x="237" y="362"/>
                                      <a:pt x="498" y="344"/>
                                    </a:cubicBezTo>
                                    <a:cubicBezTo>
                                      <a:pt x="509" y="344"/>
                                      <a:pt x="519" y="352"/>
                                      <a:pt x="519" y="363"/>
                                    </a:cubicBezTo>
                                    <a:cubicBezTo>
                                      <a:pt x="520" y="374"/>
                                      <a:pt x="512" y="383"/>
                                      <a:pt x="501" y="384"/>
                                    </a:cubicBezTo>
                                    <a:cubicBezTo>
                                      <a:pt x="259" y="400"/>
                                      <a:pt x="66" y="587"/>
                                      <a:pt x="42" y="828"/>
                                    </a:cubicBezTo>
                                    <a:cubicBezTo>
                                      <a:pt x="41" y="833"/>
                                      <a:pt x="41" y="839"/>
                                      <a:pt x="41" y="844"/>
                                    </a:cubicBezTo>
                                    <a:cubicBezTo>
                                      <a:pt x="40" y="855"/>
                                      <a:pt x="31" y="863"/>
                                      <a:pt x="21" y="863"/>
                                    </a:cubicBezTo>
                                    <a:lnTo>
                                      <a:pt x="19" y="863"/>
                                    </a:lnTo>
                                    <a:close/>
                                    <a:moveTo>
                                      <a:pt x="534" y="686"/>
                                    </a:moveTo>
                                    <a:cubicBezTo>
                                      <a:pt x="428" y="686"/>
                                      <a:pt x="342" y="772"/>
                                      <a:pt x="342" y="877"/>
                                    </a:cubicBezTo>
                                    <a:cubicBezTo>
                                      <a:pt x="342" y="968"/>
                                      <a:pt x="407" y="1047"/>
                                      <a:pt x="495" y="1065"/>
                                    </a:cubicBezTo>
                                    <a:cubicBezTo>
                                      <a:pt x="499" y="1065"/>
                                      <a:pt x="499" y="1065"/>
                                      <a:pt x="499" y="1065"/>
                                    </a:cubicBezTo>
                                    <a:cubicBezTo>
                                      <a:pt x="509" y="1065"/>
                                      <a:pt x="517" y="1059"/>
                                      <a:pt x="519" y="1049"/>
                                    </a:cubicBezTo>
                                    <a:cubicBezTo>
                                      <a:pt x="521" y="1038"/>
                                      <a:pt x="514" y="1028"/>
                                      <a:pt x="503" y="1026"/>
                                    </a:cubicBezTo>
                                    <a:cubicBezTo>
                                      <a:pt x="433" y="1011"/>
                                      <a:pt x="382" y="949"/>
                                      <a:pt x="382" y="877"/>
                                    </a:cubicBezTo>
                                    <a:cubicBezTo>
                                      <a:pt x="382" y="794"/>
                                      <a:pt x="450" y="726"/>
                                      <a:pt x="534" y="726"/>
                                    </a:cubicBezTo>
                                    <a:cubicBezTo>
                                      <a:pt x="567" y="726"/>
                                      <a:pt x="599" y="737"/>
                                      <a:pt x="626" y="757"/>
                                    </a:cubicBezTo>
                                    <a:cubicBezTo>
                                      <a:pt x="634" y="764"/>
                                      <a:pt x="647" y="762"/>
                                      <a:pt x="654" y="753"/>
                                    </a:cubicBezTo>
                                    <a:cubicBezTo>
                                      <a:pt x="660" y="744"/>
                                      <a:pt x="659" y="732"/>
                                      <a:pt x="650" y="725"/>
                                    </a:cubicBezTo>
                                    <a:cubicBezTo>
                                      <a:pt x="616" y="700"/>
                                      <a:pt x="576" y="686"/>
                                      <a:pt x="534" y="686"/>
                                    </a:cubicBezTo>
                                    <a:close/>
                                    <a:moveTo>
                                      <a:pt x="500" y="1599"/>
                                    </a:moveTo>
                                    <a:cubicBezTo>
                                      <a:pt x="332" y="1592"/>
                                      <a:pt x="171" y="1525"/>
                                      <a:pt x="47" y="1411"/>
                                    </a:cubicBezTo>
                                    <a:cubicBezTo>
                                      <a:pt x="39" y="1404"/>
                                      <a:pt x="26" y="1405"/>
                                      <a:pt x="19" y="1413"/>
                                    </a:cubicBezTo>
                                    <a:cubicBezTo>
                                      <a:pt x="11" y="1421"/>
                                      <a:pt x="12" y="1433"/>
                                      <a:pt x="20" y="1441"/>
                                    </a:cubicBezTo>
                                    <a:cubicBezTo>
                                      <a:pt x="151" y="1561"/>
                                      <a:pt x="321" y="1631"/>
                                      <a:pt x="499" y="1639"/>
                                    </a:cubicBezTo>
                                    <a:cubicBezTo>
                                      <a:pt x="500" y="1639"/>
                                      <a:pt x="500" y="1639"/>
                                      <a:pt x="500" y="1639"/>
                                    </a:cubicBezTo>
                                    <a:cubicBezTo>
                                      <a:pt x="510" y="1639"/>
                                      <a:pt x="519" y="1631"/>
                                      <a:pt x="520" y="1620"/>
                                    </a:cubicBezTo>
                                    <a:cubicBezTo>
                                      <a:pt x="520" y="1609"/>
                                      <a:pt x="511" y="1600"/>
                                      <a:pt x="500" y="1599"/>
                                    </a:cubicBezTo>
                                    <a:close/>
                                    <a:moveTo>
                                      <a:pt x="796" y="284"/>
                                    </a:moveTo>
                                    <a:cubicBezTo>
                                      <a:pt x="786" y="280"/>
                                      <a:pt x="774" y="284"/>
                                      <a:pt x="770" y="294"/>
                                    </a:cubicBezTo>
                                    <a:cubicBezTo>
                                      <a:pt x="765" y="304"/>
                                      <a:pt x="770" y="316"/>
                                      <a:pt x="780" y="321"/>
                                    </a:cubicBezTo>
                                    <a:cubicBezTo>
                                      <a:pt x="1000" y="418"/>
                                      <a:pt x="1142" y="637"/>
                                      <a:pt x="1142" y="877"/>
                                    </a:cubicBezTo>
                                    <a:cubicBezTo>
                                      <a:pt x="1142" y="981"/>
                                      <a:pt x="1116" y="1083"/>
                                      <a:pt x="1066" y="1173"/>
                                    </a:cubicBezTo>
                                    <a:cubicBezTo>
                                      <a:pt x="1060" y="1183"/>
                                      <a:pt x="1064" y="1195"/>
                                      <a:pt x="1074" y="1200"/>
                                    </a:cubicBezTo>
                                    <a:cubicBezTo>
                                      <a:pt x="1083" y="1203"/>
                                      <a:pt x="1083" y="1203"/>
                                      <a:pt x="1083" y="1203"/>
                                    </a:cubicBezTo>
                                    <a:cubicBezTo>
                                      <a:pt x="1090" y="1203"/>
                                      <a:pt x="1097" y="1199"/>
                                      <a:pt x="1101" y="1192"/>
                                    </a:cubicBezTo>
                                    <a:cubicBezTo>
                                      <a:pt x="1154" y="1097"/>
                                      <a:pt x="1182" y="988"/>
                                      <a:pt x="1182" y="877"/>
                                    </a:cubicBezTo>
                                    <a:cubicBezTo>
                                      <a:pt x="1182" y="621"/>
                                      <a:pt x="1031" y="388"/>
                                      <a:pt x="796" y="284"/>
                                    </a:cubicBezTo>
                                    <a:close/>
                                    <a:moveTo>
                                      <a:pt x="573" y="41"/>
                                    </a:moveTo>
                                    <a:cubicBezTo>
                                      <a:pt x="652" y="44"/>
                                      <a:pt x="729" y="59"/>
                                      <a:pt x="803" y="84"/>
                                    </a:cubicBezTo>
                                    <a:cubicBezTo>
                                      <a:pt x="809" y="85"/>
                                      <a:pt x="809" y="85"/>
                                      <a:pt x="809" y="85"/>
                                    </a:cubicBezTo>
                                    <a:cubicBezTo>
                                      <a:pt x="818" y="85"/>
                                      <a:pt x="825" y="80"/>
                                      <a:pt x="828" y="71"/>
                                    </a:cubicBezTo>
                                    <a:cubicBezTo>
                                      <a:pt x="832" y="61"/>
                                      <a:pt x="826" y="49"/>
                                      <a:pt x="816" y="46"/>
                                    </a:cubicBezTo>
                                    <a:cubicBezTo>
                                      <a:pt x="738" y="20"/>
                                      <a:pt x="657" y="5"/>
                                      <a:pt x="575" y="1"/>
                                    </a:cubicBezTo>
                                    <a:cubicBezTo>
                                      <a:pt x="564" y="0"/>
                                      <a:pt x="555" y="9"/>
                                      <a:pt x="554" y="20"/>
                                    </a:cubicBezTo>
                                    <a:cubicBezTo>
                                      <a:pt x="554" y="31"/>
                                      <a:pt x="562" y="40"/>
                                      <a:pt x="573"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197"/>
                            <wps:cNvSpPr>
                              <a:spLocks noEditPoints="1"/>
                            </wps:cNvSpPr>
                            <wps:spPr bwMode="auto">
                              <a:xfrm>
                                <a:off x="630555" y="666750"/>
                                <a:ext cx="448310" cy="521335"/>
                              </a:xfrm>
                              <a:custGeom>
                                <a:avLst/>
                                <a:gdLst>
                                  <a:gd name="T0" fmla="*/ 1156 w 1412"/>
                                  <a:gd name="T1" fmla="*/ 449 h 1639"/>
                                  <a:gd name="T2" fmla="*/ 1158 w 1412"/>
                                  <a:gd name="T3" fmla="*/ 477 h 1639"/>
                                  <a:gd name="T4" fmla="*/ 1130 w 1412"/>
                                  <a:gd name="T5" fmla="*/ 479 h 1639"/>
                                  <a:gd name="T6" fmla="*/ 877 w 1412"/>
                                  <a:gd name="T7" fmla="*/ 382 h 1639"/>
                                  <a:gd name="T8" fmla="*/ 498 w 1412"/>
                                  <a:gd name="T9" fmla="*/ 730 h 1639"/>
                                  <a:gd name="T10" fmla="*/ 478 w 1412"/>
                                  <a:gd name="T11" fmla="*/ 748 h 1639"/>
                                  <a:gd name="T12" fmla="*/ 477 w 1412"/>
                                  <a:gd name="T13" fmla="*/ 748 h 1639"/>
                                  <a:gd name="T14" fmla="*/ 458 w 1412"/>
                                  <a:gd name="T15" fmla="*/ 726 h 1639"/>
                                  <a:gd name="T16" fmla="*/ 877 w 1412"/>
                                  <a:gd name="T17" fmla="*/ 342 h 1639"/>
                                  <a:gd name="T18" fmla="*/ 1156 w 1412"/>
                                  <a:gd name="T19" fmla="*/ 449 h 1639"/>
                                  <a:gd name="T20" fmla="*/ 492 w 1412"/>
                                  <a:gd name="T21" fmla="*/ 1123 h 1639"/>
                                  <a:gd name="T22" fmla="*/ 505 w 1412"/>
                                  <a:gd name="T23" fmla="*/ 1118 h 1639"/>
                                  <a:gd name="T24" fmla="*/ 507 w 1412"/>
                                  <a:gd name="T25" fmla="*/ 1090 h 1639"/>
                                  <a:gd name="T26" fmla="*/ 384 w 1412"/>
                                  <a:gd name="T27" fmla="*/ 795 h 1639"/>
                                  <a:gd name="T28" fmla="*/ 362 w 1412"/>
                                  <a:gd name="T29" fmla="*/ 777 h 1639"/>
                                  <a:gd name="T30" fmla="*/ 344 w 1412"/>
                                  <a:gd name="T31" fmla="*/ 798 h 1639"/>
                                  <a:gd name="T32" fmla="*/ 477 w 1412"/>
                                  <a:gd name="T33" fmla="*/ 1116 h 1639"/>
                                  <a:gd name="T34" fmla="*/ 492 w 1412"/>
                                  <a:gd name="T35" fmla="*/ 1123 h 1639"/>
                                  <a:gd name="T36" fmla="*/ 839 w 1412"/>
                                  <a:gd name="T37" fmla="*/ 1599 h 1639"/>
                                  <a:gd name="T38" fmla="*/ 40 w 1412"/>
                                  <a:gd name="T39" fmla="*/ 762 h 1639"/>
                                  <a:gd name="T40" fmla="*/ 259 w 1412"/>
                                  <a:gd name="T41" fmla="*/ 198 h 1639"/>
                                  <a:gd name="T42" fmla="*/ 257 w 1412"/>
                                  <a:gd name="T43" fmla="*/ 170 h 1639"/>
                                  <a:gd name="T44" fmla="*/ 229 w 1412"/>
                                  <a:gd name="T45" fmla="*/ 171 h 1639"/>
                                  <a:gd name="T46" fmla="*/ 0 w 1412"/>
                                  <a:gd name="T47" fmla="*/ 762 h 1639"/>
                                  <a:gd name="T48" fmla="*/ 837 w 1412"/>
                                  <a:gd name="T49" fmla="*/ 1639 h 1639"/>
                                  <a:gd name="T50" fmla="*/ 838 w 1412"/>
                                  <a:gd name="T51" fmla="*/ 1639 h 1639"/>
                                  <a:gd name="T52" fmla="*/ 858 w 1412"/>
                                  <a:gd name="T53" fmla="*/ 1620 h 1639"/>
                                  <a:gd name="T54" fmla="*/ 839 w 1412"/>
                                  <a:gd name="T55" fmla="*/ 1599 h 1639"/>
                                  <a:gd name="T56" fmla="*/ 1401 w 1412"/>
                                  <a:gd name="T57" fmla="*/ 1109 h 1639"/>
                                  <a:gd name="T58" fmla="*/ 1373 w 1412"/>
                                  <a:gd name="T59" fmla="*/ 1114 h 1639"/>
                                  <a:gd name="T60" fmla="*/ 1330 w 1412"/>
                                  <a:gd name="T61" fmla="*/ 1168 h 1639"/>
                                  <a:gd name="T62" fmla="*/ 1331 w 1412"/>
                                  <a:gd name="T63" fmla="*/ 1197 h 1639"/>
                                  <a:gd name="T64" fmla="*/ 1345 w 1412"/>
                                  <a:gd name="T65" fmla="*/ 1202 h 1639"/>
                                  <a:gd name="T66" fmla="*/ 1360 w 1412"/>
                                  <a:gd name="T67" fmla="*/ 1195 h 1639"/>
                                  <a:gd name="T68" fmla="*/ 1406 w 1412"/>
                                  <a:gd name="T69" fmla="*/ 1137 h 1639"/>
                                  <a:gd name="T70" fmla="*/ 1401 w 1412"/>
                                  <a:gd name="T71" fmla="*/ 1109 h 1639"/>
                                  <a:gd name="T72" fmla="*/ 910 w 1412"/>
                                  <a:gd name="T73" fmla="*/ 40 h 1639"/>
                                  <a:gd name="T74" fmla="*/ 1363 w 1412"/>
                                  <a:gd name="T75" fmla="*/ 228 h 1639"/>
                                  <a:gd name="T76" fmla="*/ 1377 w 1412"/>
                                  <a:gd name="T77" fmla="*/ 233 h 1639"/>
                                  <a:gd name="T78" fmla="*/ 1391 w 1412"/>
                                  <a:gd name="T79" fmla="*/ 226 h 1639"/>
                                  <a:gd name="T80" fmla="*/ 1390 w 1412"/>
                                  <a:gd name="T81" fmla="*/ 198 h 1639"/>
                                  <a:gd name="T82" fmla="*/ 912 w 1412"/>
                                  <a:gd name="T83" fmla="*/ 0 h 1639"/>
                                  <a:gd name="T84" fmla="*/ 891 w 1412"/>
                                  <a:gd name="T85" fmla="*/ 19 h 1639"/>
                                  <a:gd name="T86" fmla="*/ 910 w 1412"/>
                                  <a:gd name="T87" fmla="*/ 4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12" h="1639">
                                    <a:moveTo>
                                      <a:pt x="1156" y="449"/>
                                    </a:moveTo>
                                    <a:cubicBezTo>
                                      <a:pt x="1165" y="456"/>
                                      <a:pt x="1165" y="469"/>
                                      <a:pt x="1158" y="477"/>
                                    </a:cubicBezTo>
                                    <a:cubicBezTo>
                                      <a:pt x="1151" y="485"/>
                                      <a:pt x="1138" y="486"/>
                                      <a:pt x="1130" y="479"/>
                                    </a:cubicBezTo>
                                    <a:cubicBezTo>
                                      <a:pt x="1060" y="417"/>
                                      <a:pt x="970" y="382"/>
                                      <a:pt x="877" y="382"/>
                                    </a:cubicBezTo>
                                    <a:cubicBezTo>
                                      <a:pt x="681" y="382"/>
                                      <a:pt x="515" y="535"/>
                                      <a:pt x="498" y="730"/>
                                    </a:cubicBezTo>
                                    <a:cubicBezTo>
                                      <a:pt x="497" y="740"/>
                                      <a:pt x="489" y="748"/>
                                      <a:pt x="478" y="748"/>
                                    </a:cubicBezTo>
                                    <a:cubicBezTo>
                                      <a:pt x="477" y="748"/>
                                      <a:pt x="477" y="748"/>
                                      <a:pt x="477" y="748"/>
                                    </a:cubicBezTo>
                                    <a:cubicBezTo>
                                      <a:pt x="466" y="747"/>
                                      <a:pt x="457" y="737"/>
                                      <a:pt x="458" y="726"/>
                                    </a:cubicBezTo>
                                    <a:cubicBezTo>
                                      <a:pt x="477" y="511"/>
                                      <a:pt x="660" y="342"/>
                                      <a:pt x="877" y="342"/>
                                    </a:cubicBezTo>
                                    <a:cubicBezTo>
                                      <a:pt x="980" y="342"/>
                                      <a:pt x="1079" y="380"/>
                                      <a:pt x="1156" y="449"/>
                                    </a:cubicBezTo>
                                    <a:close/>
                                    <a:moveTo>
                                      <a:pt x="492" y="1123"/>
                                    </a:moveTo>
                                    <a:cubicBezTo>
                                      <a:pt x="496" y="1123"/>
                                      <a:pt x="501" y="1121"/>
                                      <a:pt x="505" y="1118"/>
                                    </a:cubicBezTo>
                                    <a:cubicBezTo>
                                      <a:pt x="513" y="1111"/>
                                      <a:pt x="514" y="1098"/>
                                      <a:pt x="507" y="1090"/>
                                    </a:cubicBezTo>
                                    <a:cubicBezTo>
                                      <a:pt x="433" y="1007"/>
                                      <a:pt x="391" y="905"/>
                                      <a:pt x="384" y="795"/>
                                    </a:cubicBezTo>
                                    <a:cubicBezTo>
                                      <a:pt x="383" y="784"/>
                                      <a:pt x="374" y="776"/>
                                      <a:pt x="362" y="777"/>
                                    </a:cubicBezTo>
                                    <a:cubicBezTo>
                                      <a:pt x="351" y="777"/>
                                      <a:pt x="343" y="787"/>
                                      <a:pt x="344" y="798"/>
                                    </a:cubicBezTo>
                                    <a:cubicBezTo>
                                      <a:pt x="352" y="917"/>
                                      <a:pt x="398" y="1027"/>
                                      <a:pt x="477" y="1116"/>
                                    </a:cubicBezTo>
                                    <a:cubicBezTo>
                                      <a:pt x="481" y="1121"/>
                                      <a:pt x="486" y="1123"/>
                                      <a:pt x="492" y="1123"/>
                                    </a:cubicBezTo>
                                    <a:close/>
                                    <a:moveTo>
                                      <a:pt x="839" y="1599"/>
                                    </a:moveTo>
                                    <a:cubicBezTo>
                                      <a:pt x="391" y="1579"/>
                                      <a:pt x="40" y="1211"/>
                                      <a:pt x="40" y="762"/>
                                    </a:cubicBezTo>
                                    <a:cubicBezTo>
                                      <a:pt x="40" y="553"/>
                                      <a:pt x="118" y="353"/>
                                      <a:pt x="259" y="198"/>
                                    </a:cubicBezTo>
                                    <a:cubicBezTo>
                                      <a:pt x="266" y="190"/>
                                      <a:pt x="266" y="177"/>
                                      <a:pt x="257" y="170"/>
                                    </a:cubicBezTo>
                                    <a:cubicBezTo>
                                      <a:pt x="249" y="162"/>
                                      <a:pt x="237" y="163"/>
                                      <a:pt x="229" y="171"/>
                                    </a:cubicBezTo>
                                    <a:cubicBezTo>
                                      <a:pt x="82" y="333"/>
                                      <a:pt x="0" y="543"/>
                                      <a:pt x="0" y="762"/>
                                    </a:cubicBezTo>
                                    <a:cubicBezTo>
                                      <a:pt x="0" y="1233"/>
                                      <a:pt x="368" y="1618"/>
                                      <a:pt x="837" y="1639"/>
                                    </a:cubicBezTo>
                                    <a:cubicBezTo>
                                      <a:pt x="838" y="1639"/>
                                      <a:pt x="838" y="1639"/>
                                      <a:pt x="838" y="1639"/>
                                    </a:cubicBezTo>
                                    <a:cubicBezTo>
                                      <a:pt x="849" y="1639"/>
                                      <a:pt x="858" y="1630"/>
                                      <a:pt x="858" y="1620"/>
                                    </a:cubicBezTo>
                                    <a:cubicBezTo>
                                      <a:pt x="859" y="1609"/>
                                      <a:pt x="850" y="1599"/>
                                      <a:pt x="839" y="1599"/>
                                    </a:cubicBezTo>
                                    <a:close/>
                                    <a:moveTo>
                                      <a:pt x="1401" y="1109"/>
                                    </a:moveTo>
                                    <a:cubicBezTo>
                                      <a:pt x="1392" y="1103"/>
                                      <a:pt x="1380" y="1105"/>
                                      <a:pt x="1373" y="1114"/>
                                    </a:cubicBezTo>
                                    <a:cubicBezTo>
                                      <a:pt x="1360" y="1133"/>
                                      <a:pt x="1345" y="1151"/>
                                      <a:pt x="1330" y="1168"/>
                                    </a:cubicBezTo>
                                    <a:cubicBezTo>
                                      <a:pt x="1323" y="1177"/>
                                      <a:pt x="1323" y="1189"/>
                                      <a:pt x="1331" y="1197"/>
                                    </a:cubicBezTo>
                                    <a:cubicBezTo>
                                      <a:pt x="1335" y="1200"/>
                                      <a:pt x="1340" y="1202"/>
                                      <a:pt x="1345" y="1202"/>
                                    </a:cubicBezTo>
                                    <a:cubicBezTo>
                                      <a:pt x="1350" y="1202"/>
                                      <a:pt x="1356" y="1200"/>
                                      <a:pt x="1360" y="1195"/>
                                    </a:cubicBezTo>
                                    <a:cubicBezTo>
                                      <a:pt x="1376" y="1177"/>
                                      <a:pt x="1392" y="1157"/>
                                      <a:pt x="1406" y="1137"/>
                                    </a:cubicBezTo>
                                    <a:cubicBezTo>
                                      <a:pt x="1412" y="1128"/>
                                      <a:pt x="1410" y="1116"/>
                                      <a:pt x="1401" y="1109"/>
                                    </a:cubicBezTo>
                                    <a:close/>
                                    <a:moveTo>
                                      <a:pt x="910" y="40"/>
                                    </a:moveTo>
                                    <a:cubicBezTo>
                                      <a:pt x="1078" y="48"/>
                                      <a:pt x="1239" y="114"/>
                                      <a:pt x="1363" y="228"/>
                                    </a:cubicBezTo>
                                    <a:cubicBezTo>
                                      <a:pt x="1367" y="231"/>
                                      <a:pt x="1372" y="233"/>
                                      <a:pt x="1377" y="233"/>
                                    </a:cubicBezTo>
                                    <a:cubicBezTo>
                                      <a:pt x="1382" y="233"/>
                                      <a:pt x="1387" y="231"/>
                                      <a:pt x="1391" y="226"/>
                                    </a:cubicBezTo>
                                    <a:cubicBezTo>
                                      <a:pt x="1399" y="218"/>
                                      <a:pt x="1398" y="206"/>
                                      <a:pt x="1390" y="198"/>
                                    </a:cubicBezTo>
                                    <a:cubicBezTo>
                                      <a:pt x="1259" y="79"/>
                                      <a:pt x="1089" y="8"/>
                                      <a:pt x="912" y="0"/>
                                    </a:cubicBezTo>
                                    <a:cubicBezTo>
                                      <a:pt x="901" y="0"/>
                                      <a:pt x="891" y="8"/>
                                      <a:pt x="891" y="19"/>
                                    </a:cubicBezTo>
                                    <a:cubicBezTo>
                                      <a:pt x="891" y="30"/>
                                      <a:pt x="899" y="40"/>
                                      <a:pt x="910" y="40"/>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198"/>
                            <wps:cNvSpPr>
                              <a:spLocks noEditPoints="1"/>
                            </wps:cNvSpPr>
                            <wps:spPr bwMode="auto">
                              <a:xfrm>
                                <a:off x="666750" y="666750"/>
                                <a:ext cx="237490" cy="411480"/>
                              </a:xfrm>
                              <a:custGeom>
                                <a:avLst/>
                                <a:gdLst>
                                  <a:gd name="T0" fmla="*/ 748 w 749"/>
                                  <a:gd name="T1" fmla="*/ 1277 h 1295"/>
                                  <a:gd name="T2" fmla="*/ 729 w 749"/>
                                  <a:gd name="T3" fmla="*/ 1295 h 1295"/>
                                  <a:gd name="T4" fmla="*/ 727 w 749"/>
                                  <a:gd name="T5" fmla="*/ 1295 h 1295"/>
                                  <a:gd name="T6" fmla="*/ 411 w 749"/>
                                  <a:gd name="T7" fmla="*/ 1164 h 1295"/>
                                  <a:gd name="T8" fmla="*/ 409 w 749"/>
                                  <a:gd name="T9" fmla="*/ 1136 h 1295"/>
                                  <a:gd name="T10" fmla="*/ 437 w 749"/>
                                  <a:gd name="T11" fmla="*/ 1134 h 1295"/>
                                  <a:gd name="T12" fmla="*/ 730 w 749"/>
                                  <a:gd name="T13" fmla="*/ 1255 h 1295"/>
                                  <a:gd name="T14" fmla="*/ 748 w 749"/>
                                  <a:gd name="T15" fmla="*/ 1277 h 1295"/>
                                  <a:gd name="T16" fmla="*/ 748 w 749"/>
                                  <a:gd name="T17" fmla="*/ 19 h 1295"/>
                                  <a:gd name="T18" fmla="*/ 728 w 749"/>
                                  <a:gd name="T19" fmla="*/ 0 h 1295"/>
                                  <a:gd name="T20" fmla="*/ 223 w 749"/>
                                  <a:gd name="T21" fmla="*/ 223 h 1295"/>
                                  <a:gd name="T22" fmla="*/ 1 w 749"/>
                                  <a:gd name="T23" fmla="*/ 727 h 1295"/>
                                  <a:gd name="T24" fmla="*/ 20 w 749"/>
                                  <a:gd name="T25" fmla="*/ 748 h 1295"/>
                                  <a:gd name="T26" fmla="*/ 21 w 749"/>
                                  <a:gd name="T27" fmla="*/ 748 h 1295"/>
                                  <a:gd name="T28" fmla="*/ 41 w 749"/>
                                  <a:gd name="T29" fmla="*/ 729 h 1295"/>
                                  <a:gd name="T30" fmla="*/ 252 w 749"/>
                                  <a:gd name="T31" fmla="*/ 251 h 1295"/>
                                  <a:gd name="T32" fmla="*/ 729 w 749"/>
                                  <a:gd name="T33" fmla="*/ 40 h 1295"/>
                                  <a:gd name="T34" fmla="*/ 748 w 749"/>
                                  <a:gd name="T35" fmla="*/ 19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9" h="1295">
                                    <a:moveTo>
                                      <a:pt x="748" y="1277"/>
                                    </a:moveTo>
                                    <a:cubicBezTo>
                                      <a:pt x="748" y="1287"/>
                                      <a:pt x="739" y="1295"/>
                                      <a:pt x="729" y="1295"/>
                                    </a:cubicBezTo>
                                    <a:cubicBezTo>
                                      <a:pt x="727" y="1295"/>
                                      <a:pt x="727" y="1295"/>
                                      <a:pt x="727" y="1295"/>
                                    </a:cubicBezTo>
                                    <a:cubicBezTo>
                                      <a:pt x="609" y="1288"/>
                                      <a:pt x="500" y="1242"/>
                                      <a:pt x="411" y="1164"/>
                                    </a:cubicBezTo>
                                    <a:cubicBezTo>
                                      <a:pt x="403" y="1157"/>
                                      <a:pt x="402" y="1144"/>
                                      <a:pt x="409" y="1136"/>
                                    </a:cubicBezTo>
                                    <a:cubicBezTo>
                                      <a:pt x="416" y="1128"/>
                                      <a:pt x="429" y="1127"/>
                                      <a:pt x="437" y="1134"/>
                                    </a:cubicBezTo>
                                    <a:cubicBezTo>
                                      <a:pt x="520" y="1206"/>
                                      <a:pt x="621" y="1248"/>
                                      <a:pt x="730" y="1255"/>
                                    </a:cubicBezTo>
                                    <a:cubicBezTo>
                                      <a:pt x="741" y="1256"/>
                                      <a:pt x="749" y="1266"/>
                                      <a:pt x="748" y="1277"/>
                                    </a:cubicBezTo>
                                    <a:close/>
                                    <a:moveTo>
                                      <a:pt x="748" y="19"/>
                                    </a:moveTo>
                                    <a:cubicBezTo>
                                      <a:pt x="748" y="8"/>
                                      <a:pt x="739" y="0"/>
                                      <a:pt x="728" y="0"/>
                                    </a:cubicBezTo>
                                    <a:cubicBezTo>
                                      <a:pt x="537" y="9"/>
                                      <a:pt x="358" y="88"/>
                                      <a:pt x="223" y="223"/>
                                    </a:cubicBezTo>
                                    <a:cubicBezTo>
                                      <a:pt x="89" y="358"/>
                                      <a:pt x="10" y="537"/>
                                      <a:pt x="1" y="727"/>
                                    </a:cubicBezTo>
                                    <a:cubicBezTo>
                                      <a:pt x="0" y="738"/>
                                      <a:pt x="9" y="747"/>
                                      <a:pt x="20" y="748"/>
                                    </a:cubicBezTo>
                                    <a:cubicBezTo>
                                      <a:pt x="21" y="748"/>
                                      <a:pt x="21" y="748"/>
                                      <a:pt x="21" y="748"/>
                                    </a:cubicBezTo>
                                    <a:cubicBezTo>
                                      <a:pt x="31" y="748"/>
                                      <a:pt x="40" y="740"/>
                                      <a:pt x="41" y="729"/>
                                    </a:cubicBezTo>
                                    <a:cubicBezTo>
                                      <a:pt x="49" y="549"/>
                                      <a:pt x="124" y="379"/>
                                      <a:pt x="252" y="251"/>
                                    </a:cubicBezTo>
                                    <a:cubicBezTo>
                                      <a:pt x="380" y="123"/>
                                      <a:pt x="549" y="49"/>
                                      <a:pt x="729" y="40"/>
                                    </a:cubicBezTo>
                                    <a:cubicBezTo>
                                      <a:pt x="740" y="40"/>
                                      <a:pt x="749" y="30"/>
                                      <a:pt x="748" y="19"/>
                                    </a:cubicBez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199"/>
                            <wps:cNvSpPr>
                              <a:spLocks noEditPoints="1"/>
                            </wps:cNvSpPr>
                            <wps:spPr bwMode="auto">
                              <a:xfrm>
                                <a:off x="666750" y="768985"/>
                                <a:ext cx="520700" cy="309245"/>
                              </a:xfrm>
                              <a:custGeom>
                                <a:avLst/>
                                <a:gdLst>
                                  <a:gd name="T0" fmla="*/ 308 w 1641"/>
                                  <a:gd name="T1" fmla="*/ 7 h 974"/>
                                  <a:gd name="T2" fmla="*/ 310 w 1641"/>
                                  <a:gd name="T3" fmla="*/ 35 h 974"/>
                                  <a:gd name="T4" fmla="*/ 247 w 1641"/>
                                  <a:gd name="T5" fmla="*/ 118 h 974"/>
                                  <a:gd name="T6" fmla="*/ 230 w 1641"/>
                                  <a:gd name="T7" fmla="*/ 128 h 974"/>
                                  <a:gd name="T8" fmla="*/ 219 w 1641"/>
                                  <a:gd name="T9" fmla="*/ 125 h 974"/>
                                  <a:gd name="T10" fmla="*/ 213 w 1641"/>
                                  <a:gd name="T11" fmla="*/ 97 h 974"/>
                                  <a:gd name="T12" fmla="*/ 280 w 1641"/>
                                  <a:gd name="T13" fmla="*/ 8 h 974"/>
                                  <a:gd name="T14" fmla="*/ 308 w 1641"/>
                                  <a:gd name="T15" fmla="*/ 7 h 974"/>
                                  <a:gd name="T16" fmla="*/ 41 w 1641"/>
                                  <a:gd name="T17" fmla="*/ 475 h 974"/>
                                  <a:gd name="T18" fmla="*/ 20 w 1641"/>
                                  <a:gd name="T19" fmla="*/ 456 h 974"/>
                                  <a:gd name="T20" fmla="*/ 1 w 1641"/>
                                  <a:gd name="T21" fmla="*/ 477 h 974"/>
                                  <a:gd name="T22" fmla="*/ 41 w 1641"/>
                                  <a:gd name="T23" fmla="*/ 689 h 974"/>
                                  <a:gd name="T24" fmla="*/ 60 w 1641"/>
                                  <a:gd name="T25" fmla="*/ 703 h 974"/>
                                  <a:gd name="T26" fmla="*/ 67 w 1641"/>
                                  <a:gd name="T27" fmla="*/ 701 h 974"/>
                                  <a:gd name="T28" fmla="*/ 79 w 1641"/>
                                  <a:gd name="T29" fmla="*/ 676 h 974"/>
                                  <a:gd name="T30" fmla="*/ 41 w 1641"/>
                                  <a:gd name="T31" fmla="*/ 475 h 974"/>
                                  <a:gd name="T32" fmla="*/ 1621 w 1641"/>
                                  <a:gd name="T33" fmla="*/ 461 h 974"/>
                                  <a:gd name="T34" fmla="*/ 1600 w 1641"/>
                                  <a:gd name="T35" fmla="*/ 480 h 974"/>
                                  <a:gd name="T36" fmla="*/ 1556 w 1641"/>
                                  <a:gd name="T37" fmla="*/ 713 h 974"/>
                                  <a:gd name="T38" fmla="*/ 1568 w 1641"/>
                                  <a:gd name="T39" fmla="*/ 739 h 974"/>
                                  <a:gd name="T40" fmla="*/ 1575 w 1641"/>
                                  <a:gd name="T41" fmla="*/ 740 h 974"/>
                                  <a:gd name="T42" fmla="*/ 1594 w 1641"/>
                                  <a:gd name="T43" fmla="*/ 726 h 974"/>
                                  <a:gd name="T44" fmla="*/ 1640 w 1641"/>
                                  <a:gd name="T45" fmla="*/ 482 h 974"/>
                                  <a:gd name="T46" fmla="*/ 1621 w 1641"/>
                                  <a:gd name="T47" fmla="*/ 461 h 974"/>
                                  <a:gd name="T48" fmla="*/ 1236 w 1641"/>
                                  <a:gd name="T49" fmla="*/ 644 h 974"/>
                                  <a:gd name="T50" fmla="*/ 1209 w 1641"/>
                                  <a:gd name="T51" fmla="*/ 654 h 974"/>
                                  <a:gd name="T52" fmla="*/ 796 w 1641"/>
                                  <a:gd name="T53" fmla="*/ 934 h 974"/>
                                  <a:gd name="T54" fmla="*/ 777 w 1641"/>
                                  <a:gd name="T55" fmla="*/ 956 h 974"/>
                                  <a:gd name="T56" fmla="*/ 797 w 1641"/>
                                  <a:gd name="T57" fmla="*/ 974 h 974"/>
                                  <a:gd name="T58" fmla="*/ 798 w 1641"/>
                                  <a:gd name="T59" fmla="*/ 974 h 974"/>
                                  <a:gd name="T60" fmla="*/ 1245 w 1641"/>
                                  <a:gd name="T61" fmla="*/ 671 h 974"/>
                                  <a:gd name="T62" fmla="*/ 1236 w 1641"/>
                                  <a:gd name="T63" fmla="*/ 644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1" h="974">
                                    <a:moveTo>
                                      <a:pt x="308" y="7"/>
                                    </a:moveTo>
                                    <a:cubicBezTo>
                                      <a:pt x="316" y="14"/>
                                      <a:pt x="317" y="27"/>
                                      <a:pt x="310" y="35"/>
                                    </a:cubicBezTo>
                                    <a:cubicBezTo>
                                      <a:pt x="287" y="61"/>
                                      <a:pt x="265" y="89"/>
                                      <a:pt x="247" y="118"/>
                                    </a:cubicBezTo>
                                    <a:cubicBezTo>
                                      <a:pt x="243" y="124"/>
                                      <a:pt x="237" y="128"/>
                                      <a:pt x="230" y="128"/>
                                    </a:cubicBezTo>
                                    <a:cubicBezTo>
                                      <a:pt x="226" y="128"/>
                                      <a:pt x="223" y="127"/>
                                      <a:pt x="219" y="125"/>
                                    </a:cubicBezTo>
                                    <a:cubicBezTo>
                                      <a:pt x="210" y="119"/>
                                      <a:pt x="207" y="106"/>
                                      <a:pt x="213" y="97"/>
                                    </a:cubicBezTo>
                                    <a:cubicBezTo>
                                      <a:pt x="233" y="66"/>
                                      <a:pt x="255" y="36"/>
                                      <a:pt x="280" y="8"/>
                                    </a:cubicBezTo>
                                    <a:cubicBezTo>
                                      <a:pt x="287" y="0"/>
                                      <a:pt x="300" y="0"/>
                                      <a:pt x="308" y="7"/>
                                    </a:cubicBezTo>
                                    <a:close/>
                                    <a:moveTo>
                                      <a:pt x="41" y="475"/>
                                    </a:moveTo>
                                    <a:cubicBezTo>
                                      <a:pt x="40" y="464"/>
                                      <a:pt x="31" y="455"/>
                                      <a:pt x="20" y="456"/>
                                    </a:cubicBezTo>
                                    <a:cubicBezTo>
                                      <a:pt x="9" y="456"/>
                                      <a:pt x="0" y="465"/>
                                      <a:pt x="1" y="477"/>
                                    </a:cubicBezTo>
                                    <a:cubicBezTo>
                                      <a:pt x="4" y="549"/>
                                      <a:pt x="18" y="621"/>
                                      <a:pt x="41" y="689"/>
                                    </a:cubicBezTo>
                                    <a:cubicBezTo>
                                      <a:pt x="44" y="697"/>
                                      <a:pt x="52" y="703"/>
                                      <a:pt x="60" y="703"/>
                                    </a:cubicBezTo>
                                    <a:cubicBezTo>
                                      <a:pt x="67" y="701"/>
                                      <a:pt x="67" y="701"/>
                                      <a:pt x="67" y="701"/>
                                    </a:cubicBezTo>
                                    <a:cubicBezTo>
                                      <a:pt x="77" y="698"/>
                                      <a:pt x="83" y="686"/>
                                      <a:pt x="79" y="676"/>
                                    </a:cubicBezTo>
                                    <a:cubicBezTo>
                                      <a:pt x="57" y="611"/>
                                      <a:pt x="44" y="544"/>
                                      <a:pt x="41" y="475"/>
                                    </a:cubicBezTo>
                                    <a:close/>
                                    <a:moveTo>
                                      <a:pt x="1621" y="461"/>
                                    </a:moveTo>
                                    <a:cubicBezTo>
                                      <a:pt x="1610" y="461"/>
                                      <a:pt x="1601" y="469"/>
                                      <a:pt x="1600" y="480"/>
                                    </a:cubicBezTo>
                                    <a:cubicBezTo>
                                      <a:pt x="1597" y="560"/>
                                      <a:pt x="1582" y="638"/>
                                      <a:pt x="1556" y="713"/>
                                    </a:cubicBezTo>
                                    <a:cubicBezTo>
                                      <a:pt x="1552" y="724"/>
                                      <a:pt x="1558" y="735"/>
                                      <a:pt x="1568" y="739"/>
                                    </a:cubicBezTo>
                                    <a:cubicBezTo>
                                      <a:pt x="1575" y="740"/>
                                      <a:pt x="1575" y="740"/>
                                      <a:pt x="1575" y="740"/>
                                    </a:cubicBezTo>
                                    <a:cubicBezTo>
                                      <a:pt x="1583" y="740"/>
                                      <a:pt x="1591" y="735"/>
                                      <a:pt x="1594" y="726"/>
                                    </a:cubicBezTo>
                                    <a:cubicBezTo>
                                      <a:pt x="1621" y="648"/>
                                      <a:pt x="1636" y="565"/>
                                      <a:pt x="1640" y="482"/>
                                    </a:cubicBezTo>
                                    <a:cubicBezTo>
                                      <a:pt x="1641" y="471"/>
                                      <a:pt x="1632" y="461"/>
                                      <a:pt x="1621" y="461"/>
                                    </a:cubicBezTo>
                                    <a:close/>
                                    <a:moveTo>
                                      <a:pt x="1236" y="644"/>
                                    </a:moveTo>
                                    <a:cubicBezTo>
                                      <a:pt x="1226" y="639"/>
                                      <a:pt x="1214" y="644"/>
                                      <a:pt x="1209" y="654"/>
                                    </a:cubicBezTo>
                                    <a:cubicBezTo>
                                      <a:pt x="1132" y="815"/>
                                      <a:pt x="974" y="923"/>
                                      <a:pt x="796" y="934"/>
                                    </a:cubicBezTo>
                                    <a:cubicBezTo>
                                      <a:pt x="785" y="935"/>
                                      <a:pt x="776" y="945"/>
                                      <a:pt x="777" y="956"/>
                                    </a:cubicBezTo>
                                    <a:cubicBezTo>
                                      <a:pt x="778" y="966"/>
                                      <a:pt x="787" y="974"/>
                                      <a:pt x="797" y="974"/>
                                    </a:cubicBezTo>
                                    <a:cubicBezTo>
                                      <a:pt x="798" y="974"/>
                                      <a:pt x="798" y="974"/>
                                      <a:pt x="798" y="974"/>
                                    </a:cubicBezTo>
                                    <a:cubicBezTo>
                                      <a:pt x="991" y="962"/>
                                      <a:pt x="1162" y="845"/>
                                      <a:pt x="1245" y="671"/>
                                    </a:cubicBezTo>
                                    <a:cubicBezTo>
                                      <a:pt x="1250" y="661"/>
                                      <a:pt x="1246" y="649"/>
                                      <a:pt x="1236" y="644"/>
                                    </a:cubicBezTo>
                                    <a:close/>
                                  </a:path>
                                </a:pathLst>
                              </a:custGeom>
                              <a:solidFill>
                                <a:srgbClr val="492E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200"/>
                            <wps:cNvSpPr>
                              <a:spLocks noEditPoints="1"/>
                            </wps:cNvSpPr>
                            <wps:spPr bwMode="auto">
                              <a:xfrm>
                                <a:off x="1339215" y="828040"/>
                                <a:ext cx="708660" cy="161925"/>
                              </a:xfrm>
                              <a:custGeom>
                                <a:avLst/>
                                <a:gdLst>
                                  <a:gd name="T0" fmla="*/ 483 w 2232"/>
                                  <a:gd name="T1" fmla="*/ 242 h 510"/>
                                  <a:gd name="T2" fmla="*/ 411 w 2232"/>
                                  <a:gd name="T3" fmla="*/ 497 h 510"/>
                                  <a:gd name="T4" fmla="*/ 418 w 2232"/>
                                  <a:gd name="T5" fmla="*/ 425 h 510"/>
                                  <a:gd name="T6" fmla="*/ 244 w 2232"/>
                                  <a:gd name="T7" fmla="*/ 510 h 510"/>
                                  <a:gd name="T8" fmla="*/ 255 w 2232"/>
                                  <a:gd name="T9" fmla="*/ 0 h 510"/>
                                  <a:gd name="T10" fmla="*/ 421 w 2232"/>
                                  <a:gd name="T11" fmla="*/ 162 h 510"/>
                                  <a:gd name="T12" fmla="*/ 257 w 2232"/>
                                  <a:gd name="T13" fmla="*/ 75 h 510"/>
                                  <a:gd name="T14" fmla="*/ 253 w 2232"/>
                                  <a:gd name="T15" fmla="*/ 437 h 510"/>
                                  <a:gd name="T16" fmla="*/ 411 w 2232"/>
                                  <a:gd name="T17" fmla="*/ 307 h 510"/>
                                  <a:gd name="T18" fmla="*/ 280 w 2232"/>
                                  <a:gd name="T19" fmla="*/ 242 h 510"/>
                                  <a:gd name="T20" fmla="*/ 978 w 2232"/>
                                  <a:gd name="T21" fmla="*/ 307 h 510"/>
                                  <a:gd name="T22" fmla="*/ 820 w 2232"/>
                                  <a:gd name="T23" fmla="*/ 437 h 510"/>
                                  <a:gd name="T24" fmla="*/ 824 w 2232"/>
                                  <a:gd name="T25" fmla="*/ 75 h 510"/>
                                  <a:gd name="T26" fmla="*/ 988 w 2232"/>
                                  <a:gd name="T27" fmla="*/ 162 h 510"/>
                                  <a:gd name="T28" fmla="*/ 822 w 2232"/>
                                  <a:gd name="T29" fmla="*/ 0 h 510"/>
                                  <a:gd name="T30" fmla="*/ 811 w 2232"/>
                                  <a:gd name="T31" fmla="*/ 510 h 510"/>
                                  <a:gd name="T32" fmla="*/ 985 w 2232"/>
                                  <a:gd name="T33" fmla="*/ 425 h 510"/>
                                  <a:gd name="T34" fmla="*/ 978 w 2232"/>
                                  <a:gd name="T35" fmla="*/ 497 h 510"/>
                                  <a:gd name="T36" fmla="*/ 1050 w 2232"/>
                                  <a:gd name="T37" fmla="*/ 242 h 510"/>
                                  <a:gd name="T38" fmla="*/ 848 w 2232"/>
                                  <a:gd name="T39" fmla="*/ 307 h 510"/>
                                  <a:gd name="T40" fmla="*/ 1502 w 2232"/>
                                  <a:gd name="T41" fmla="*/ 345 h 510"/>
                                  <a:gd name="T42" fmla="*/ 1412 w 2232"/>
                                  <a:gd name="T43" fmla="*/ 237 h 510"/>
                                  <a:gd name="T44" fmla="*/ 1156 w 2232"/>
                                  <a:gd name="T45" fmla="*/ 13 h 510"/>
                                  <a:gd name="T46" fmla="*/ 1235 w 2232"/>
                                  <a:gd name="T47" fmla="*/ 497 h 510"/>
                                  <a:gd name="T48" fmla="*/ 1231 w 2232"/>
                                  <a:gd name="T49" fmla="*/ 151 h 510"/>
                                  <a:gd name="T50" fmla="*/ 1323 w 2232"/>
                                  <a:gd name="T51" fmla="*/ 260 h 510"/>
                                  <a:gd name="T52" fmla="*/ 1578 w 2232"/>
                                  <a:gd name="T53" fmla="*/ 505 h 510"/>
                                  <a:gd name="T54" fmla="*/ 1499 w 2232"/>
                                  <a:gd name="T55" fmla="*/ 13 h 510"/>
                                  <a:gd name="T56" fmla="*/ 1974 w 2232"/>
                                  <a:gd name="T57" fmla="*/ 344 h 510"/>
                                  <a:gd name="T58" fmla="*/ 1737 w 2232"/>
                                  <a:gd name="T59" fmla="*/ 357 h 510"/>
                                  <a:gd name="T60" fmla="*/ 1824 w 2232"/>
                                  <a:gd name="T61" fmla="*/ 451 h 510"/>
                                  <a:gd name="T62" fmla="*/ 1911 w 2232"/>
                                  <a:gd name="T63" fmla="*/ 400 h 510"/>
                                  <a:gd name="T64" fmla="*/ 1822 w 2232"/>
                                  <a:gd name="T65" fmla="*/ 510 h 510"/>
                                  <a:gd name="T66" fmla="*/ 1820 w 2232"/>
                                  <a:gd name="T67" fmla="*/ 179 h 510"/>
                                  <a:gd name="T68" fmla="*/ 1898 w 2232"/>
                                  <a:gd name="T69" fmla="*/ 311 h 510"/>
                                  <a:gd name="T70" fmla="*/ 1738 w 2232"/>
                                  <a:gd name="T71" fmla="*/ 311 h 510"/>
                                  <a:gd name="T72" fmla="*/ 2229 w 2232"/>
                                  <a:gd name="T73" fmla="*/ 439 h 510"/>
                                  <a:gd name="T74" fmla="*/ 2188 w 2232"/>
                                  <a:gd name="T75" fmla="*/ 445 h 510"/>
                                  <a:gd name="T76" fmla="*/ 2144 w 2232"/>
                                  <a:gd name="T77" fmla="*/ 251 h 510"/>
                                  <a:gd name="T78" fmla="*/ 2230 w 2232"/>
                                  <a:gd name="T79" fmla="*/ 192 h 510"/>
                                  <a:gd name="T80" fmla="*/ 2144 w 2232"/>
                                  <a:gd name="T81" fmla="*/ 69 h 510"/>
                                  <a:gd name="T82" fmla="*/ 2070 w 2232"/>
                                  <a:gd name="T83" fmla="*/ 105 h 510"/>
                                  <a:gd name="T84" fmla="*/ 2013 w 2232"/>
                                  <a:gd name="T85" fmla="*/ 192 h 510"/>
                                  <a:gd name="T86" fmla="*/ 2070 w 2232"/>
                                  <a:gd name="T87" fmla="*/ 251 h 510"/>
                                  <a:gd name="T88" fmla="*/ 2170 w 2232"/>
                                  <a:gd name="T89" fmla="*/ 510 h 510"/>
                                  <a:gd name="T90" fmla="*/ 2229 w 2232"/>
                                  <a:gd name="T91" fmla="*/ 439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2" h="510">
                                    <a:moveTo>
                                      <a:pt x="280" y="242"/>
                                    </a:moveTo>
                                    <a:cubicBezTo>
                                      <a:pt x="483" y="242"/>
                                      <a:pt x="483" y="242"/>
                                      <a:pt x="483" y="242"/>
                                    </a:cubicBezTo>
                                    <a:cubicBezTo>
                                      <a:pt x="483" y="497"/>
                                      <a:pt x="483" y="497"/>
                                      <a:pt x="483" y="497"/>
                                    </a:cubicBezTo>
                                    <a:cubicBezTo>
                                      <a:pt x="411" y="497"/>
                                      <a:pt x="411" y="497"/>
                                      <a:pt x="411" y="497"/>
                                    </a:cubicBezTo>
                                    <a:cubicBezTo>
                                      <a:pt x="411" y="471"/>
                                      <a:pt x="411" y="471"/>
                                      <a:pt x="411" y="471"/>
                                    </a:cubicBezTo>
                                    <a:cubicBezTo>
                                      <a:pt x="411" y="453"/>
                                      <a:pt x="413" y="438"/>
                                      <a:pt x="418" y="425"/>
                                    </a:cubicBezTo>
                                    <a:cubicBezTo>
                                      <a:pt x="416" y="424"/>
                                      <a:pt x="416" y="424"/>
                                      <a:pt x="416" y="424"/>
                                    </a:cubicBezTo>
                                    <a:cubicBezTo>
                                      <a:pt x="377" y="483"/>
                                      <a:pt x="317" y="510"/>
                                      <a:pt x="244" y="510"/>
                                    </a:cubicBezTo>
                                    <a:cubicBezTo>
                                      <a:pt x="101" y="510"/>
                                      <a:pt x="0" y="405"/>
                                      <a:pt x="0" y="257"/>
                                    </a:cubicBezTo>
                                    <a:cubicBezTo>
                                      <a:pt x="0" y="107"/>
                                      <a:pt x="109" y="0"/>
                                      <a:pt x="255" y="0"/>
                                    </a:cubicBezTo>
                                    <a:cubicBezTo>
                                      <a:pt x="357" y="0"/>
                                      <a:pt x="432" y="42"/>
                                      <a:pt x="479" y="124"/>
                                    </a:cubicBezTo>
                                    <a:cubicBezTo>
                                      <a:pt x="421" y="162"/>
                                      <a:pt x="421" y="162"/>
                                      <a:pt x="421" y="162"/>
                                    </a:cubicBezTo>
                                    <a:cubicBezTo>
                                      <a:pt x="409" y="160"/>
                                      <a:pt x="409" y="160"/>
                                      <a:pt x="409" y="160"/>
                                    </a:cubicBezTo>
                                    <a:cubicBezTo>
                                      <a:pt x="373" y="102"/>
                                      <a:pt x="327" y="75"/>
                                      <a:pt x="257" y="75"/>
                                    </a:cubicBezTo>
                                    <a:cubicBezTo>
                                      <a:pt x="157" y="75"/>
                                      <a:pt x="85" y="151"/>
                                      <a:pt x="85" y="257"/>
                                    </a:cubicBezTo>
                                    <a:cubicBezTo>
                                      <a:pt x="85" y="361"/>
                                      <a:pt x="155" y="437"/>
                                      <a:pt x="253" y="437"/>
                                    </a:cubicBezTo>
                                    <a:cubicBezTo>
                                      <a:pt x="334" y="437"/>
                                      <a:pt x="405" y="395"/>
                                      <a:pt x="411" y="309"/>
                                    </a:cubicBezTo>
                                    <a:cubicBezTo>
                                      <a:pt x="411" y="307"/>
                                      <a:pt x="411" y="307"/>
                                      <a:pt x="411" y="307"/>
                                    </a:cubicBezTo>
                                    <a:cubicBezTo>
                                      <a:pt x="280" y="307"/>
                                      <a:pt x="280" y="307"/>
                                      <a:pt x="280" y="307"/>
                                    </a:cubicBezTo>
                                    <a:lnTo>
                                      <a:pt x="280" y="242"/>
                                    </a:lnTo>
                                    <a:close/>
                                    <a:moveTo>
                                      <a:pt x="848" y="307"/>
                                    </a:moveTo>
                                    <a:cubicBezTo>
                                      <a:pt x="978" y="307"/>
                                      <a:pt x="978" y="307"/>
                                      <a:pt x="978" y="307"/>
                                    </a:cubicBezTo>
                                    <a:cubicBezTo>
                                      <a:pt x="978" y="309"/>
                                      <a:pt x="978" y="309"/>
                                      <a:pt x="978" y="309"/>
                                    </a:cubicBezTo>
                                    <a:cubicBezTo>
                                      <a:pt x="973" y="395"/>
                                      <a:pt x="901" y="437"/>
                                      <a:pt x="820" y="437"/>
                                    </a:cubicBezTo>
                                    <a:cubicBezTo>
                                      <a:pt x="722" y="437"/>
                                      <a:pt x="652" y="361"/>
                                      <a:pt x="652" y="257"/>
                                    </a:cubicBezTo>
                                    <a:cubicBezTo>
                                      <a:pt x="652" y="151"/>
                                      <a:pt x="725" y="75"/>
                                      <a:pt x="824" y="75"/>
                                    </a:cubicBezTo>
                                    <a:cubicBezTo>
                                      <a:pt x="895" y="75"/>
                                      <a:pt x="940" y="102"/>
                                      <a:pt x="977" y="160"/>
                                    </a:cubicBezTo>
                                    <a:cubicBezTo>
                                      <a:pt x="988" y="162"/>
                                      <a:pt x="988" y="162"/>
                                      <a:pt x="988" y="162"/>
                                    </a:cubicBezTo>
                                    <a:cubicBezTo>
                                      <a:pt x="1046" y="124"/>
                                      <a:pt x="1046" y="124"/>
                                      <a:pt x="1046" y="124"/>
                                    </a:cubicBezTo>
                                    <a:cubicBezTo>
                                      <a:pt x="999" y="42"/>
                                      <a:pt x="924" y="0"/>
                                      <a:pt x="822" y="0"/>
                                    </a:cubicBezTo>
                                    <a:cubicBezTo>
                                      <a:pt x="676" y="0"/>
                                      <a:pt x="567" y="107"/>
                                      <a:pt x="567" y="257"/>
                                    </a:cubicBezTo>
                                    <a:cubicBezTo>
                                      <a:pt x="567" y="405"/>
                                      <a:pt x="669" y="510"/>
                                      <a:pt x="811" y="510"/>
                                    </a:cubicBezTo>
                                    <a:cubicBezTo>
                                      <a:pt x="885" y="510"/>
                                      <a:pt x="944" y="483"/>
                                      <a:pt x="984" y="424"/>
                                    </a:cubicBezTo>
                                    <a:cubicBezTo>
                                      <a:pt x="985" y="425"/>
                                      <a:pt x="985" y="425"/>
                                      <a:pt x="985" y="425"/>
                                    </a:cubicBezTo>
                                    <a:cubicBezTo>
                                      <a:pt x="981" y="438"/>
                                      <a:pt x="978" y="453"/>
                                      <a:pt x="978" y="471"/>
                                    </a:cubicBezTo>
                                    <a:cubicBezTo>
                                      <a:pt x="978" y="497"/>
                                      <a:pt x="978" y="497"/>
                                      <a:pt x="978" y="497"/>
                                    </a:cubicBezTo>
                                    <a:cubicBezTo>
                                      <a:pt x="1050" y="497"/>
                                      <a:pt x="1050" y="497"/>
                                      <a:pt x="1050" y="497"/>
                                    </a:cubicBezTo>
                                    <a:cubicBezTo>
                                      <a:pt x="1050" y="242"/>
                                      <a:pt x="1050" y="242"/>
                                      <a:pt x="1050" y="242"/>
                                    </a:cubicBezTo>
                                    <a:cubicBezTo>
                                      <a:pt x="848" y="242"/>
                                      <a:pt x="848" y="242"/>
                                      <a:pt x="848" y="242"/>
                                    </a:cubicBezTo>
                                    <a:lnTo>
                                      <a:pt x="848" y="307"/>
                                    </a:lnTo>
                                    <a:close/>
                                    <a:moveTo>
                                      <a:pt x="1499" y="223"/>
                                    </a:moveTo>
                                    <a:cubicBezTo>
                                      <a:pt x="1499" y="270"/>
                                      <a:pt x="1499" y="305"/>
                                      <a:pt x="1502" y="345"/>
                                    </a:cubicBezTo>
                                    <a:cubicBezTo>
                                      <a:pt x="1500" y="345"/>
                                      <a:pt x="1500" y="345"/>
                                      <a:pt x="1500" y="345"/>
                                    </a:cubicBezTo>
                                    <a:cubicBezTo>
                                      <a:pt x="1468" y="305"/>
                                      <a:pt x="1440" y="271"/>
                                      <a:pt x="1412" y="237"/>
                                    </a:cubicBezTo>
                                    <a:cubicBezTo>
                                      <a:pt x="1222" y="13"/>
                                      <a:pt x="1222" y="13"/>
                                      <a:pt x="1222" y="13"/>
                                    </a:cubicBezTo>
                                    <a:cubicBezTo>
                                      <a:pt x="1156" y="13"/>
                                      <a:pt x="1156" y="13"/>
                                      <a:pt x="1156" y="13"/>
                                    </a:cubicBezTo>
                                    <a:cubicBezTo>
                                      <a:pt x="1156" y="497"/>
                                      <a:pt x="1156" y="497"/>
                                      <a:pt x="1156" y="497"/>
                                    </a:cubicBezTo>
                                    <a:cubicBezTo>
                                      <a:pt x="1235" y="497"/>
                                      <a:pt x="1235" y="497"/>
                                      <a:pt x="1235" y="497"/>
                                    </a:cubicBezTo>
                                    <a:cubicBezTo>
                                      <a:pt x="1235" y="274"/>
                                      <a:pt x="1235" y="274"/>
                                      <a:pt x="1235" y="274"/>
                                    </a:cubicBezTo>
                                    <a:cubicBezTo>
                                      <a:pt x="1235" y="226"/>
                                      <a:pt x="1234" y="191"/>
                                      <a:pt x="1231" y="151"/>
                                    </a:cubicBezTo>
                                    <a:cubicBezTo>
                                      <a:pt x="1233" y="151"/>
                                      <a:pt x="1233" y="151"/>
                                      <a:pt x="1233" y="151"/>
                                    </a:cubicBezTo>
                                    <a:cubicBezTo>
                                      <a:pt x="1265" y="191"/>
                                      <a:pt x="1294" y="226"/>
                                      <a:pt x="1323" y="260"/>
                                    </a:cubicBezTo>
                                    <a:cubicBezTo>
                                      <a:pt x="1534" y="505"/>
                                      <a:pt x="1534" y="505"/>
                                      <a:pt x="1534" y="505"/>
                                    </a:cubicBezTo>
                                    <a:cubicBezTo>
                                      <a:pt x="1578" y="505"/>
                                      <a:pt x="1578" y="505"/>
                                      <a:pt x="1578" y="505"/>
                                    </a:cubicBezTo>
                                    <a:cubicBezTo>
                                      <a:pt x="1578" y="13"/>
                                      <a:pt x="1578" y="13"/>
                                      <a:pt x="1578" y="13"/>
                                    </a:cubicBezTo>
                                    <a:cubicBezTo>
                                      <a:pt x="1499" y="13"/>
                                      <a:pt x="1499" y="13"/>
                                      <a:pt x="1499" y="13"/>
                                    </a:cubicBezTo>
                                    <a:lnTo>
                                      <a:pt x="1499" y="223"/>
                                    </a:lnTo>
                                    <a:close/>
                                    <a:moveTo>
                                      <a:pt x="1974" y="344"/>
                                    </a:moveTo>
                                    <a:cubicBezTo>
                                      <a:pt x="1974" y="348"/>
                                      <a:pt x="1974" y="351"/>
                                      <a:pt x="1973" y="357"/>
                                    </a:cubicBezTo>
                                    <a:cubicBezTo>
                                      <a:pt x="1737" y="357"/>
                                      <a:pt x="1737" y="357"/>
                                      <a:pt x="1737" y="357"/>
                                    </a:cubicBezTo>
                                    <a:cubicBezTo>
                                      <a:pt x="1737" y="361"/>
                                      <a:pt x="1737" y="361"/>
                                      <a:pt x="1737" y="361"/>
                                    </a:cubicBezTo>
                                    <a:cubicBezTo>
                                      <a:pt x="1737" y="417"/>
                                      <a:pt x="1775" y="451"/>
                                      <a:pt x="1824" y="451"/>
                                    </a:cubicBezTo>
                                    <a:cubicBezTo>
                                      <a:pt x="1859" y="451"/>
                                      <a:pt x="1884" y="434"/>
                                      <a:pt x="1904" y="401"/>
                                    </a:cubicBezTo>
                                    <a:cubicBezTo>
                                      <a:pt x="1911" y="400"/>
                                      <a:pt x="1911" y="400"/>
                                      <a:pt x="1911" y="400"/>
                                    </a:cubicBezTo>
                                    <a:cubicBezTo>
                                      <a:pt x="1967" y="427"/>
                                      <a:pt x="1967" y="427"/>
                                      <a:pt x="1967" y="427"/>
                                    </a:cubicBezTo>
                                    <a:cubicBezTo>
                                      <a:pt x="1938" y="481"/>
                                      <a:pt x="1888" y="510"/>
                                      <a:pt x="1822" y="510"/>
                                    </a:cubicBezTo>
                                    <a:cubicBezTo>
                                      <a:pt x="1724" y="510"/>
                                      <a:pt x="1660" y="442"/>
                                      <a:pt x="1660" y="345"/>
                                    </a:cubicBezTo>
                                    <a:cubicBezTo>
                                      <a:pt x="1660" y="246"/>
                                      <a:pt x="1725" y="179"/>
                                      <a:pt x="1820" y="179"/>
                                    </a:cubicBezTo>
                                    <a:cubicBezTo>
                                      <a:pt x="1911" y="179"/>
                                      <a:pt x="1974" y="241"/>
                                      <a:pt x="1974" y="344"/>
                                    </a:cubicBezTo>
                                    <a:close/>
                                    <a:moveTo>
                                      <a:pt x="1898" y="311"/>
                                    </a:moveTo>
                                    <a:cubicBezTo>
                                      <a:pt x="1895" y="264"/>
                                      <a:pt x="1865" y="236"/>
                                      <a:pt x="1820" y="236"/>
                                    </a:cubicBezTo>
                                    <a:cubicBezTo>
                                      <a:pt x="1777" y="236"/>
                                      <a:pt x="1745" y="264"/>
                                      <a:pt x="1738" y="311"/>
                                    </a:cubicBezTo>
                                    <a:lnTo>
                                      <a:pt x="1898" y="311"/>
                                    </a:lnTo>
                                    <a:close/>
                                    <a:moveTo>
                                      <a:pt x="2229" y="439"/>
                                    </a:moveTo>
                                    <a:cubicBezTo>
                                      <a:pt x="2224" y="436"/>
                                      <a:pt x="2224" y="436"/>
                                      <a:pt x="2224" y="436"/>
                                    </a:cubicBezTo>
                                    <a:cubicBezTo>
                                      <a:pt x="2211" y="442"/>
                                      <a:pt x="2200" y="445"/>
                                      <a:pt x="2188" y="445"/>
                                    </a:cubicBezTo>
                                    <a:cubicBezTo>
                                      <a:pt x="2155" y="445"/>
                                      <a:pt x="2144" y="432"/>
                                      <a:pt x="2144" y="392"/>
                                    </a:cubicBezTo>
                                    <a:cubicBezTo>
                                      <a:pt x="2144" y="251"/>
                                      <a:pt x="2144" y="251"/>
                                      <a:pt x="2144" y="251"/>
                                    </a:cubicBezTo>
                                    <a:cubicBezTo>
                                      <a:pt x="2230" y="251"/>
                                      <a:pt x="2230" y="251"/>
                                      <a:pt x="2230" y="251"/>
                                    </a:cubicBezTo>
                                    <a:cubicBezTo>
                                      <a:pt x="2230" y="192"/>
                                      <a:pt x="2230" y="192"/>
                                      <a:pt x="2230" y="192"/>
                                    </a:cubicBezTo>
                                    <a:cubicBezTo>
                                      <a:pt x="2144" y="192"/>
                                      <a:pt x="2144" y="192"/>
                                      <a:pt x="2144" y="192"/>
                                    </a:cubicBezTo>
                                    <a:cubicBezTo>
                                      <a:pt x="2144" y="69"/>
                                      <a:pt x="2144" y="69"/>
                                      <a:pt x="2144" y="69"/>
                                    </a:cubicBezTo>
                                    <a:cubicBezTo>
                                      <a:pt x="2130" y="69"/>
                                      <a:pt x="2130" y="69"/>
                                      <a:pt x="2130" y="69"/>
                                    </a:cubicBezTo>
                                    <a:cubicBezTo>
                                      <a:pt x="2070" y="105"/>
                                      <a:pt x="2070" y="105"/>
                                      <a:pt x="2070" y="105"/>
                                    </a:cubicBezTo>
                                    <a:cubicBezTo>
                                      <a:pt x="2070" y="192"/>
                                      <a:pt x="2070" y="192"/>
                                      <a:pt x="2070" y="192"/>
                                    </a:cubicBezTo>
                                    <a:cubicBezTo>
                                      <a:pt x="2013" y="192"/>
                                      <a:pt x="2013" y="192"/>
                                      <a:pt x="2013" y="192"/>
                                    </a:cubicBezTo>
                                    <a:cubicBezTo>
                                      <a:pt x="2013" y="251"/>
                                      <a:pt x="2013" y="251"/>
                                      <a:pt x="2013" y="251"/>
                                    </a:cubicBezTo>
                                    <a:cubicBezTo>
                                      <a:pt x="2070" y="251"/>
                                      <a:pt x="2070" y="251"/>
                                      <a:pt x="2070" y="251"/>
                                    </a:cubicBezTo>
                                    <a:cubicBezTo>
                                      <a:pt x="2070" y="412"/>
                                      <a:pt x="2070" y="412"/>
                                      <a:pt x="2070" y="412"/>
                                    </a:cubicBezTo>
                                    <a:cubicBezTo>
                                      <a:pt x="2070" y="476"/>
                                      <a:pt x="2105" y="510"/>
                                      <a:pt x="2170" y="510"/>
                                    </a:cubicBezTo>
                                    <a:cubicBezTo>
                                      <a:pt x="2192" y="510"/>
                                      <a:pt x="2215" y="506"/>
                                      <a:pt x="2232" y="499"/>
                                    </a:cubicBezTo>
                                    <a:lnTo>
                                      <a:pt x="2229" y="4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201"/>
                            <wps:cNvSpPr>
                              <a:spLocks/>
                            </wps:cNvSpPr>
                            <wps:spPr bwMode="auto">
                              <a:xfrm>
                                <a:off x="635" y="7513320"/>
                                <a:ext cx="7560310" cy="3189605"/>
                              </a:xfrm>
                              <a:custGeom>
                                <a:avLst/>
                                <a:gdLst>
                                  <a:gd name="T0" fmla="*/ 11339 w 11906"/>
                                  <a:gd name="T1" fmla="*/ 0 h 5023"/>
                                  <a:gd name="T2" fmla="*/ 11339 w 11906"/>
                                  <a:gd name="T3" fmla="*/ 4455 h 5023"/>
                                  <a:gd name="T4" fmla="*/ 567 w 11906"/>
                                  <a:gd name="T5" fmla="*/ 4455 h 5023"/>
                                  <a:gd name="T6" fmla="*/ 567 w 11906"/>
                                  <a:gd name="T7" fmla="*/ 0 h 5023"/>
                                  <a:gd name="T8" fmla="*/ 0 w 11906"/>
                                  <a:gd name="T9" fmla="*/ 0 h 5023"/>
                                  <a:gd name="T10" fmla="*/ 0 w 11906"/>
                                  <a:gd name="T11" fmla="*/ 5023 h 5023"/>
                                  <a:gd name="T12" fmla="*/ 11906 w 11906"/>
                                  <a:gd name="T13" fmla="*/ 5023 h 5023"/>
                                  <a:gd name="T14" fmla="*/ 11906 w 11906"/>
                                  <a:gd name="T15" fmla="*/ 0 h 5023"/>
                                  <a:gd name="T16" fmla="*/ 11339 w 11906"/>
                                  <a:gd name="T17" fmla="*/ 0 h 50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06" h="5023">
                                    <a:moveTo>
                                      <a:pt x="11339" y="0"/>
                                    </a:moveTo>
                                    <a:lnTo>
                                      <a:pt x="11339" y="4455"/>
                                    </a:lnTo>
                                    <a:lnTo>
                                      <a:pt x="567" y="4455"/>
                                    </a:lnTo>
                                    <a:lnTo>
                                      <a:pt x="567" y="0"/>
                                    </a:lnTo>
                                    <a:lnTo>
                                      <a:pt x="0" y="0"/>
                                    </a:lnTo>
                                    <a:lnTo>
                                      <a:pt x="0" y="5023"/>
                                    </a:lnTo>
                                    <a:lnTo>
                                      <a:pt x="11906" y="5023"/>
                                    </a:lnTo>
                                    <a:lnTo>
                                      <a:pt x="11906" y="0"/>
                                    </a:lnTo>
                                    <a:lnTo>
                                      <a:pt x="11339" y="0"/>
                                    </a:lnTo>
                                    <a:close/>
                                  </a:path>
                                </a:pathLst>
                              </a:custGeom>
                              <a:solidFill>
                                <a:srgbClr val="1B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1202"/>
                            <wps:cNvSpPr>
                              <a:spLocks/>
                            </wps:cNvSpPr>
                            <wps:spPr bwMode="auto">
                              <a:xfrm>
                                <a:off x="635" y="0"/>
                                <a:ext cx="7560310" cy="7513320"/>
                              </a:xfrm>
                              <a:custGeom>
                                <a:avLst/>
                                <a:gdLst>
                                  <a:gd name="T0" fmla="*/ 0 w 11906"/>
                                  <a:gd name="T1" fmla="*/ 0 h 11832"/>
                                  <a:gd name="T2" fmla="*/ 0 w 11906"/>
                                  <a:gd name="T3" fmla="*/ 11832 h 11832"/>
                                  <a:gd name="T4" fmla="*/ 567 w 11906"/>
                                  <a:gd name="T5" fmla="*/ 11832 h 11832"/>
                                  <a:gd name="T6" fmla="*/ 567 w 11906"/>
                                  <a:gd name="T7" fmla="*/ 567 h 11832"/>
                                  <a:gd name="T8" fmla="*/ 11339 w 11906"/>
                                  <a:gd name="T9" fmla="*/ 567 h 11832"/>
                                  <a:gd name="T10" fmla="*/ 11339 w 11906"/>
                                  <a:gd name="T11" fmla="*/ 11832 h 11832"/>
                                  <a:gd name="T12" fmla="*/ 11906 w 11906"/>
                                  <a:gd name="T13" fmla="*/ 11832 h 11832"/>
                                  <a:gd name="T14" fmla="*/ 11906 w 11906"/>
                                  <a:gd name="T15" fmla="*/ 0 h 11832"/>
                                  <a:gd name="T16" fmla="*/ 0 w 11906"/>
                                  <a:gd name="T17" fmla="*/ 0 h 11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06" h="11832">
                                    <a:moveTo>
                                      <a:pt x="0" y="0"/>
                                    </a:moveTo>
                                    <a:lnTo>
                                      <a:pt x="0" y="11832"/>
                                    </a:lnTo>
                                    <a:lnTo>
                                      <a:pt x="567" y="11832"/>
                                    </a:lnTo>
                                    <a:lnTo>
                                      <a:pt x="567" y="567"/>
                                    </a:lnTo>
                                    <a:lnTo>
                                      <a:pt x="11339" y="567"/>
                                    </a:lnTo>
                                    <a:lnTo>
                                      <a:pt x="11339" y="11832"/>
                                    </a:lnTo>
                                    <a:lnTo>
                                      <a:pt x="11906" y="11832"/>
                                    </a:lnTo>
                                    <a:lnTo>
                                      <a:pt x="11906" y="0"/>
                                    </a:lnTo>
                                    <a:lnTo>
                                      <a:pt x="0" y="0"/>
                                    </a:lnTo>
                                    <a:close/>
                                  </a:path>
                                </a:pathLst>
                              </a:custGeom>
                              <a:solidFill>
                                <a:srgbClr val="B1B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407163F" id="Achtergrond blauw-groen" o:spid="_x0000_s1026" style="position:absolute;margin-left:0;margin-top:0;width:595.3pt;height:842.75pt;z-index:-251643904;mso-position-horizontal-relative:page;mso-position-vertical-relative:page" coordorigin="6" coordsize="75603,10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">
                    <v:group id="Group 4" o:spid="_x0000_s1027" style="position:absolute;left:2171;top:1511;width:71273;height:104006" coordorigin="342,238" coordsize="11224,16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342;top:238;width:11224;height:16379;visibility:visible;mso-wrap-style:square;v-text-anchor:top" coordsize="22447,3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omMIA&#10;AADdAAAADwAAAGRycy9kb3ducmV2LnhtbERPzWoCMRC+F3yHMEJvNbFoWbZGUVG0hx7UPsCwGXcX&#10;N5OQpO769k2h0Nt8fL+zWA22E3cKsXWsYTpRIIgrZ1quNXxd9i8FiJiQDXaOScODIqyWo6cFlsb1&#10;fKL7OdUih3AsUUOTki+ljFVDFuPEeeLMXV2wmDIMtTQB+xxuO/mq1Ju02HJuaNDTtqHqdv62Gg79&#10;zNd7v7ucPovisOnC/LGhD62fx8P6HUSiIf2L/9xHk+crNYXfb/IJ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CiYwgAAAN0AAAAPAAAAAAAAAAAAAAAAAJgCAABkcnMvZG93&#10;bnJldi54bWxQSwUGAAAAAAQABAD1AAAAhwMAAAAA&#10;" path="m,c,32724,,32724,,32724v22447,,22447,,22447,c22447,,22447,,22447,l,xm11135,30520v-684,285,-1520,617,-2987,486c7307,30933,4822,30040,3838,28938,3304,28351,2367,27488,3514,24046v676,-1953,1230,-2960,4007,-3176c7535,20869,7666,20840,7674,20838v482,-121,3352,149,4655,1320c15513,25052,13387,29586,11135,30520xe" fillcolor="#edf7f8" stroked="f">
                        <v:path arrowok="t" o:connecttype="custom" o:connectlocs="0,0;0,16379;11224,16379;11224,0;0,0;5568,15276;4074,15519;1919,14484;1757,12035;3761,10446;3837,10430;6165,11091;5568,15276" o:connectangles="0,0,0,0,0,0,0,0,0,0,0,0,0"/>
                        <o:lock v:ext="edit" verticies="t"/>
                      </v:shape>
                      <v:shape id="Freeform 6" o:spid="_x0000_s1029" style="position:absolute;left:481;top:11832;width:10953;height:4621;visibility:visible;mso-wrap-style:square;v-text-anchor:top" coordsize="21905,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GcMA&#10;AADdAAAADwAAAGRycy9kb3ducmV2LnhtbERPS2sCMRC+F/wPYYTeauIeRLZGUbFULAirPXgcNrMP&#10;3UyWTVy3/74RCr3Nx/ecxWqwjeip87VjDdOJAkGcO1NzqeH7/PE2B+EDssHGMWn4IQ+r5ehlgalx&#10;D86oP4VSxBD2KWqoQmhTKX1ekUU/cS1x5ArXWQwRdqU0HT5iuG1kotRMWqw5NlTY0rai/Ha6Ww27&#10;oSiOXyq79PnmmO0Pn+ekOVy1fh0P63cQgYbwL/5z702cr1QCz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TGcMAAADdAAAADwAAAAAAAAAAAAAAAACYAgAAZHJzL2Rv&#10;d25yZXYueG1sUEsFBgAAAAAEAAQA9QAAAIgDAAAAAA==&#10;" path="m12914,v1852,2841,-52,6524,-2057,7356c10173,7641,9337,7973,7870,7842,7029,7769,4544,6876,3560,5774,3026,5187,2089,4324,3236,882,3346,563,3454,269,3568,,,,,,,,,9233,,9233,,9233v21905,,21905,,21905,c21905,,21905,,21905,l12914,xe" fillcolor="#d0dbdc" stroked="f">
                        <v:path arrowok="t" o:connecttype="custom" o:connectlocs="6457,0;5429,3682;3935,3925;1780,2890;1618,441;1784,0;0,0;0,4621;10953,4621;10953,0;6457,0" o:connectangles="0,0,0,0,0,0,0,0,0,0,0"/>
                      </v:shape>
                      <v:shape id="Freeform 7" o:spid="_x0000_s1030" style="position:absolute;left:1550;top:4265;width:9442;height:9064;visibility:visible;mso-wrap-style:square;v-text-anchor:top" coordsize="18884,1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5cQA&#10;AADdAAAADwAAAGRycy9kb3ducmV2LnhtbERPS2sCMRC+F/ofwhS81aRKRbabFRUUtXjwceltupnu&#10;Lt1MliTq9t+bQqG3+fiek89624or+dA41vAyVCCIS2carjScT6vnKYgQkQ22jknDDwWYFY8POWbG&#10;3fhA12OsRArhkKGGOsYukzKUNVkMQ9cRJ+7LeYsxQV9J4/GWwm0rR0pNpMWGU0ONHS1rKr+PF6uB&#10;/G4yP/Xnj/W2XexfL5/xvRkZrQdP/fwNRKQ+/ov/3BuT5is1ht9v0gm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cOXEAAAA3QAAAA8AAAAAAAAAAAAAAAAAmAIAAGRycy9k&#10;b3ducmV2LnhtbFBLBQYAAAAABAAEAPUAAACJAwAAAAA=&#10;" path="m17105,3336c15750,,12009,235,8405,530,1183,1137,,7068,1520,14086v40,189,84,369,140,544c1812,14345,1984,14094,2192,13878v-109,-383,-203,-885,-261,-1554c2126,12795,2315,13141,2583,13543v231,-163,501,-299,823,-409c3307,12821,3204,12450,3096,12004v25,-458,56,-698,128,-1184c3335,11684,3471,12421,3655,13057v46,-13,94,-25,142,-37c3789,12993,3782,12967,3774,12940,2241,7120,5168,3490,10391,2539v2061,300,2908,1096,3465,1599c15690,5791,15772,10077,15534,12542v-792,2313,-2359,3635,-4105,4160c11453,16819,11473,16936,11488,17053v477,-95,965,-217,1370,-378c12483,16916,12027,17132,11511,17268v18,224,22,447,10,669c11621,17924,11707,17912,11724,17910v-71,20,-138,38,-204,57c11517,18014,11514,18061,11510,18109v607,-157,1369,-371,2428,-637c14881,17234,15623,16742,16052,16220v1984,-1271,2581,-2535,2715,-5037c18884,9127,18775,7450,17105,3336xm17110,4478v677,2555,923,2564,582,5656c17338,7888,16458,2718,14458,1640v1145,470,2500,2253,2652,2838xm16823,7525v492,1525,432,1502,444,1746c17304,9979,17265,11752,16854,13088v66,-1319,164,-4044,-31,-5563xm16693,6561v,,,,,c16637,6148,16559,5738,16467,5332v300,700,596,2037,669,2605c16923,7211,16693,6561,16693,6561xm15867,4856v-231,-374,-491,-935,-1155,-1663c14954,3351,15272,3595,15477,3808v159,268,307,656,390,1048xm7861,739c11468,308,15353,95,16708,3288,15196,1233,14019,1234,12306,925,10735,650,9399,734,7980,972,5977,1304,4422,2028,3160,3520v-296,160,-569,334,-814,570c2898,2954,4876,1229,7861,739xm2873,3880c2236,4719,1953,5569,1738,6439,1731,4870,2275,4308,2873,3880xm1749,8962v-71,-833,-35,-1732,-35,-1732c1941,5784,2386,4599,3553,3471v384,-201,539,-259,751,-333c1440,5594,1851,7813,1749,8962xm3284,5521c2050,7240,2203,10286,2550,12276,1839,10782,1691,7383,3284,5521xm2710,11631v128,478,201,1045,207,1171c2723,12322,2665,11983,2710,11631xm2603,8748c2696,6760,3214,5580,4900,4232,4617,4626,3070,5594,2603,8748xm5712,3175c4449,4003,3115,5214,2347,6583,2677,5506,4341,3813,4768,3474v467,-341,1287,-791,1517,-818c6036,2849,5893,2966,5712,3175xm10104,1442v-494,38,-806,109,-1044,181c7542,1547,5887,1939,4554,2939v-230,67,-398,116,-689,240c5658,1539,8731,1179,10586,1278v-152,44,-254,75,-482,164xm10964,1430v176,-48,263,-63,447,-98c14229,1631,14921,2750,15331,3516v-284,-239,-600,-463,-945,-668c13781,2238,13010,1539,10964,1430xm15079,5813v499,1064,1240,4369,605,6307c15873,9286,15523,7104,15079,5813xm15627,12788v928,-2240,351,-6569,-1614,-8972c16634,5909,16873,10677,15657,13544v-2,3,-2,3,-2,3c15655,13547,15594,13641,15467,13820v67,-298,136,-802,160,-1032xm15453,13194v-34,231,-77,538,-217,941c14802,14712,14561,15046,13948,15417v571,-556,983,-1067,1505,-2223xm14860,14980v-382,661,-1089,1158,-1785,1260c13307,16111,14452,15279,14860,14980xm13134,17546v2344,-958,1767,-651,2539,-1096c14949,17104,14096,17348,13134,17546xm11903,17768v733,-197,853,-327,1336,-439c12272,17738,12402,17693,11903,17768xm12351,17092v1520,-599,2606,-1578,3337,-3017c15967,13676,16174,13264,16313,12672v258,-1091,321,-716,454,-2586c16800,11721,16762,12858,16717,13482v-730,2023,-2658,3375,-4366,3610xm16648,14943v894,-1946,1298,-4305,1389,-6444c18345,9739,18697,12929,16648,14943xe" stroked="f">
                        <v:path arrowok="t" o:connecttype="custom" o:connectlocs="4203,265;830,7323;966,6168;1703,6574;1612,5416;1899,6517;5196,1271;7767,6278;5744,8535;5756,8643;5862,8964;5755,9064;8026,8119;8553,1670;8846,5072;8555,2241;8634,4640;8412,3766;8347,3284;8568,3973;7934,2431;7739,1906;3931,370;6153,463;1580,1762;3931,370;869,3223;875,4486;1777,1737;875,4486;1275,6144;1355,5822;1355,5822;2450,2118;2856,1589;2384,1739;2856,1589;4530,812;1933,1591;5052,722;5706,667;7193,1425;7540,2910;7540,2910;7007,1910;7828,6781;7814,6401;7618,7075;7727,6604;6538,8129;6567,8782;6567,8782;6620,8674;6176,8555;8157,6343;8359,6748;8324,7479;8324,7479" o:connectangles="0,0,0,0,0,0,0,0,0,0,0,0,0,0,0,0,0,0,0,0,0,0,0,0,0,0,0,0,0,0,0,0,0,0,0,0,0,0,0,0,0,0,0,0,0,0,0,0,0,0,0,0,0,0,0,0,0,0"/>
                        <o:lock v:ext="edit" verticies="t"/>
                      </v:shape>
                      <v:shape id="Freeform 8" o:spid="_x0000_s1031" style="position:absolute;left:361;top:10832;width:10062;height:5716;visibility:visible;mso-wrap-style:square;v-text-anchor:top" coordsize="20125,1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NPsQA&#10;AADdAAAADwAAAGRycy9kb3ducmV2LnhtbERPTWvCQBC9C/6HZYRepO5aRNLUVUSw9OLBWCi9Ddlp&#10;Epqdjbtrkv77rlDobR7vcza70baiJx8axxqWCwWCuHSm4UrD++X4mIEIEdlg65g0/FCA3XY62WBu&#10;3MBn6otYiRTCIUcNdYxdLmUoa7IYFq4jTtyX8xZjgr6SxuOQwm0rn5RaS4sNp4YaOzrUVH4XN6tB&#10;DdXZz6/Ph+x2Ws3LoudX8/mh9cNs3L+AiDTGf/Gf+82k+Uqt4P5NOk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MDT7EAAAA3QAAAA8AAAAAAAAAAAAAAAAAmAIAAGRycy9k&#10;b3ducmV2LnhtbFBLBQYAAAAABAAEAPUAAACJAwAAAAA=&#10;" path="m17181,6727v-20,,-41,1,-62,5c17097,6735,17075,6740,17052,6747v-11,3,-22,7,-34,11c16984,6771,16950,6788,16917,6811v-22,15,-39,31,-51,45c16861,6862,16856,6868,16852,6874v-4,6,-7,12,-9,17c16840,6897,16838,6902,16837,6908v-3,15,-1,29,4,41c16844,6957,16849,6965,16856,6972v29,30,85,48,153,48c17056,7020,17109,7012,17162,6992v7,-2,14,-4,20,-8c17202,6977,17221,6968,17240,6957v12,-7,23,-13,34,-21c17288,6926,17300,6915,17311,6905v103,-99,13,-178,-130,-178xm3088,10198v-11,-27,-32,-46,-60,-59c3021,10136,3014,10133,3006,10131v-7,-3,-15,-4,-24,-6c2974,10124,2965,10122,2956,10122v-8,-1,-18,-1,-27,-1c2836,10121,2724,10156,2650,10206v-6,4,-12,9,-17,13c2626,10224,2619,10230,2613,10236v-3,2,-5,5,-8,8c2591,10258,2581,10274,2576,10289v-4,10,-6,19,-6,29c2570,10324,2571,10330,2573,10336v1,4,3,7,4,10c2579,10349,2581,10352,2582,10355v2,3,4,6,7,9c2601,10378,2617,10389,2636,10396v4,2,10,4,15,6c2653,10402,2655,10403,2657,10404v7,2,14,3,21,4c2687,10410,2696,10411,2704,10412v9,,18,1,28,1c2842,10413,2979,10365,3047,10300v4,-4,7,-7,11,-11c3060,10286,3063,10284,3065,10281v1,-1,1,-1,1,-1c3066,10279,3067,10278,3068,10277v,-1,,-1,1,-1c3071,10272,3074,10269,3076,10266v,-1,1,-2,2,-4c3078,10262,3078,10261,3078,10261v,,1,-1,1,-1c3080,10257,3082,10254,3084,10250v,-2,2,-5,2,-7c3087,10242,3087,10240,3087,10239v1,,1,-1,1,-1c3088,10236,3088,10234,3089,10232v,-1,1,-2,,-3c3090,10222,3090,10215,3090,10208v-1,-3,-2,-6,-2,-10xm19935,6910v-3,-7,-7,-13,-11,-19c19917,6882,19910,6874,19901,6866v-6,-5,-12,-10,-19,-15c19876,6846,19869,6841,19861,6837v-7,-5,-15,-9,-23,-13c19838,6824,19838,6824,19838,6824v-12,-6,-26,-11,-40,-16c19742,6788,19674,6777,19598,6777v-160,,-353,49,-528,168c18753,7173,18944,7363,19260,7363v160,,353,-49,528,-167c19940,7086,19975,6985,19935,6910xm17444,4388v-3,-4,-6,-6,-9,-9c17426,4370,17415,4362,17404,4355v-8,-5,-16,-11,-24,-15c17367,4333,17354,4327,17339,4321v,,,,,c17329,4318,17320,4314,17309,4311v-15,-5,-31,-9,-47,-13c17253,4296,17243,4295,17233,4293v-3,-1,-7,-1,-11,-2c17218,4291,17214,4290,17211,4290v-11,-2,-22,-3,-34,-4c17170,4285,17163,4284,17156,4284v-12,,-24,-1,-37,-1c17116,4283,17113,4283,17110,4283v-3,,-6,,-9,c17092,4283,17082,4284,17072,4284v-9,,-19,,-29,2c17038,4286,17033,4286,17028,4287v-10,1,-20,1,-31,3c16987,4292,16976,4293,16966,4295v-5,1,-9,1,-14,2c16930,4301,16907,4306,16884,4311v-2,,-4,1,-6,1c16877,4312,16875,4313,16874,4314v-14,3,-27,6,-40,10c16821,4328,16807,4332,16793,4337v-49,17,-98,38,-147,63c16622,4412,16598,4426,16574,4441v-12,8,-24,15,-36,23c16200,4711,16402,4919,16742,4919v21,,43,-1,66,-3c16830,4914,16854,4912,16877,4908v46,-7,94,-17,143,-32c17044,4868,17069,4860,17093,4851v13,-5,25,-10,37,-15c17154,4825,17179,4814,17204,4801v36,-19,72,-41,108,-65c17504,4597,17523,4471,17444,4388xm16037,5890v-11,-14,-26,-27,-43,-38c15966,5834,15932,5819,15892,5808v-20,-4,-41,-8,-64,-11c15805,5794,15780,5793,15754,5793v-76,,-164,12,-264,39c15425,5848,15367,5868,15317,5890v-393,174,-350,494,43,494c15436,6384,15526,6372,15627,6344v400,-102,520,-324,410,-454xm4002,7976v-20,8,-40,17,-58,26c3924,8012,3905,8022,3886,8032v-18,10,-36,21,-53,32c3799,8087,3769,8111,3743,8136v-71,68,-108,146,-87,223c3665,8382,3677,8402,3692,8420v4,6,10,12,16,17c3730,8460,3756,8477,3787,8491v15,7,31,13,48,18c3852,8514,3870,8518,3888,8522v18,3,38,5,57,7c3965,8530,3985,8531,4005,8531v116,,245,-25,364,-66c4390,8457,4412,8449,4432,8440v35,-14,68,-30,100,-46l4002,7976xm11697,9976v-3,-23,-13,-45,-29,-64c11668,9912,11668,9912,11668,9912v-2,-3,-4,-5,-6,-7c11654,9896,11645,9889,11635,9882v-1,,-1,,-1,c11624,9874,11612,9868,11599,9862v-39,-16,-89,-26,-151,-26c11418,9836,11384,9838,11348,9843v-18,3,-36,6,-56,10c11273,9857,11253,9862,11232,9868v-49,12,-92,27,-131,44c11080,9920,11060,9930,11042,9940v-20,11,-38,23,-55,36c10970,9988,10956,10000,10943,10014v-78,78,-87,165,-31,224c10916,10242,10920,10246,10925,10250v42,35,110,58,203,58c11188,10308,11260,10298,11342,10276v135,-34,230,-88,288,-146c11640,10120,11649,10110,11656,10100v8,-10,14,-20,20,-30c11680,10063,11684,10055,11687,10047v2,-5,4,-11,5,-16c11694,10025,11695,10019,11696,10013v,-2,1,-3,1,-5c11697,10002,11698,9998,11698,9993v,-6,-1,-11,-1,-17xm17418,7974v-4,-4,-8,-8,-13,-12c17402,7960,17400,7958,17397,7956v,,,,,c17395,7954,17392,7953,17390,7951v-16,-11,-34,-20,-56,-27c17326,7922,17319,7919,17311,7917v-3,-1,-5,-1,-8,-1c17274,7908,17240,7905,17202,7905v-39,,-82,4,-129,13c17063,7919,17052,7921,17042,7924v-15,3,-31,7,-47,11c16954,7946,16916,7958,16882,7971v-20,8,-40,17,-57,26c16644,8088,16602,8218,16679,8298v3,4,7,7,11,10c16693,8310,16696,8313,16699,8315v4,3,8,6,12,8c16715,8326,16720,8328,16724,8331v11,6,22,11,35,15c16764,8348,16770,8350,16776,8352v2,1,4,1,5,1c16787,8355,16792,8356,16798,8358v6,1,12,2,19,3c16823,8362,16830,8363,16836,8364v8,1,15,2,22,2c16870,8367,16883,8368,16896,8368v9,,20,-1,30,-1c16955,8366,16986,8362,17018,8356v27,-4,56,-11,85,-18c17234,8304,17327,8254,17384,8199v8,-7,16,-15,22,-23c17426,8153,17439,8130,17447,8106v16,-48,6,-95,-29,-132xm18858,10934v-4,-13,-10,-24,-18,-34c18840,10900,18840,10900,18840,10900v-2,-4,-4,-6,-7,-10c18830,10886,18826,10882,18822,10878v-20,-20,-46,-35,-77,-45c18738,10830,18731,10828,18724,10826v-14,-4,-29,-7,-44,-9c18672,10816,18663,10815,18654,10814v-2,,-5,,-8,c18635,10813,18624,10813,18612,10813v-14,,-29,,-44,1c18567,10814,18567,10814,18567,10814v-12,1,-23,2,-35,4c18528,10818,18524,10819,18520,10820v-17,2,-34,5,-51,8c18460,10830,18450,10832,18440,10835v-5,1,-10,2,-14,3c18418,10840,18410,10842,18402,10845v-8,2,-16,4,-23,7c18370,10854,18361,10857,18352,10861v-6,2,-12,4,-19,6c18321,10872,18309,10877,18297,10882v-10,4,-19,8,-28,13c18268,10895,18268,10895,18268,10896v-3,1,-6,2,-8,4c18130,10963,18039,11055,18064,11146v106,275,860,32,794,-212xm16642,10728v-9,-24,-23,-43,-40,-60c16594,10660,16584,10652,16574,10646v-15,-11,-32,-19,-51,-26c16511,10616,16498,10612,16484,10608v-13,-3,-27,-5,-42,-7c16421,10598,16398,10597,16374,10597v-10,,-19,,-29,1c16338,10598,16332,10598,16325,10599v-31,2,-62,6,-94,12c16223,10612,16215,10614,16207,10616v-37,8,-74,18,-110,31c16090,10650,16083,10652,16076,10655v-28,10,-56,22,-82,35c15982,10696,15971,10702,15960,10708v-55,31,-102,66,-134,104c15822,10817,15819,10822,15815,10826v-3,5,-6,9,-9,14c15802,10846,15798,10852,15796,10858v-2,4,-4,8,-6,12c15788,10874,15786,10879,15785,10884v-1,1,-1,2,-1,3c15783,10891,15782,10895,15781,10900v-4,19,-4,39,1,58c15872,11188,16380,11081,16572,10900v6,-6,12,-12,17,-17c16594,10878,16599,10872,16603,10866v5,-5,9,-11,13,-17c16620,10844,16623,10838,16626,10832v3,-4,4,-8,6,-12c16634,10817,16636,10813,16637,10809v4,-10,7,-21,8,-31c16646,10772,16646,10766,16646,10760v,-10,-1,-21,-4,-32xm15124,4578v,-1,,-2,,-3c15123,4570,15122,4566,15120,4562v,-1,,-2,-1,-3c15117,4553,15115,4548,15112,4543v-5,-11,-13,-21,-22,-31c15086,4508,15081,4503,15075,4498v-4,-3,-8,-6,-13,-10c15054,4483,15046,4478,15037,4473v-6,-3,-13,-7,-19,-9c15017,4464,15017,4463,15017,4463v-15,-7,-31,-12,-49,-17c14958,4443,14948,4441,14938,4439v,,,,,c14935,4438,14932,4437,14929,4437v-3,-1,-5,-1,-8,-2c14909,4433,14897,4432,14884,4430v-8,,-16,-1,-24,-2c14848,4428,14834,4427,14821,4427v-70,,-146,11,-225,35c14557,4474,14518,4489,14478,4508v-20,9,-40,19,-59,30c14400,4549,14380,4561,14361,4574v-100,72,-142,140,-142,197c14219,4777,14220,4783,14221,4789v1,6,2,12,4,17c14225,4807,14225,4807,14226,4808v1,5,3,10,6,14c14235,4829,14239,4836,14244,4842v3,4,6,8,10,11c14257,4857,14260,4860,14265,4864v2,2,5,5,8,7c14279,4876,14285,4880,14291,4884v1,,1,,1,c14293,4885,14294,4886,14295,4886v5,4,11,7,17,10c14314,4897,14316,4898,14318,4898v6,4,12,6,18,9c14337,4907,14337,4907,14338,4908v8,3,17,6,26,9c14372,4920,14381,4922,14390,4924v2,,3,1,4,1c14414,4930,14434,4934,14455,4936v11,1,22,2,34,2c14498,4939,14508,4939,14518,4939v6,,6,,6,c14526,4939,14528,4939,14530,4939v10,,21,-1,32,-1c14581,4937,14600,4935,14619,4933v3,-1,7,-2,11,-2c14642,4929,14655,4927,14667,4925v5,-1,11,-2,16,-3c14695,4919,14707,4916,14720,4913v87,-23,178,-62,264,-121c14992,4786,14999,4781,15006,4776v28,-22,50,-43,68,-64c15078,4707,15083,4702,15086,4696v4,-5,8,-10,12,-16c15100,4676,15103,4671,15106,4667v,-1,,-1,,-1c15110,4659,15113,4652,15116,4646v2,-6,3,-11,5,-16c15121,4630,15121,4630,15121,4629v1,-5,3,-10,3,-15c15124,4612,15124,4612,15124,4612v1,-6,2,-11,2,-16c15126,4590,15125,4584,15124,4578xm16722,3093v-3,-7,-6,-13,-9,-19c16710,3068,16706,3063,16703,3058v,-1,-1,-2,-1,-2c16698,3051,16694,3046,16690,3041v-4,-5,-8,-10,-13,-15c16675,3024,16673,3022,16670,3020v-2,-2,-4,-4,-7,-6c16663,3014,16662,3013,16662,3013v-5,-4,-11,-8,-16,-12c16640,2997,16634,2994,16628,2990v-6,-3,-12,-6,-19,-9c16608,2980,16606,2980,16605,2979v-11,-4,-22,-9,-34,-12c16564,2965,16558,2963,16550,2961v-5,-1,-10,-3,-15,-3c16528,2956,16520,2955,16513,2954v-5,-1,-11,-2,-17,-3c16496,2951,16496,2951,16496,2951v-6,-1,-12,-1,-18,-2c16472,2949,16466,2948,16460,2948v-12,-1,-25,-1,-38,-1c16117,2947,15708,3148,15762,3350v2,7,5,13,9,20c15774,3375,15777,3380,15780,3385v,1,,1,1,1c15785,3392,15788,3397,15793,3402v4,5,9,10,13,15c15811,3422,15817,3426,15822,3431v1,,1,,1,c15823,3431,15823,3432,15824,3432v6,5,13,10,20,14c15854,3452,15864,3457,15874,3462v8,4,16,7,24,10c15908,3475,15918,3478,15928,3480v8,3,18,5,27,7c15988,3493,16024,3496,16061,3496v10,,21,,31,-1c16103,3495,16114,3494,16124,3493v10,-1,21,-2,31,-3c16182,3487,16209,3482,16236,3477v17,-3,33,-7,50,-12c16296,3462,16307,3460,16317,3457v1,-1,2,-1,3,-1c16320,3456,16320,3456,16321,3456v54,-16,107,-36,155,-60c16487,3391,16498,3386,16508,3380v6,-3,12,-6,17,-10c16533,3366,16541,3362,16548,3357v16,-9,30,-19,44,-29c16599,3323,16605,3318,16611,3313v13,-10,25,-20,36,-31c16652,3277,16658,3272,16663,3266v,,1,-1,1,-2c16665,3264,16665,3264,16665,3264v,,,,,c16689,3237,16707,3209,16717,3181v4,-10,7,-21,8,-31c16728,3131,16727,3112,16722,3093xm1467,7882v-77,,-168,12,-272,40c1176,7927,1158,7932,1140,7938v-18,5,-35,11,-52,16c1080,7958,1072,7960,1064,7964v-16,6,-31,12,-46,19c1003,7989,989,7996,976,8003v-14,7,-26,15,-39,22c925,8032,913,8040,902,8047v-11,8,-21,15,-31,23c861,8078,852,8086,843,8094v-110,103,-125,218,-51,295c797,8395,802,8400,808,8405v12,9,26,19,40,27c855,8435,862,8438,869,8442v7,3,14,6,21,8c893,8451,897,8452,900,8453v6,2,13,4,19,6c926,8461,932,8463,939,8464v4,1,9,2,13,2c959,8468,966,8469,973,8470v19,3,39,5,60,6c1042,8476,1050,8476,1058,8476v2,,4,1,6,1c1068,8477,1073,8476,1078,8476v12,,24,,37,-1c1120,8475,1125,8474,1130,8474v3,,6,-1,8,-1c1146,8472,1153,8472,1160,8471v13,-1,26,-3,39,-5c1210,8464,1220,8462,1231,8460v11,-2,22,-4,33,-6c1274,8452,1285,8450,1295,8447v13,-3,25,-6,38,-9c1352,8433,1370,8428,1388,8422v9,-3,18,-6,26,-8c1432,8408,1448,8402,1464,8396v8,-3,16,-6,23,-10c1488,8386,1488,8386,1488,8386v15,-6,30,-13,44,-20c1581,8342,1623,8316,1657,8288v8,-6,15,-12,22,-18c1872,8096,1790,7882,1467,7882xm14622,990v-272,199,112,341,407,142c15296,936,14919,789,14622,990xm13138,1999v4,-2,8,-4,13,-7c13190,1974,13228,1951,13266,1926v370,-266,-5,-479,-420,-350l13138,1999xm2413,4517v-11,,-22,1,-34,1c2282,4524,2170,4558,2067,4628v-101,72,-124,138,-98,188c1974,4824,1979,4832,1986,4839v38,40,113,64,203,64c2248,4903,2313,4893,2379,4870v53,-18,106,-43,157,-78c2546,4785,2554,4778,2562,4772v8,-7,16,-14,23,-20c2722,4621,2601,4517,2413,4517xm1332,5140v-8,-13,-18,-26,-30,-38c1244,5042,1138,5002,990,5002v-85,,-185,13,-298,44c678,5049,664,5053,651,5057v-13,4,-26,8,-39,12c599,5073,587,5077,574,5082v-60,21,-114,46,-160,72c414,5155,414,5155,414,5155v-310,178,-293,443,,503c417,5658,421,5659,424,5660v1,,2,,4,c436,5662,446,5663,455,5664v5,1,11,2,17,2c482,5668,493,5668,505,5669v13,1,26,1,40,1c545,5670,545,5670,545,5670v86,,187,-14,303,-44c1000,5586,1116,5532,1198,5472v18,-13,34,-26,49,-40c1252,5428,1256,5424,1261,5419v96,-95,117,-199,71,-279xm2869,6018v-3,-8,-6,-15,-10,-22c2852,5983,2844,5970,2834,5959v-24,-29,-56,-52,-93,-69c2740,5890,2740,5890,2740,5890v-22,-10,-45,-17,-70,-23c2626,5857,2580,5852,2530,5852v-48,,-99,4,-151,13c2183,5897,1979,5984,1865,6094v-6,6,-12,12,-18,18c1790,6174,1762,6242,1780,6309v6,15,14,29,22,41c1810,6363,1820,6374,1831,6385v64,63,169,90,287,90c2312,6475,2542,6404,2697,6301v17,-11,32,-22,47,-34c2758,6256,2772,6244,2784,6232v69,-66,104,-140,85,-214xm16567,1807v-83,-57,-278,-56,-443,55c16054,1914,16028,1961,16034,1999v5,30,30,55,68,71c16106,2072,16110,2074,16114,2075v16,6,34,11,53,13c16173,2090,16179,2090,16186,2091v4,,9,1,14,1c16208,2092,16217,2093,16225,2093v8,,16,-1,24,-1c16260,2092,16272,2090,16284,2089v8,-1,16,-2,23,-3c16308,2086,16308,2086,16308,2086v,-1,,-1,,-1c16309,2085,16311,2085,16313,2084v15,-2,31,-6,47,-10c16368,2071,16376,2069,16385,2066v9,-3,18,-6,28,-10c16421,2052,16429,2049,16438,2045v26,-12,54,-27,80,-45c16518,2000,16519,1999,16520,1999v,,,,,c16628,1919,16626,1848,16567,1807xm1103,6710v-30,,-64,5,-99,16c996,6728,988,6730,980,6733v-8,3,-16,6,-24,9c946,6746,935,6752,924,6757v-16,8,-33,17,-50,28c868,6789,863,6792,857,6796v-139,102,-71,198,82,198c975,6994,1015,6988,1059,6977v307,-79,239,-267,44,-267xm14498,2539v-78,,-170,12,-272,40c14111,2609,14018,2648,13948,2693v-255,159,-238,379,,441c13990,3145,14038,3151,14093,3151v79,,171,-13,275,-41c14972,2952,14954,2539,14498,2539xm15516,7502v-16,-4,-33,-6,-52,-6c15406,7496,15334,7516,15260,7566v-8,6,-15,11,-21,17c15228,7593,15220,7602,15213,7612v-1,2,-3,4,-4,6c15206,7623,15204,7627,15202,7632v,2,-1,4,-2,6c15198,7647,15197,7655,15198,7663v2,13,9,25,20,35c15224,7703,15232,7708,15242,7713v6,3,13,5,20,7c15263,7720,15263,7720,15263,7720v7,2,15,4,23,6c15299,7728,15312,7729,15327,7729v3,,3,,3,c15359,7728,15392,7724,15426,7715v8,-2,16,-5,23,-7c15467,7703,15483,7697,15498,7690v14,-6,27,-13,38,-20c15538,7669,15541,7668,15543,7666v2,-2,4,-3,6,-4c15549,7662,15549,7662,15549,7662v8,-6,15,-12,21,-17c15630,7587,15597,7522,15516,7502xm13494,6633v,,60,15,97,15c13629,6648,13671,6642,13714,6629v32,-9,64,-23,96,-41c13820,6582,13831,6576,13841,6568v14,-9,25,-19,35,-28c13886,6530,13894,6521,13900,6512v26,-38,22,-71,-2,-96c13871,6388,13817,6371,13752,6371v-53,,-113,12,-172,37c13579,6408,13579,6408,13579,6408r-85,225xm1687,9890v-5,-5,-10,-10,-16,-14c1671,9876,1671,9876,1671,9876v-6,-5,-12,-9,-19,-13c1620,9846,1578,9835,1528,9835v-50,,-107,11,-168,36c1353,9873,1347,9876,1341,9879v-13,6,-25,12,-38,19c1284,9908,1264,9920,1244,9933v-159,117,-80,225,94,225c1379,10158,1426,10152,1475,10139v238,-61,280,-180,212,-249xm5264,9927v-2,-5,-4,-11,-7,-15c5252,9902,5246,9894,5240,9886v-10,-13,-22,-23,-36,-32c5195,9848,5186,9842,5175,9838v-15,-7,-32,-13,-50,-17c5095,9814,5062,9811,5027,9811v-122,,-265,40,-371,101c4601,9943,4556,9980,4528,10019v-6,9,-11,17,-16,27c4500,10073,4496,10102,4503,10130v6,16,14,30,25,42c4531,10176,4534,10180,4538,10183v23,23,53,38,87,48c4641,10236,4658,10240,4676,10242v2,,2,,4,c4693,10244,4707,10245,4722,10246v3,,6,,10,c4769,10246,4808,10243,4848,10237v2,,4,-1,6,-1c4865,10234,4876,10232,4887,10229v22,-5,44,-10,66,-17c4964,10209,4975,10205,4986,10202v19,-7,38,-15,57,-23c5048,10177,5052,10175,5056,10174v12,-6,23,-11,34,-17c5102,10150,5115,10144,5127,10136v12,-7,23,-15,34,-22c5177,10102,5192,10090,5205,10077v9,-8,17,-17,24,-25c5254,10021,5268,9988,5268,9955v,-9,-1,-19,-4,-28xm5728,9065v4,9,10,17,18,26c5754,9100,5764,9108,5776,9116v10,7,23,14,36,20c5826,9142,5840,9147,5856,9152v30,8,98,16,98,16l5728,9065xm15106,9664v-7,-5,-14,-9,-22,-13c15076,9647,15067,9644,15058,9640v-4,-1,-8,-2,-13,-4c15027,9630,15008,9624,14989,9620v-14,-3,-28,-5,-42,-6c14942,9613,14936,9612,14931,9612v-1,,-3,,-4,c14918,9611,14908,9610,14899,9610v-10,,-20,,-30,c14862,9610,14856,9610,14849,9611v-8,,-17,1,-25,2c14821,9613,14818,9613,14815,9614v-15,1,-29,3,-43,5c14764,9620,14756,9622,14749,9623v-11,2,-21,4,-32,7c14709,9631,14700,9633,14692,9635v-14,4,-27,7,-40,11c14645,9648,14638,9650,14632,9653v-7,2,-14,4,-21,7c14602,9663,14594,9666,14586,9669v-2,1,-3,1,-4,1c14579,9671,14576,9672,14574,9674v-2,,-4,1,-6,2c14556,9681,14544,9686,14533,9691v-3,2,-7,3,-11,5c14518,9698,14515,9700,14511,9702v-4,2,-8,4,-12,6c14491,9712,14484,9716,14477,9720v-3,1,-6,3,-9,5c14453,9733,14438,9742,14424,9752v-96,65,-155,146,-134,224c14293,9984,14297,9992,14301,9999v8,14,18,27,29,38c14334,10041,14339,10045,14344,10049v10,7,20,14,31,20c14386,10076,14398,10081,14410,10086v1,,1,,1,c14436,10095,14464,10102,14494,10105v22,3,46,4,70,4c14576,10109,14589,10109,14602,10108v7,,13,-1,19,-1c14623,10106,14624,10106,14626,10106v9,,19,-2,28,-3c14705,10097,14758,10086,14808,10070v1,,1,,1,c14840,10061,14870,10050,14898,10038v49,-21,94,-45,134,-72c15056,9949,15076,9932,15093,9914v5,-4,9,-8,13,-12c15113,9893,15120,9885,15127,9876v6,-8,11,-16,16,-24c15188,9773,15166,9704,15106,9664xm19865,8744v-26,-10,-54,-14,-83,-14c19749,8730,19715,8736,19683,8746v-8,2,-16,5,-24,8c19624,8768,19592,8786,19567,8806v-6,4,-11,9,-16,14c19495,8871,19483,8929,19567,8953v25,10,52,14,80,14c19826,8967,20030,8790,19865,8744xm17862,9244v-4,-5,-8,-10,-13,-15c17803,9182,17720,9150,17604,9150v-69,,-150,11,-242,36c16836,9319,16848,9684,17248,9684v69,,148,-10,239,-34c17838,9558,17950,9361,17862,9244xm8868,9868v-4,15,-6,30,-5,44c8863,9928,8867,9944,8873,9959v7,17,17,33,31,47c8913,10015,8924,10024,8936,10032v48,32,119,52,212,52c9182,10084,9219,10081,9259,10075v18,-2,37,-5,56,-9c9336,10061,9357,10056,9379,10050v131,-33,229,-83,293,-138c9673,9912,9673,9912,9673,9912v9,-8,17,-16,25,-24c9701,9885,9704,9881,9708,9878v11,-12,21,-25,29,-37c9750,9820,9760,9800,9766,9779r-898,89xm2756,7000v-8,-4,-17,-6,-27,-9c2696,6982,2660,6979,2622,6981v-1,,-1,,-1,c2612,6981,2604,6982,2594,6982v-1,1,-2,1,-4,1c2585,6983,2580,6984,2575,6984v-8,2,-8,2,-8,2c2565,6986,2563,6986,2561,6987v-8,1,-15,2,-23,3c2529,6992,2520,6994,2511,6996v-5,1,-10,2,-15,3c2492,7000,2488,7002,2484,7003v-8,2,-15,4,-23,6c2445,7014,2428,7020,2413,7026v-22,8,-43,18,-62,28c2351,7054,2351,7054,2351,7054v-13,6,-25,14,-37,20c2308,7078,2302,7082,2297,7086v-5,3,-9,6,-13,9c2272,7104,2261,7114,2252,7123v-120,119,-30,225,154,225c2418,7348,2430,7347,2443,7346v9,,19,-1,29,-2c2501,7340,2532,7334,2565,7325v53,-13,99,-31,137,-52c2714,7266,2726,7260,2737,7252v15,-9,28,-19,39,-29c2782,7218,2788,7212,2792,7207v83,-84,66,-179,-36,-207xm7153,9621v,,,,,c7141,9628,7129,9636,7117,9644v-147,106,-163,203,-102,268c7063,9962,7158,9993,7273,9993v103,,223,-25,339,-81c7647,9895,7681,9875,7714,9852v30,-21,54,-42,74,-63l7153,9621xm18635,5606v-3,-6,-5,-12,-8,-18c18627,5588,18627,5588,18627,5587v-4,-6,-7,-11,-12,-17c18613,5567,18610,5565,18608,5562v-8,-8,-18,-16,-28,-24c18569,5531,18557,5525,18544,5519v-46,-20,-107,-32,-174,-32c18346,5487,18322,5488,18297,5491v-17,2,-33,5,-50,8c18153,5516,18053,5554,17959,5618v-156,114,-153,214,-67,272c17940,5923,18015,5942,18103,5942v39,,81,-3,123,-11c18241,5928,18256,5924,18272,5921v30,-8,61,-18,93,-31c18415,5871,18465,5845,18514,5812v27,-20,50,-40,68,-59c18593,5742,18602,5730,18610,5719v2,-3,5,-7,7,-11c18620,5702,18624,5696,18626,5690v3,-4,4,-9,6,-14c18635,5669,18637,5662,18638,5654v2,-17,1,-33,-3,-48xm3134,9125v-73,,-162,22,-244,74c2886,9202,2881,9204,2876,9208v-86,62,-94,119,-58,157c2822,9369,2826,9373,2832,9377v12,9,28,17,47,23c2883,9401,2886,9402,2890,9403v,1,,1,,1c2895,9405,2900,9406,2905,9406v7,2,15,3,24,4c2938,9411,2947,9411,2956,9412v4,,9,,13,c2972,9412,2974,9412,2976,9412v8,,17,,26,-1c3012,9410,3021,9409,3030,9408v2,,3,-1,4,-1c3038,9406,3042,9406,3046,9405v6,-1,12,-2,18,-4c3074,9399,3085,9396,3096,9393v44,-13,89,-33,132,-63c3380,9218,3288,9125,3134,9125xm4105,1999v-1,-4,-1,-7,-2,-11c4068,1899,3989,1845,3886,1820v-14,-4,-29,-6,-44,-9c3718,1791,3566,1807,3421,1847v-18,5,-36,10,-53,16c3339,1872,3310,1882,3282,1894v-7,2,-14,5,-20,8c3194,1930,3132,1962,3078,1999v-8,5,-16,10,-24,16c3044,2022,3033,2030,3023,2039v-17,13,-32,27,-47,41c2972,2085,2967,2089,2963,2094v-7,7,-13,14,-18,21c2939,2122,2934,2129,2929,2136v-5,7,-9,14,-13,20c2915,2157,2914,2158,2914,2158v,1,-1,2,-2,3c2908,2170,2903,2179,2900,2188v-2,4,-4,8,-6,13c2893,2203,2892,2205,2892,2207v-1,2,-1,5,-2,7c2890,2216,2889,2218,2888,2220v,1,,1,,1c2888,2224,2887,2226,2886,2228v,1,,1,,1c2885,2234,2884,2240,2883,2245v-1,11,-1,23,,34c2882,2282,2883,2284,2883,2287v1,5,1,9,2,13c2886,2305,2887,2309,2888,2314v,1,1,3,2,4c2890,2318,2890,2318,2890,2318v,1,,1,,1c2890,2319,2890,2319,2890,2319v10,23,22,42,36,60c2932,2386,2938,2392,2944,2398v36,36,84,61,140,77c3103,2480,3122,2485,3142,2488v39,7,80,10,124,10c3345,2498,3430,2487,3514,2468v11,-2,21,-5,32,-8c3546,2460,3546,2460,3546,2460v15,-3,30,-7,44,-12c3590,2448,3590,2448,3590,2448v15,-4,29,-8,43,-13c3633,2435,3633,2435,3633,2435v1,,1,,2,c3635,2435,3635,2435,3636,2434v,,,,,c3643,2432,3650,2430,3657,2427v4,-1,9,-3,13,-4c3677,2420,3684,2418,3692,2415v,-1,,-1,,-1c3699,2412,3706,2409,3712,2406v5,-1,9,-3,14,-5c3811,2366,3890,2323,3953,2275v,,,,,c3990,2248,4022,2218,4046,2187v12,-13,22,-27,30,-42c4084,2131,4092,2116,4097,2102v2,-6,3,-12,5,-17c4110,2056,4111,2028,4105,1999xm2502,3028v,-1,-1,-3,-2,-4c2498,3018,2496,3013,2493,3008v-8,-14,-18,-28,-29,-39c2456,2960,2446,2951,2436,2944v-3,-3,-6,-5,-10,-7c2416,2930,2404,2924,2392,2918v,,,,,c2388,2916,2384,2914,2379,2912v-13,-5,-27,-10,-42,-14c2296,2888,2251,2883,2203,2883v-53,,-109,6,-165,17c2017,2904,1995,2909,1974,2915v-37,9,-74,21,-110,35c1859,2952,1854,2954,1848,2956v-28,12,-56,24,-83,38c1748,3003,1731,3012,1715,3022v-25,15,-47,31,-68,48c1567,3134,1522,3210,1542,3286v21,51,61,88,113,112c1668,3403,1682,3408,1696,3413v8,2,15,4,22,6c1734,3422,1749,3425,1765,3427v25,3,50,5,76,5c1915,3432,1995,3420,2074,3399v4,-1,9,-3,14,-4c2118,3387,2147,3377,2175,3366v34,-12,67,-26,97,-42c2273,3324,2273,3324,2273,3324v9,-5,18,-10,27,-15c2328,3294,2355,3276,2379,3258v8,-5,15,-11,22,-16c2410,3234,2418,3227,2426,3219v28,-27,50,-55,64,-83c2494,3128,2496,3121,2499,3113v4,-13,7,-26,7,-39c2507,3070,2507,3067,2507,3063v,-11,-1,-23,-5,-35xm558,3520v-6,-5,-12,-9,-19,-13c528,3501,516,3496,502,3493v-9,-3,-19,-4,-30,-5c461,3486,450,3486,438,3486v-8,,-16,,-24,1c384,3488,350,3494,312,3504,,3584,46,3835,376,3746v14,-3,26,-7,38,-11c421,3733,428,3730,435,3728v30,-12,55,-25,77,-39c519,3684,526,3678,533,3673v2,-2,5,-4,7,-6c542,3665,545,3662,547,3660v8,-8,14,-16,20,-24c569,3633,572,3629,574,3626v3,-6,6,-12,7,-18c583,3605,584,3602,584,3599v8,-30,-2,-59,-26,-79xm12584,138v-499,130,-424,528,104,386c13199,392,13098,,12584,138xm1983,2089v-1,-6,-3,-11,-5,-17c1966,2045,1945,2021,1916,2001v-2,-1,-3,-2,-4,-2c1829,1946,1682,1929,1480,1983v-14,4,-26,7,-39,11c1436,1996,1430,1997,1426,1999v-6,2,-12,3,-17,5c1394,2009,1379,2014,1366,2020v-14,5,-28,10,-41,17c1313,2042,1302,2048,1291,2053v-13,6,-25,13,-36,20c1250,2076,1245,2079,1240,2082v,,-1,,-1,c1229,2089,1220,2095,1211,2102v-37,27,-65,56,-85,85c1124,2190,1122,2192,1121,2195v-7,10,-13,21,-17,31c1103,2230,1102,2233,1100,2237v-3,10,-6,21,-7,31c1092,2270,1092,2272,1092,2274v,4,-1,9,-1,14c1091,2384,1190,2462,1372,2462v15,,31,,47,-2c1473,2457,1533,2447,1599,2429v63,-17,117,-36,164,-58c1775,2366,1787,2360,1798,2354v,,,,,c1862,2320,1908,2282,1940,2244v1,-2,3,-4,4,-6c1962,2214,1974,2191,1982,2168v,-1,,-2,,-2c1990,2139,1990,2113,1983,2089xm13240,10715v-3,-3,-6,-6,-9,-9c13225,10700,13218,10695,13212,10690v-4,-2,-8,-5,-12,-8c13193,10677,13185,10672,13177,10668v-66,-36,-159,-56,-265,-56c12880,10612,12847,10614,12813,10617v-22,3,-45,6,-69,11c12616,10652,12480,10704,12351,10790v-13,10,-25,19,-37,28c12309,10823,12303,10828,12298,10832v-6,6,-12,11,-17,16c12276,10852,12272,10856,12268,10860v-9,9,-17,18,-25,26c12240,10891,12236,10895,12232,10900v,,,,,c11991,11204,12615,11391,13110,11056v76,-55,124,-108,150,-156c13261,10898,13262,10896,13263,10894v3,-5,5,-10,7,-16c13273,10871,13275,10864,13277,10857v2,-6,3,-12,4,-17c13282,10836,13282,10833,13282,10830v4,-44,-11,-82,-42,-115xm20110,10020v-44,-112,-172,-157,-324,-157c19554,9863,19266,9970,19135,10110v-5,6,-11,12,-15,18c19076,10182,19056,10240,19071,10298v3,8,6,14,9,21c19090,10338,19103,10356,19119,10370v61,61,161,86,275,86c19617,10456,19892,10357,20029,10226v12,-12,23,-24,32,-35c20105,10136,20125,10078,20110,10020xm13583,8635v-9,-7,-20,-14,-32,-21c13548,8612,13544,8610,13540,8608v-8,-4,-17,-7,-26,-11c13506,8594,13496,8590,13487,8587v-10,-3,-19,-5,-29,-8c13412,8568,13360,8562,13304,8562v-39,,-80,3,-123,9c13160,8574,13138,8578,13116,8583v-22,5,-44,11,-66,18c13028,8608,13005,8615,12983,8624v-23,8,-45,18,-68,28c12870,8674,12826,8699,12782,8728v-312,228,-126,415,185,415c13076,9143,13200,9120,13324,9067v22,-9,45,-20,67,-31c13425,9018,13458,8999,13490,8977v192,-140,194,-266,93,-342xe" fillcolor="#bfc8d6" stroked="f">
                        <v:path arrowok="t" o:connecttype="custom" o:connectlocs="8637,3471;1288,5178;1539,5136;9919,3415;8616,2149;8437,2159;7997,2929;1854,4223;5799,4936;5843,5028;8521,3966;8448,4188;9327,5412;9134,5453;8038,5333;8313,5421;7508,2234;7113,2406;7227,2470;7553,2336;8331,1508;7885,1687;8077,1747;8332,1634;404,4207;580,4240;7514,567;1292,2378;252,2837;932,3050;8093,1047;8283,904;7184,1556;7663,3868;6938,3273;669,5084;2312,5120;2614,5031;7465,4811;7287,4842;7247,5057;9891,4369;4431,4961;1364,3499;1157,3540;3507,4961;8979,2812;1438,4608;1548,4701;1472,1059;1442,1151;1816,1219;2051,1044;924,1479;1189,1631;207,1869;958,1001;550,1120;6615,5358;6630,5455;10030,5100;6662,4538" o:connectangles="0,0,0,0,0,0,0,0,0,0,0,0,0,0,0,0,0,0,0,0,0,0,0,0,0,0,0,0,0,0,0,0,0,0,0,0,0,0,0,0,0,0,0,0,0,0,0,0,0,0,0,0,0,0,0,0,0,0,0,0,0,0"/>
                        <o:lock v:ext="edit" verticies="t"/>
                      </v:shape>
                      <v:shape id="Freeform 9" o:spid="_x0000_s1032" style="position:absolute;left:10543;top:11832;width:853;height:4477;visibility:visible;mso-wrap-style:square;v-text-anchor:top" coordsize="853,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9bBMMA&#10;AADdAAAADwAAAGRycy9kb3ducmV2LnhtbERPS2vCQBC+C/6HZYTedLeCUlI3EopCbS9t1ENvQ3by&#10;wOxszG5j+u+7hYK3+fies9mOthUD9b5xrOFxoUAQF840XGk4HffzJxA+IBtsHZOGH/KwTaeTDSbG&#10;3fiThjxUIoawT1BDHUKXSOmLmiz6heuII1e63mKIsK+k6fEWw20rl0qtpcWGY0ONHb3UVFzyb6vB&#10;H5Zfl7erpSzLw249fOz5vTxr/TAbs2cQgcZwF/+7X02cr9QK/r6JJ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9bBMMAAADdAAAADwAAAAAAAAAAAAAAAACYAgAAZHJzL2Rv&#10;d25yZXYueG1sUEsFBgAAAAAEAAQA9QAAAIgDAAAAAA==&#10;" path="m853,l3,,456,2228,,4467r853,10l853,xe" fillcolor="#e83368" stroked="f">
                        <v:path arrowok="t" o:connecttype="custom" o:connectlocs="853,0;3,0;456,2228;0,4467;853,4477;853,0" o:connectangles="0,0,0,0,0,0"/>
                      </v:shape>
                      <v:shape id="Freeform 10" o:spid="_x0000_s1033" style="position:absolute;left:945;top:9993;width:2629;height:2087;visibility:visible;mso-wrap-style:square;v-text-anchor:top" coordsize="5259,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ocYA&#10;AADdAAAADwAAAGRycy9kb3ducmV2LnhtbESP0WoCMRBF34X+Q5hCX4ombUF0NbtIi1AplHb1A4bN&#10;uFncTJZNqqtf3wiCbzPce8/cWRaDa8WR+tB41vAyUSCIK28arjXstuvxDESIyAZbz6ThTAGK/GG0&#10;xMz4E//SsYy1SBAOGWqwMXaZlKGy5DBMfEectL3vHca09rU0PZ4S3LXyVampdNhwumCxo3dL1aH8&#10;cxo2X2r+troo25ab+uN8aZ6nP+tvrZ8eh9UCRKQh3s239KdJ9RMRrt+kEWT+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7ocYAAADdAAAADwAAAAAAAAAAAAAAAACYAgAAZHJz&#10;L2Rvd25yZXYueG1sUEsFBgAAAAAEAAQA9QAAAIsDAAAAAA==&#10;" path="m3985,576c3464,108,2316,,2123,48v-3,1,-55,13,-61,13c951,148,730,550,459,1332,,2709,375,3054,589,3289v393,440,1387,798,1724,827c2900,4168,3234,4035,3508,3921,4409,3548,5259,1734,3985,576xe" fillcolor="#fef2d8" stroked="f">
                        <v:path arrowok="t" o:connecttype="custom" o:connectlocs="1992,288;1061,24;1031,31;229,667;294,1647;1156,2061;1754,1963;1992,288" o:connectangles="0,0,0,0,0,0,0,0"/>
                      </v:shape>
                      <v:shape id="Freeform 11" o:spid="_x0000_s1034" style="position:absolute;left:9507;top:5640;width:38;height:37;visibility:visible;mso-wrap-style:square;v-text-anchor:top" coordsize="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w9ccA&#10;AADdAAAADwAAAGRycy9kb3ducmV2LnhtbESPQWsCMRCF70L/QxihF6mJCrWuRhFroWBBaz3obdiM&#10;m6WbybKJuv33jVDobYb3vjdvZovWVeJKTSg9axj0FQji3JuSCw2Hr7enFxAhIhusPJOGHwqwmD90&#10;ZpgZf+NPuu5jIVIIhww12BjrTMqQW3IY+r4mTtrZNw5jWptCmgZvKdxVcqjUs3RYcrpgsaaVpfx7&#10;f3Gpxqhqe6PJltebj9Pwdbk72tPYa/3YbZdTEJHa+G/+o99N4pQaw/2bNIK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IcPXHAAAA3QAAAA8AAAAAAAAAAAAAAAAAmAIAAGRy&#10;cy9kb3ducmV2LnhtbFBLBQYAAAAABAAEAPUAAACMAwAAAAA=&#10;" path="m12,c8,,4,1,,1,23,26,46,50,69,75,76,41,57,,12,xe" fillcolor="#fcd8be" stroked="f">
                        <v:path arrowok="t" o:connecttype="custom" o:connectlocs="6,0;0,0;35,37;6,0" o:connectangles="0,0,0,0"/>
                      </v:shape>
                      <v:shape id="Freeform 12" o:spid="_x0000_s1035" style="position:absolute;left:9587;top:46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xFMMA&#10;AADdAAAADwAAAGRycy9kb3ducmV2LnhtbESPQU/DMAyF70j7D5GRuLEEDhMqy6atGhLitsFlN6cx&#10;TbXGqZrQlX+PD5O42XrP731eb+fYq4nG3CW28LQ0oIib5DtuLXx9vj2+gMoF2WOfmCz8UobtZnG3&#10;xsqnKx9pOpVWSQjnCi2EUoZK69wEipiXaSAW7TuNEYusY6v9iFcJj71+NmalI3YsDQEHqgM1l9NP&#10;tPBxdqv91NXkDileXD27YHpn7cP9vHsFVWgu/+bb9bsXfGMEV76RE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cxFMMAAADdAAAADwAAAAAAAAAAAAAAAACYAgAAZHJzL2Rv&#10;d25yZXYueG1sUEsFBgAAAAAEAAQA9QAAAIgDAAAAAA==&#10;" path="m78,120c155,120,155,,78,,1,,,120,78,120xe" fillcolor="#fcd8be" stroked="f">
                        <v:path arrowok="t" o:connecttype="custom" o:connectlocs="39,60;39,0;39,60" o:connectangles="0,0,0"/>
                      </v:shape>
                      <v:shape id="Freeform 13" o:spid="_x0000_s1036" style="position:absolute;left:9947;top:42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Uj8IA&#10;AADdAAAADwAAAGRycy9kb3ducmV2LnhtbERPPW/CMBDdK/U/WFepW2PDgNqAQRBRqWIrZWE7x0cc&#10;EZ+j2A3pv6+RKnW7p/d5q83kOzHSENvAGmaFAkFcB9tyo+H09f7yCiImZItdYNLwQxE268eHFZY2&#10;3PiTxmNqRA7hWKIGl1JfShlrRx5jEXrizF3C4DFlODTSDnjL4b6Tc6UW0mPLucFhT5Wj+nr89hoO&#10;Z7PYjW1FZh/81VSTcaozWj8/TdsliERT+hf/uT9snq/UG9y/yS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y5SPwgAAAN0AAAAPAAAAAAAAAAAAAAAAAJgCAABkcnMvZG93&#10;bnJldi54bWxQSwUGAAAAAAQABAD1AAAAhwMAAAAA&#10;" path="m78,120c155,120,155,,78,,1,,,120,78,120xe" fillcolor="#fcd8be" stroked="f">
                        <v:path arrowok="t" o:connecttype="custom" o:connectlocs="39,60;39,0;39,60" o:connectangles="0,0,0"/>
                      </v:shape>
                      <v:shape id="Freeform 14" o:spid="_x0000_s1037" style="position:absolute;left:9481;top:53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rz8QA&#10;AADdAAAADwAAAGRycy9kb3ducmV2LnhtbESPQU/DMAyF70j8h8iTuLFkHCZUlk2sAgnttsGFm9OY&#10;plrjVE3oun+PD5O42XrP733e7ObYq4nG3CW2sFoaUMRN8h23Fr4+3x+fQeWC7LFPTBaulGG3vb/b&#10;YOXThY80nUqrJIRzhRZCKUOldW4CRczLNBCL9pPGiEXWsdV+xIuEx14/GbPWETuWhoAD1YGa8+k3&#10;Wjh8u/V+6mpybymeXT27YHpn7cNifn0BVWgu/+bb9YcXfLMSfv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q8/EAAAA3QAAAA8AAAAAAAAAAAAAAAAAmAIAAGRycy9k&#10;b3ducmV2LnhtbFBLBQYAAAAABAAEAPUAAACJAwAAAAA=&#10;" path="m77,c,,,120,77,120,155,120,155,,77,xe" fillcolor="#fcd8be" stroked="f">
                        <v:path arrowok="t" o:connecttype="custom" o:connectlocs="38,0;38,60;38,0" o:connectangles="0,0,0"/>
                      </v:shape>
                      <v:shape id="Freeform 15" o:spid="_x0000_s1038" style="position:absolute;left:9534;top:5510;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rTsIA&#10;AADdAAAADwAAAGRycy9kb3ducmV2LnhtbERPTYvCMBC9C/6HMIKXRdN62JVqFBUFj+ou6HFsxrbY&#10;TGoStf77zcKCt3m8z5nOW1OLBzlfWVaQDhMQxLnVFRcKfr43gzEIH5A11pZJwYs8zGfdzhQzbZ+8&#10;p8chFCKGsM9QQRlCk0np85IM+qFtiCN3sc5giNAVUjt8xnBTy1GSfEqDFceGEhtalZRfD3ejYH92&#10;H+t2edndjmcab5b1Ntivk1L9XruYgAjUhrf4373VcX6SpvD3TTxB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o6tOwgAAAN0AAAAPAAAAAAAAAAAAAAAAAJgCAABkcnMvZG93&#10;bnJldi54bWxQSwUGAAAAAAQABAD1AAAAhwMAAAAA&#10;" path="m77,c75,,73,1,72,1v,,,,,c,6,2,120,77,120v36,,55,-25,58,-53c135,67,135,67,135,67,138,35,119,,77,xe" fillcolor="#fcd8be" stroked="f">
                        <v:path arrowok="t" o:connecttype="custom" o:connectlocs="39,0;36,1;36,1;39,60;68,34;68,34;39,0" o:connectangles="0,0,0,0,0,0,0"/>
                      </v:shape>
                      <v:shape id="Freeform 16" o:spid="_x0000_s1039" style="position:absolute;left:9547;top:47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QI8EA&#10;AADdAAAADwAAAGRycy9kb3ducmV2LnhtbERPS2sCMRC+F/wPYQreaqIHKatR2sWCePNx8TbZTDeL&#10;m8mySdf135tCobf5+J6z3o6+FQP1sQmsYT5TIIirYBuuNVzOX2/vIGJCttgGJg0PirDdTF7WWNhw&#10;5yMNp1SLHMKxQA0upa6QMlaOPMZZ6Igz9x16jynDvpa2x3sO961cKLWUHhvODQ47Kh1Vt9OP13C4&#10;muXn0JRkdsHfTDkap1qj9fR1/FiBSDSmf/Gfe2/zfDVfwO83+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2kCPBAAAA3QAAAA8AAAAAAAAAAAAAAAAAmAIAAGRycy9kb3du&#10;cmV2LnhtbFBLBQYAAAAABAAEAPUAAACGAwAAAAA=&#10;" path="m78,120c155,120,155,,78,,1,,,120,78,120xe" fillcolor="#fcd8be" stroked="f">
                        <v:path arrowok="t" o:connecttype="custom" o:connectlocs="39,60;39,0;39,60" o:connectangles="0,0,0"/>
                      </v:shape>
                      <v:shape id="Freeform 17" o:spid="_x0000_s1040" style="position:absolute;left:9555;top:6067;width:53;height:58;visibility:visible;mso-wrap-style:square;v-text-anchor:top" coordsize="10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2HMMA&#10;AADdAAAADwAAAGRycy9kb3ducmV2LnhtbERPzWoCMRC+F3yHMAUvRRNX1spqFFEED71U+wDDZtys&#10;3UyWTXS3b98Ihd7m4/ud9XZwjXhQF2rPGmZTBYK49KbmSsPX5ThZgggR2WDjmTT8UIDtZvSyxsL4&#10;nj/pcY6VSCEcCtRgY2wLKUNpyWGY+pY4cVffOYwJdpU0HfYp3DUyU2ohHdacGiy2tLdUfp/vToO0&#10;apddD2/z/v24d5f8ln9wlms9fh12KxCRhvgv/nOfTJqvZnN4fpN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92HMMAAADdAAAADwAAAAAAAAAAAAAAAACYAgAAZHJzL2Rv&#10;d25yZXYueG1sUEsFBgAAAAAEAAQA9QAAAIgDAAAAAA==&#10;" path="m28,c17,,8,2,,7,16,43,33,80,50,116,105,97,98,,28,xe" fillcolor="#fcd8be" stroked="f">
                        <v:path arrowok="t" o:connecttype="custom" o:connectlocs="14,0;0,4;25,58;14,0" o:connectangles="0,0,0,0"/>
                      </v:shape>
                      <v:shape id="Freeform 18" o:spid="_x0000_s1041" style="position:absolute;left:9654;top:5800;width:51;height:50;visibility:visible;mso-wrap-style:square;v-text-anchor:top" coordsize="10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KWcEA&#10;AADdAAAADwAAAGRycy9kb3ducmV2LnhtbERP24rCMBB9F/yHMIIvsqYVEekayyIIi+Ct+gFDM9uW&#10;NpPSZGv9e7Ow4NscznU26WAa0VPnKssK4nkEgji3uuJCwf22/1iDcB5ZY2OZFDzJQbodjzaYaPvg&#10;K/WZL0QIYZeggtL7NpHS5SUZdHPbEgfux3YGfYBdIXWHjxBuGrmIopU0WHFoKLGlXUl5nf0aBXiu&#10;ZplsLyftrL8eGl3H2bFWajoZvj5BeBr8W/zv/tZhfhQv4e+bcIL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gilnBAAAA3QAAAA8AAAAAAAAAAAAAAAAAmAIAAGRycy9kb3du&#10;cmV2LnhtbFBLBQYAAAAABAAEAPUAAACGAwAAAAA=&#10;" path="m31,c19,,8,4,,9v26,30,51,61,76,91c103,66,88,,31,xe" fillcolor="#fcd8be" stroked="f">
                        <v:path arrowok="t" o:connecttype="custom" o:connectlocs="15,0;0,5;38,50;15,0" o:connectangles="0,0,0,0"/>
                      </v:shape>
                      <v:shape id="Freeform 19" o:spid="_x0000_s1042" style="position:absolute;left:9544;top:42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8IV8IA&#10;AADdAAAADwAAAGRycy9kb3ducmV2LnhtbERPTWsCMRC9F/ofwhS8dROFStkapV0sFG+1XrxNNtPN&#10;4maybNJ1/femIHibx/uc1WbynRhpiG1gDfNCgSCug2250XD4+Xx+BRETssUuMGm4UITN+vFhhaUN&#10;Z/6mcZ8akUM4lqjBpdSXUsbakcdYhJ44c79h8JgyHBppBzzncN/JhVJL6bHl3OCwp8pRfdr/eQ27&#10;o1l+jG1FZhv8yVSTcaozWs+epvc3EImmdBff3F82z1fz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whXwgAAAN0AAAAPAAAAAAAAAAAAAAAAAJgCAABkcnMvZG93&#10;bnJldi54bWxQSwUGAAAAAAQABAD1AAAAhwMAAAAA&#10;" path="m77,c,,,120,77,120,154,120,155,,77,xe" fillcolor="#fcd8be" stroked="f">
                        <v:path arrowok="t" o:connecttype="custom" o:connectlocs="39,0;39,60;39,0" o:connectangles="0,0,0"/>
                      </v:shape>
                      <v:shape id="Freeform 20" o:spid="_x0000_s1043" style="position:absolute;left:9451;top:517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WIMEA&#10;AADdAAAADwAAAGRycy9kb3ducmV2LnhtbERPTWsCMRC9F/wPYYTeamIPS1mNoosF6a22F2+TzbhZ&#10;3EyWTVzXf98UCr3N433Oejv5Tow0xDawhuVCgSCug2250fD99f7yBiImZItdYNLwoAjbzexpjaUN&#10;d/6k8ZQakUM4lqjBpdSXUsbakce4CD1x5i5h8JgyHBppB7zncN/JV6UK6bHl3OCwp8pRfT3dvIaP&#10;syn2Y1uROQR/NdVknOqM1s/zabcCkWhK/+I/99Hm+WpZwO83+QS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NliDBAAAA3QAAAA8AAAAAAAAAAAAAAAAAmAIAAGRycy9kb3du&#10;cmV2LnhtbFBLBQYAAAAABAAEAPUAAACGAwAAAAA=&#10;" path="m78,120c155,120,155,,78,,,,,120,78,120xe" fillcolor="#fcd8be" stroked="f">
                        <v:path arrowok="t" o:connecttype="custom" o:connectlocs="39,61;39,0;39,61" o:connectangles="0,0,0"/>
                      </v:shape>
                      <v:shape id="Freeform 21" o:spid="_x0000_s1044" style="position:absolute;left:9531;top:40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zu8EA&#10;AADdAAAADwAAAGRycy9kb3ducmV2LnhtbERPTWsCMRC9F/wPYQRvNdGDLatRdLEgvdX20ttkM24W&#10;N5Nlk67rvzeFQm/zeJ+z2Y2+FQP1sQmsYTFXIIirYBuuNXx9vj2/gogJ2WIbmDTcKcJuO3naYGHD&#10;jT9oOKda5BCOBWpwKXWFlLFy5DHOQ0ecuUvoPaYM+1raHm853LdyqdRKemw4NzjsqHRUXc8/XsP7&#10;t1kdhqYkcwz+asrRONUarWfTcb8GkWhM/+I/98nm+WrxA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BM7vBAAAA3QAAAA8AAAAAAAAAAAAAAAAAmAIAAGRycy9kb3du&#10;cmV2LnhtbFBLBQYAAAAABAAEAPUAAACGAwAAAAA=&#10;" path="m77,c,,,120,77,120,155,120,155,,77,xe" fillcolor="#fcd8be" stroked="f">
                        <v:path arrowok="t" o:connecttype="custom" o:connectlocs="38,0;38,60;38,0" o:connectangles="0,0,0"/>
                      </v:shape>
                      <v:shape id="Freeform 22" o:spid="_x0000_s1045" style="position:absolute;left:9601;top:50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6nycQA&#10;AADdAAAADwAAAGRycy9kb3ducmV2LnhtbESPQU/DMAyF70j8h8iTuLFkHCZUlk2sAgnttsGFm9OY&#10;plrjVE3oun+PD5O42XrP733e7ObYq4nG3CW2sFoaUMRN8h23Fr4+3x+fQeWC7LFPTBaulGG3vb/b&#10;YOXThY80nUqrJIRzhRZCKUOldW4CRczLNBCL9pPGiEXWsdV+xIuEx14/GbPWETuWhoAD1YGa8+k3&#10;Wjh8u/V+6mpybymeXT27YHpn7cNifn0BVWgu/+bb9YcXfLMSXP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ep8nEAAAA3QAAAA8AAAAAAAAAAAAAAAAAmAIAAGRycy9k&#10;b3ducmV2LnhtbFBLBQYAAAAABAAEAPUAAACJAwAAAAA=&#10;" path="m78,c,,,120,78,120,155,120,155,,78,xe" fillcolor="#fcd8be" stroked="f">
                        <v:path arrowok="t" o:connecttype="custom" o:connectlocs="39,0;39,60;39,0" o:connectangles="0,0,0"/>
                      </v:shape>
                      <v:shape id="Freeform 23" o:spid="_x0000_s1046" style="position:absolute;left:9564;top:527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qU8UA&#10;AADdAAAADwAAAGRycy9kb3ducmV2LnhtbERPTUvDQBC9F/wPywi9iNm0haIxmyJqixRaNHrxNmTH&#10;JJidjbvbJP57VxB6m8f7nHwzmU4M5HxrWcEiSUEQV1a3XCt4f9te34DwAVljZ5kU/JCHTXExyzHT&#10;duRXGspQixjCPkMFTQh9JqWvGjLoE9sTR+7TOoMhQldL7XCM4aaTyzRdS4Mtx4YGe3poqPoqT0bB&#10;8fGjH1aHp1G/lHu3pt2331+hUvPL6f4ORKApnMX/7mcd56eLW/j7Jp4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5OpTxQAAAN0AAAAPAAAAAAAAAAAAAAAAAJgCAABkcnMv&#10;ZG93bnJldi54bWxQSwUGAAAAAAQABAD1AAAAigMAAAAA&#10;" path="m77,c,,,120,77,120,154,120,154,,77,xe" fillcolor="#fcd8be" stroked="f">
                        <v:path arrowok="t" o:connecttype="custom" o:connectlocs="39,0;39,60;39,0" o:connectangles="0,0,0"/>
                      </v:shape>
                      <v:shape id="Freeform 24" o:spid="_x0000_s1047" style="position:absolute;left:9591;top:43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hcsQA&#10;AADdAAAADwAAAGRycy9kb3ducmV2LnhtbESPQU/DMAyF70j8h8hI3FiyHSZUlk2sGhLajcGFm9OY&#10;plrjVE3Wdf8eH5C42XrP733e7ObYq4nG3CW2sFwYUMRN8h23Fr4+356eQeWC7LFPTBZulGG3vb/b&#10;YOXTlT9oOpVWSQjnCi2EUoZK69wEipgXaSAW7SeNEYusY6v9iFcJj71eGbPWETuWhoAD1YGa8+kS&#10;LRy/3Xo/dTW5Q4pnV88umN5Z+/gwv76AKjSXf/Pf9bsXfLMS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YXLEAAAA3QAAAA8AAAAAAAAAAAAAAAAAmAIAAGRycy9k&#10;b3ducmV2LnhtbFBLBQYAAAAABAAEAPUAAACJAwAAAAA=&#10;" path="m77,c,,,120,77,120,155,120,155,,77,xe" fillcolor="#fcd8be" stroked="f">
                        <v:path arrowok="t" o:connecttype="custom" o:connectlocs="38,0;38,60;38,0" o:connectangles="0,0,0"/>
                      </v:shape>
                      <v:shape id="Freeform 25" o:spid="_x0000_s1048" style="position:absolute;left:9669;top:5463;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9h88IA&#10;AADdAAAADwAAAGRycy9kb3ducmV2LnhtbERPS4vCMBC+C/sfwix4kTXVg5ZqlFUUPPpY2D2OzdgW&#10;m0k3iVr/vREEb/PxPWc6b00truR8ZVnBoJ+AIM6trrhQ8HNYf6UgfEDWWFsmBXfyMJ99dKaYaXvj&#10;HV33oRAxhH2GCsoQmkxKn5dk0PdtQxy5k3UGQ4SukNrhLYabWg6TZCQNVhwbSmxoWVJ+3l+Mgt3R&#10;9Vbt4rT9/z1Sul7Um2DHf0p1P9vvCYhAbXiLX+6NjvOT4QCe38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2HzwgAAAN0AAAAPAAAAAAAAAAAAAAAAAJgCAABkcnMvZG93&#10;bnJldi54bWxQSwUGAAAAAAQABAD1AAAAhwMAAAAA&#10;" path="m60,c25,,5,26,3,54v,,,,,c,82,15,113,48,119v,,,,,c52,120,56,120,60,120,138,120,138,,60,xe" fillcolor="#fcd8be" stroked="f">
                        <v:path arrowok="t" o:connecttype="custom" o:connectlocs="30,0;2,27;2,27;24,60;24,60;30,60;30,0" o:connectangles="0,0,0,0,0,0,0"/>
                      </v:shape>
                      <v:shape id="Freeform 26" o:spid="_x0000_s1049" style="position:absolute;left:9944;top:48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yn8QA&#10;AADdAAAADwAAAGRycy9kb3ducmV2LnhtbERPS2vCQBC+F/oflin0UnTTFESiq5S+KIKi0Yu3ITsm&#10;wexsurtN4r93hUJv8/E9Z74cTCM6cr62rOB5nIAgLqyuuVRw2H+OpiB8QNbYWCYFF/KwXNzfzTHT&#10;tucddXkoRQxhn6GCKoQ2k9IXFRn0Y9sSR+5kncEQoSuldtjHcNPINEkm0mDNsaHClt4qKs75r1Gw&#10;eT+23cv6o9fbfOUm9PXjV0+o1OPD8DoDEWgI/+I/97eO85M0hds38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sp/EAAAA3QAAAA8AAAAAAAAAAAAAAAAAmAIAAGRycy9k&#10;b3ducmV2LnhtbFBLBQYAAAAABAAEAPUAAACJAwAAAAA=&#10;" path="m77,120c154,120,154,,77,,,,,120,77,120xe" fillcolor="#fcd8be" stroked="f">
                        <v:path arrowok="t" o:connecttype="custom" o:connectlocs="39,60;39,0;39,60" o:connectangles="0,0,0"/>
                      </v:shape>
                      <v:shape id="Freeform 27" o:spid="_x0000_s1050" style="position:absolute;left:9814;top:468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XBMQA&#10;AADdAAAADwAAAGRycy9kb3ducmV2LnhtbERPS2vCQBC+C/6HZQQvUjdVEEldpfhChJaa9tLbkJ0m&#10;odnZdHdN0n/fLQje5uN7zmrTm1q05HxlWcHjNAFBnFtdcaHg4/3wsAThA7LG2jIp+CUPm/VwsMJU&#10;244v1GahEDGEfYoKyhCaVEqfl2TQT21DHLkv6wyGCF0htcMuhptazpJkIQ1WHBtKbGhbUv6dXY2C&#10;191n085f9p1+y85uQccff56gUuNR//wEIlAf7uKb+6Tj/GQ2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gFwTEAAAA3QAAAA8AAAAAAAAAAAAAAAAAmAIAAGRycy9k&#10;b3ducmV2LnhtbFBLBQYAAAAABAAEAPUAAACJAwAAAAA=&#10;" path="m77,120c154,120,154,,77,,,,,120,77,120xe" fillcolor="#fcd8be" stroked="f">
                        <v:path arrowok="t" o:connecttype="custom" o:connectlocs="39,60;39,0;39,60" o:connectangles="0,0,0"/>
                      </v:shape>
                      <v:shape id="Freeform 28" o:spid="_x0000_s1051" style="position:absolute;left:9821;top:42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nccEA&#10;AADdAAAADwAAAGRycy9kb3ducmV2LnhtbERPTWsCMRC9F/wPYYTeaqKIyNYo7WJBelN76W2ymW4W&#10;N5Nlk67bf98Igrd5vM/Z7EbfioH62ATWMJ8pEMRVsA3XGr7OHy9rEDEhW2wDk4Y/irDbTp42WNhw&#10;5SMNp1SLHMKxQA0upa6QMlaOPMZZ6Igz9xN6jynDvpa2x2sO961cKLWSHhvODQ47Kh1Vl9Ov1/D5&#10;bVbvQ1OS2Qd/MeVonGqN1s/T8e0VRKIxPcR398Hm+Wqxh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Z3HBAAAA3QAAAA8AAAAAAAAAAAAAAAAAmAIAAGRycy9kb3du&#10;cmV2LnhtbFBLBQYAAAAABAAEAPUAAACGAwAAAAA=&#10;" path="m78,120c155,120,155,,78,,,,,120,78,120xe" fillcolor="#fcd8be" stroked="f">
                        <v:path arrowok="t" o:connecttype="custom" o:connectlocs="39,60;39,0;39,60" o:connectangles="0,0,0"/>
                      </v:shape>
                      <v:shape id="Freeform 29" o:spid="_x0000_s1052" style="position:absolute;left:9637;top:5640;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NicQA&#10;AADdAAAADwAAAGRycy9kb3ducmV2LnhtbERPTWvCQBC9C/6HZYTe6kZLpYmuIgFLDm2xKuhxzI5J&#10;MDsbsluT/vuuUPA2j/c5i1VvanGj1lWWFUzGEQji3OqKCwWH/eb5DYTzyBpry6TglxyslsPBAhNt&#10;O/6m284XIoSwS1BB6X2TSOnykgy6sW2IA3exrUEfYFtI3WIXwk0tp1E0kwYrDg0lNpSWlF93P0aB&#10;yz7i0/blmPVN/O6/0s1nd05jpZ5G/XoOwlPvH+J/d6bD/Gj6Cvd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TYnEAAAA3QAAAA8AAAAAAAAAAAAAAAAAmAIAAGRycy9k&#10;b3ducmV2LnhtbFBLBQYAAAAABAAEAPUAAACJAwAAAAA=&#10;" path="m129,31c123,24,117,17,111,10,102,4,91,,78,,1,,,120,78,120v52,,69,-54,51,-89xe" fillcolor="#fcd8be" stroked="f">
                        <v:path arrowok="t" o:connecttype="custom" o:connectlocs="65,16;56,5;39,0;39,60;65,16" o:connectangles="0,0,0,0,0"/>
                      </v:shape>
                      <v:shape id="Freeform 30" o:spid="_x0000_s1053" style="position:absolute;left:9774;top:55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ncEA&#10;AADdAAAADwAAAGRycy9kb3ducmV2LnhtbERPTWsCMRC9F/wPYQq91aQelrIaRRcL0pu2F2+TzbhZ&#10;3EyWTbqu/94UCr3N433OajP5Tow0xDawhre5AkFcB9tyo+H76+P1HURMyBa7wKThThE269nTCksb&#10;bnyk8ZQakUM4lqjBpdSXUsbakcc4Dz1x5i5h8JgyHBppB7zlcN/JhVKF9NhybnDYU+Wovp5+vIbP&#10;syl2Y1uR2Qd/NdVknOqM1i/P03YJItGU/sV/7oPN89WigN9v8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XJ3BAAAA3QAAAA8AAAAAAAAAAAAAAAAAmAIAAGRycy9kb3du&#10;cmV2LnhtbFBLBQYAAAAABAAEAPUAAACGAwAAAAA=&#10;" path="m77,120c154,120,155,,77,,,,,120,77,120xe" fillcolor="#fcd8be" stroked="f">
                        <v:path arrowok="t" o:connecttype="custom" o:connectlocs="39,60;39,0;39,60" o:connectangles="0,0,0"/>
                      </v:shape>
                      <v:shape id="Freeform 31" o:spid="_x0000_s1054" style="position:absolute;left:8557;top:35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35BsIA&#10;AADdAAAADwAAAGRycy9kb3ducmV2LnhtbERPPW/CMBDdkfgP1iF1IzYMtEoxqI1AqthKu3Q7x9c4&#10;Ij5HsQnpv6+RKnW7p/d52/3kOzHSENvAGlaFAkFcB9tyo+Hz47h8AhETssUuMGn4oQj73Xy2xdKG&#10;G7/TeE6NyCEcS9TgUupLKWPtyGMsQk+cue8weEwZDo20A95yuO/kWqmN9NhybnDYU+WovpyvXsPp&#10;y2xex7Yicwj+YqrJONUZrR8W08sziERT+hf/ud9snq/Wj3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fkGwgAAAN0AAAAPAAAAAAAAAAAAAAAAAJgCAABkcnMvZG93&#10;bnJldi54bWxQSwUGAAAAAAQABAD1AAAAhwMAAAAA&#10;" path="m78,c1,,,120,78,120,155,120,155,,78,xe" fillcolor="#fcd8be" stroked="f">
                        <v:path arrowok="t" o:connecttype="custom" o:connectlocs="39,0;39,60;39,0" o:connectangles="0,0,0"/>
                      </v:shape>
                      <v:shape id="Freeform 32" o:spid="_x0000_s1055" style="position:absolute;left:9964;top:468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FdccA&#10;AADdAAAADwAAAGRycy9kb3ducmV2LnhtbESPQUvDQBCF74L/YRmhF7GbViiSdltE21IKisZevA3Z&#10;MQlmZ9PdbRL/vXMQvM3w3rz3zWozulb1FGLj2cBsmoEiLr1tuDJw+tjdPYCKCdli65kM/FCEzfr6&#10;aoW59QO/U1+kSkkIxxwN1Cl1udaxrMlhnPqOWLQvHxwmWUOlbcBBwl2r51m20A4bloYaO3qqqfwu&#10;Ls7A6/Nn19+/bAf7VhzDgvbneLxFYyY34+MSVKIx/Zv/rg9W8LO54Mo3MoJ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EhXXHAAAA3QAAAA8AAAAAAAAAAAAAAAAAmAIAAGRy&#10;cy9kb3ducmV2LnhtbFBLBQYAAAAABAAEAPUAAACMAwAAAAA=&#10;" path="m77,120c154,120,154,,77,,,,,120,77,120xe" fillcolor="#fcd8be" stroked="f">
                        <v:path arrowok="t" o:connecttype="custom" o:connectlocs="39,60;39,0;39,60" o:connectangles="0,0,0"/>
                      </v:shape>
                      <v:shape id="Freeform 33" o:spid="_x0000_s1056" style="position:absolute;left:9474;top:5640;width:67;height:60;visibility:visible;mso-wrap-style:square;v-text-anchor:top" coordsize="13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M6sMA&#10;AADdAAAADwAAAGRycy9kb3ducmV2LnhtbERPS2sCMRC+F/wPYQRvNfGBj61RRCn0Jj4OHofNdHdx&#10;M1k20Y399U2h4G0+vuesNtHW4kGtrxxrGA0VCOLcmYoLDZfz5/sChA/IBmvHpOFJHjbr3tsKM+M6&#10;PtLjFAqRQthnqKEMocmk9HlJFv3QNcSJ+3atxZBgW0jTYpfCbS3HSs2kxYpTQ4kN7UrKb6e71XCY&#10;272ddMvFdLY//FzV+Rmncaf1oB+3HyACxfAS/7u/TJqvxkv4+ya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3M6sMAAADdAAAADwAAAAAAAAAAAAAAAACYAgAAZHJzL2Rv&#10;d25yZXYueG1sUEsFBgAAAAAEAAQA9QAAAIgDAAAAAA==&#10;" path="m77,119v33,,51,-21,57,-45c111,49,88,25,65,,,12,4,119,77,119xe" fillcolor="#fcd8be" stroked="f">
                        <v:path arrowok="t" o:connecttype="custom" o:connectlocs="39,60;67,37;33,0;39,60" o:connectangles="0,0,0,0"/>
                      </v:shape>
                      <v:shape id="Freeform 34" o:spid="_x0000_s1057" style="position:absolute;left:9864;top:38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frscA&#10;AADdAAAADwAAAGRycy9kb3ducmV2LnhtbESPQUvDQBCF7wX/wzJCL2I3tlAk7baItkUKisZevA3Z&#10;MQlmZ+PuNon/3jkIvc3w3rz3zXo7ulb1FGLj2cDdLANFXHrbcGXg9LG/vQcVE7LF1jMZ+KUI283V&#10;ZI259QO/U1+kSkkIxxwN1Cl1udaxrMlhnPmOWLQvHxwmWUOlbcBBwl2r51m21A4bloYaO3qsqfwu&#10;zs7A69Nn1y9edoN9K45hSYefeLxBY6bX48MKVKIxXcz/189W8LOF8Ms3MoL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rH67HAAAA3QAAAA8AAAAAAAAAAAAAAAAAmAIAAGRy&#10;cy9kb3ducmV2LnhtbFBLBQYAAAAABAAEAPUAAACMAwAAAAA=&#10;" path="m77,c,,,120,77,120,154,120,154,,77,xe" fillcolor="#fcd8be" stroked="f">
                        <v:path arrowok="t" o:connecttype="custom" o:connectlocs="39,0;39,60;39,0" o:connectangles="0,0,0"/>
                      </v:shape>
                      <v:shape id="Freeform 35" o:spid="_x0000_s1058" style="position:absolute;left:9744;top:50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SNMIA&#10;AADdAAAADwAAAGRycy9kb3ducmV2LnhtbERPTWsCMRC9F/ofwhS8dRMtSNkapV0sFG+1XrxNNtPN&#10;4maybNJ1/femIHibx/uc1WbynRhpiG1gDfNCgSCug2250XD4+Xx+BRETssUuMGm4UITN+vFhhaUN&#10;Z/6mcZ8akUM4lqjBpdSXUsbakcdYhJ44c79h8JgyHBppBzzncN/JhVJL6bHl3OCwp8pRfdr/eQ27&#10;o1l+jG1FZhv8yVSTcaozWs+epvc3EImmdBff3F82z1cvc/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VI0wgAAAN0AAAAPAAAAAAAAAAAAAAAAAJgCAABkcnMvZG93&#10;bnJldi54bWxQSwUGAAAAAAQABAD1AAAAhwMAAAAA&#10;" path="m77,c,,,120,77,120,154,120,155,,77,xe" fillcolor="#fcd8be" stroked="f">
                        <v:path arrowok="t" o:connecttype="custom" o:connectlocs="39,0;39,60;39,0" o:connectangles="0,0,0"/>
                      </v:shape>
                      <v:shape id="Freeform 36" o:spid="_x0000_s1059" style="position:absolute;left:9841;top:40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MQ8EA&#10;AADdAAAADwAAAGRycy9kb3ducmV2LnhtbERPTWsCMRC9F/wPYYTeaqKC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DzEPBAAAA3QAAAA8AAAAAAAAAAAAAAAAAmAIAAGRycy9kb3du&#10;cmV2LnhtbFBLBQYAAAAABAAEAPUAAACGAwAAAAA=&#10;" path="m78,120c155,120,155,,78,,,,,120,78,120xe" fillcolor="#fcd8be" stroked="f">
                        <v:path arrowok="t" o:connecttype="custom" o:connectlocs="39,60;39,0;39,60" o:connectangles="0,0,0"/>
                      </v:shape>
                      <v:shape id="Freeform 37" o:spid="_x0000_s1060" style="position:absolute;left:9691;top:384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p2MIA&#10;AADdAAAADwAAAGRycy9kb3ducmV2LnhtbERPTWsCMRC9C/6HMEJvbqKC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2nYwgAAAN0AAAAPAAAAAAAAAAAAAAAAAJgCAABkcnMvZG93&#10;bnJldi54bWxQSwUGAAAAAAQABAD1AAAAhwMAAAAA&#10;" path="m77,c,,,120,77,120,155,120,155,,77,xe" fillcolor="#fcd8be" stroked="f">
                        <v:path arrowok="t" o:connecttype="custom" o:connectlocs="38,0;38,60;38,0" o:connectangles="0,0,0"/>
                      </v:shape>
                      <v:shape id="Freeform 38" o:spid="_x0000_s1061" style="position:absolute;left:9687;top:40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xrMIA&#10;AADdAAAADwAAAGRycy9kb3ducmV2LnhtbERPS2sCMRC+C/0PYQq9aeIDKatRdKlQvNX20ttkM24W&#10;N5Nlk67bf98UCr3Nx/ec7X70rRioj01gDfOZAkFcBdtwreHj/TR9BhETssU2MGn4pgj73cNki4UN&#10;d36j4ZJqkUM4FqjBpdQVUsbKkcc4Cx1x5q6h95gy7Gtpe7zncN/KhVJr6bHh3OCwo9JRdbt8eQ3n&#10;T7M+Dk1J5iX4mylH41RrtH56HA8bEInG9C/+c7/aPF8tV/D7TT5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vGswgAAAN0AAAAPAAAAAAAAAAAAAAAAAJgCAABkcnMvZG93&#10;bnJldi54bWxQSwUGAAAAAAQABAD1AAAAhwMAAAAA&#10;" path="m78,120c155,120,155,,78,,1,,,120,78,120xe" fillcolor="#fcd8be" stroked="f">
                        <v:path arrowok="t" o:connecttype="custom" o:connectlocs="39,60;39,0;39,60" o:connectangles="0,0,0"/>
                      </v:shape>
                      <v:shape id="Freeform 39" o:spid="_x0000_s1062" style="position:absolute;left:9637;top:4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UN8IA&#10;AADdAAAADwAAAGRycy9kb3ducmV2LnhtbERPTWsCMRC9C/0PYQq9aaKilNUoulQo3mp76W2yGTeL&#10;m8mySdftv28Khd7m8T5nux99KwbqYxNYw3ymQBBXwTZca/h4P02fQcSEbLENTBq+KcJ+9zDZYmHD&#10;nd9ouKRa5BCOBWpwKXWFlLFy5DHOQkecuWvoPaYM+1raHu853LdyodRaemw4NzjsqHRU3S5fXsP5&#10;06yPQ1OSeQn+ZsrRONUarZ8ex8MGRKIx/Yv/3K82z1fLF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lQ3wgAAAN0AAAAPAAAAAAAAAAAAAAAAAJgCAABkcnMvZG93&#10;bnJldi54bWxQSwUGAAAAAAQABAD1AAAAhwMAAAAA&#10;" path="m78,120c155,120,155,,78,,1,,,120,78,120xe" fillcolor="#fcd8be" stroked="f">
                        <v:path arrowok="t" o:connecttype="custom" o:connectlocs="39,60;39,0;39,60" o:connectangles="0,0,0"/>
                      </v:shape>
                      <v:shape id="Freeform 40" o:spid="_x0000_s1063" style="position:absolute;left:9697;top:42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KQMIA&#10;AADdAAAADwAAAGRycy9kb3ducmV2LnhtbERPTWsCMRC9F/ofwhR6q4ktLL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MpAwgAAAN0AAAAPAAAAAAAAAAAAAAAAAJgCAABkcnMvZG93&#10;bnJldi54bWxQSwUGAAAAAAQABAD1AAAAhwMAAAAA&#10;" path="m78,c1,,,120,78,120,155,120,155,,78,xe" fillcolor="#fcd8be" stroked="f">
                        <v:path arrowok="t" o:connecttype="custom" o:connectlocs="39,0;39,60;39,0" o:connectangles="0,0,0"/>
                      </v:shape>
                      <v:shape id="Freeform 41" o:spid="_x0000_s1064" style="position:absolute;left:9461;top:44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v28IA&#10;AADdAAAADwAAAGRycy9kb3ducmV2LnhtbERPTWsCMRC9F/ofwhS81aQK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G/bwgAAAN0AAAAPAAAAAAAAAAAAAAAAAJgCAABkcnMvZG93&#10;bnJldi54bWxQSwUGAAAAAAQABAD1AAAAhwMAAAAA&#10;" path="m77,c,,,120,77,120,155,120,155,,77,xe" fillcolor="#fcd8be" stroked="f">
                        <v:path arrowok="t" o:connecttype="custom" o:connectlocs="38,0;38,60;38,0" o:connectangles="0,0,0"/>
                      </v:shape>
                      <v:shape id="Freeform 42" o:spid="_x0000_s1065" style="position:absolute;left:9487;top:50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7qcQA&#10;AADdAAAADwAAAGRycy9kb3ducmV2LnhtbESPQU/DMAyF70j7D5GRuLEEkCZUlk1btUkTNwYXbk5j&#10;mmqNUzWhK/8eH5C42XrP731eb+fYq4nG3CW28LA0oIib5DtuLXy8H++fQeWC7LFPTBZ+KMN2s7hZ&#10;Y+XTld9oOpdWSQjnCi2EUoZK69wEipiXaSAW7SuNEYusY6v9iFcJj71+NGalI3YsDQEHqgM1l/N3&#10;tPD66Vb7qavJHVK8uHp2wfTO2rvbefcCqtBc/s1/1ycv+OZJc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r+6nEAAAA3QAAAA8AAAAAAAAAAAAAAAAAmAIAAGRycy9k&#10;b3ducmV2LnhtbFBLBQYAAAAABAAEAPUAAACJAwAAAAA=&#10;" path="m78,120c155,120,155,,78,,1,,,120,78,120xe" fillcolor="#fcd8be" stroked="f">
                        <v:path arrowok="t" o:connecttype="custom" o:connectlocs="39,60;39,0;39,60" o:connectangles="0,0,0"/>
                      </v:shape>
                      <v:shape id="Freeform 43" o:spid="_x0000_s1066" style="position:absolute;left:9711;top:440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eMsIA&#10;AADdAAAADwAAAGRycy9kb3ducmV2LnhtbERPTWsCMRC9F/ofwhS81aQKYrdGqUsF6a3qpbfJZrpZ&#10;3EyWTbqu/94UCt7m8T5ntRl9KwbqYxNYw8tUgSCugm241nA67p6XIGJCttgGJg1XirBZPz6ssLDh&#10;wl80HFItcgjHAjW4lLpCylg58hinoSPO3E/oPaYM+1raHi853LdyptRCemw4NzjsqHRUnQ+/XsPn&#10;t1lsh6Yk8xH82ZSjcao1Wk+exvc3EInGdBf/u/c2z1fzV/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14ywgAAAN0AAAAPAAAAAAAAAAAAAAAAAJgCAABkcnMvZG93&#10;bnJldi54bWxQSwUGAAAAAAQABAD1AAAAhwMAAAAA&#10;" path="m77,c,,,120,77,120,155,120,155,,77,xe" fillcolor="#fcd8be" stroked="f">
                        <v:path arrowok="t" o:connecttype="custom" o:connectlocs="38,0;38,60;38,0" o:connectangles="0,0,0"/>
                      </v:shape>
                      <v:shape id="Freeform 44" o:spid="_x0000_s1067" style="position:absolute;left:9707;top:4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E0sQA&#10;AADdAAAADwAAAGRycy9kb3ducmV2LnhtbESPQU/DMAyF70j7D5GRuLEEhCZUlk1btUkTNwYXbk5j&#10;mmqNUzWhK/8eH5C42XrP731eb+fYq4nG3CW28LA0oIib5DtuLXy8H++fQeWC7LFPTBZ+KMN2s7hZ&#10;Y+XTld9oOpdWSQjnCi2EUoZK69wEipiXaSAW7SuNEYusY6v9iFcJj71+NGalI3YsDQEHqgM1l/N3&#10;tPD66Vb7qavJHVK8uHp2wfTO2rvbefcCqtBc/s1/1ycv+OZJ+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hNLEAAAA3QAAAA8AAAAAAAAAAAAAAAAAmAIAAGRycy9k&#10;b3ducmV2LnhtbFBLBQYAAAAABAAEAPUAAACJAwAAAAA=&#10;" path="m78,120c155,120,155,,78,,1,,,120,78,120xe" fillcolor="#fcd8be" stroked="f">
                        <v:path arrowok="t" o:connecttype="custom" o:connectlocs="39,60;39,0;39,60" o:connectangles="0,0,0"/>
                      </v:shape>
                      <v:shape id="Freeform 45" o:spid="_x0000_s1068" style="position:absolute;left:958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hScIA&#10;AADdAAAADwAAAGRycy9kb3ducmV2LnhtbERPTWsCMRC9F/ofwhS8dROlSNkapV0sFG+1XrxNNtPN&#10;4maybNJ1/femIHibx/uc1WbynRhpiG1gDfNCgSCug2250XD4+Xx+BRETssUuMGm4UITN+vFhhaUN&#10;Z/6mcZ8akUM4lqjBpdSXUsbakcdYhJ44c79h8JgyHBppBzzncN/JhVJL6bHl3OCwp8pRfdr/eQ27&#10;o1l+jG1FZhv8yVSTcaozWs+epvc3EImmdBff3F82z1cvc/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yFJwgAAAN0AAAAPAAAAAAAAAAAAAAAAAJgCAABkcnMvZG93&#10;bnJldi54bWxQSwUGAAAAAAQABAD1AAAAhwMAAAAA&#10;" path="m78,c1,,,120,78,120,155,120,155,,78,xe" fillcolor="#fcd8be" stroked="f">
                        <v:path arrowok="t" o:connecttype="custom" o:connectlocs="39,0;39,60;39,0" o:connectangles="0,0,0"/>
                      </v:shape>
                      <v:shape id="Freeform 46" o:spid="_x0000_s1069" style="position:absolute;left:9397;top:609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PsEA&#10;AADdAAAADwAAAGRycy9kb3ducmV2LnhtbERPTWsCMRC9F/wPYYTeaqKI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vz7BAAAA3QAAAA8AAAAAAAAAAAAAAAAAmAIAAGRycy9kb3du&#10;cmV2LnhtbFBLBQYAAAAABAAEAPUAAACGAwAAAAA=&#10;" path="m78,120c155,120,155,,78,,1,,,120,78,120xe" fillcolor="#fcd8be" stroked="f">
                        <v:path arrowok="t" o:connecttype="custom" o:connectlocs="39,60;39,0;39,60" o:connectangles="0,0,0"/>
                      </v:shape>
                      <v:shape id="Freeform 47" o:spid="_x0000_s1070" style="position:absolute;left:9431;top:489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apcIA&#10;AADdAAAADwAAAGRycy9kb3ducmV2LnhtbERPS2sCMRC+C/0PYQq9aeIDKatRdKlQvNX20ttkM24W&#10;N5Nlk67bf98UCr3Nx/ec7X70rRioj01gDfOZAkFcBdtwreHj/TR9BhETssU2MGn4pgj73cNki4UN&#10;d36j4ZJqkUM4FqjBpdQVUsbKkcc4Cx1x5q6h95gy7Gtpe7zncN/KhVJr6bHh3OCwo9JRdbt8eQ3n&#10;T7M+Dk1J5iX4mylH41RrtH56HA8bEInG9C/+c7/aPF+tlvD7TT5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RqlwgAAAN0AAAAPAAAAAAAAAAAAAAAAAJgCAABkcnMvZG93&#10;bnJldi54bWxQSwUGAAAAAAQABAD1AAAAhwMAAAAA&#10;" path="m77,120c155,120,155,,77,,,,,120,77,120xe" fillcolor="#fcd8be" stroked="f">
                        <v:path arrowok="t" o:connecttype="custom" o:connectlocs="38,60;38,0;38,60" o:connectangles="0,0,0"/>
                      </v:shape>
                      <v:shape id="Freeform 48" o:spid="_x0000_s1071" style="position:absolute;left:9424;top:472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C0cIA&#10;AADdAAAADwAAAGRycy9kb3ducmV2LnhtbERPTWsCMRC9C/6HMEJvbqKI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ILRwgAAAN0AAAAPAAAAAAAAAAAAAAAAAJgCAABkcnMvZG93&#10;bnJldi54bWxQSwUGAAAAAAQABAD1AAAAhwMAAAAA&#10;" path="m77,120c154,120,155,,77,,,,,120,77,120xe" fillcolor="#fcd8be" stroked="f">
                        <v:path arrowok="t" o:connecttype="custom" o:connectlocs="39,61;39,0;39,61" o:connectangles="0,0,0"/>
                      </v:shape>
                      <v:shape id="Freeform 49" o:spid="_x0000_s1072" style="position:absolute;left:9433;top:6481;width:69;height:60;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ArsMA&#10;AADdAAAADwAAAGRycy9kb3ducmV2LnhtbERPzWrCQBC+F/oOyxS81U2rFU1dpQSKgoei7QOM2WkS&#10;zM6G3TFJ374rFHqbj+931tvRtaqnEBvPBp6mGSji0tuGKwNfn++PS1BRkC22nsnAD0XYbu7v1phb&#10;P/CR+pNUKoVwzNFALdLlWseyJodx6jvixH374FASDJW2AYcU7lr9nGUL7bDh1FBjR0VN5eV0dQZ2&#10;sor9sJTqwEV5vRRh9nFudsZMHsa3V1BCo/yL/9x7m+Zn8xe4fZNO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ArsMAAADdAAAADwAAAAAAAAAAAAAAAACYAgAAZHJzL2Rv&#10;d25yZXYueG1sUEsFBgAAAAAEAAQA9QAAAIgDAAAAAA==&#10;" path="m1,54v,,,,,c,72,5,90,17,103,13,91,10,80,6,69v4,11,7,22,11,34c26,113,40,120,59,120,136,120,137,,59,,23,,4,26,1,54xe" fillcolor="#fcd8be" stroked="f">
                        <v:path arrowok="t" o:connecttype="custom" o:connectlocs="1,27;1,27;9,52;3,35;9,52;30,60;30,0;1,27" o:connectangles="0,0,0,0,0,0,0,0"/>
                      </v:shape>
                      <v:shape id="Freeform 50" o:spid="_x0000_s1073" style="position:absolute;left:9447;top:433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5PcIA&#10;AADdAAAADwAAAGRycy9kb3ducmV2LnhtbERPTWsCMRC9F/ofwhR6q4mlLL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k9wgAAAN0AAAAPAAAAAAAAAAAAAAAAAJgCAABkcnMvZG93&#10;bnJldi54bWxQSwUGAAAAAAQABAD1AAAAhwMAAAAA&#10;" path="m78,120c155,120,155,,78,,1,,,120,78,120xe" fillcolor="#fcd8be" stroked="f">
                        <v:path arrowok="t" o:connecttype="custom" o:connectlocs="39,60;39,0;39,60" o:connectangles="0,0,0"/>
                      </v:shape>
                      <v:shape id="Freeform 51" o:spid="_x0000_s1074" style="position:absolute;left:9547;top:39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cpsIA&#10;AADdAAAADwAAAGRycy9kb3ducmV2LnhtbERPTWsCMRC9F/ofwhS81aQi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chymwgAAAN0AAAAPAAAAAAAAAAAAAAAAAJgCAABkcnMvZG93&#10;bnJldi54bWxQSwUGAAAAAAQABAD1AAAAhwMAAAAA&#10;" path="m78,120c155,120,155,,78,,1,,,120,78,120xe" fillcolor="#fcd8be" stroked="f">
                        <v:path arrowok="t" o:connecttype="custom" o:connectlocs="39,60;39,0;39,60" o:connectangles="0,0,0"/>
                      </v:shape>
                      <v:shape id="Freeform 52" o:spid="_x0000_s1075" style="position:absolute;left:9411;top:6628;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t28cA&#10;AADdAAAADwAAAGRycy9kb3ducmV2LnhtbESPS0sDQRCE74L/YWjBWzIbkSibTIIIiicliXkce3d6&#10;H2SnZ5kZkzW/3j4EvHVT1VVfz5eD69SJQmw9G5iMM1DEpbct1wa+N2+jZ1AxIVvsPJOBX4qwXNze&#10;zDG3/swrOq1TrSSEY44GmpT6XOtYNuQwjn1PLFrlg8Mka6i1DXiWcNfphyybaoctS0ODPb02VB7X&#10;P87Agfy06i41f24nVVHs9uHr/akw5v5ueJmBSjSkf/P1+sMKfvYouPKNj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0rdvHAAAA3QAAAA8AAAAAAAAAAAAAAAAAmAIAAGRy&#10;cy9kb3ducmV2LnhtbFBLBQYAAAAABAAEAPUAAACMAwAAAAA=&#10;" path="m78,120v20,,35,-9,45,-22c123,98,123,98,123,98v,,,,,c123,98,123,98,123,98v,,,,,c128,92,131,85,133,78v,-2,-1,-4,-1,-6c132,74,133,76,133,78v6,-22,1,-47,-15,-63c121,27,124,38,126,49,124,38,121,27,118,16,109,6,95,,78,,73,,69,,65,1v,,,,,c,13,4,120,78,120xe" fillcolor="#fcd8be" stroked="f">
                        <v:path arrowok="t" o:connecttype="custom" o:connectlocs="39,60;61,49;61,49;61,49;61,49;61,49;66,39;66,36;66,39;59,8;63,25;59,8;39,0;32,1;32,1;39,60" o:connectangles="0,0,0,0,0,0,0,0,0,0,0,0,0,0,0,0"/>
                      </v:shape>
                      <v:shape id="Freeform 53" o:spid="_x0000_s1076" style="position:absolute;left:9514;top:350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FTsUA&#10;AADdAAAADwAAAGRycy9kb3ducmV2LnhtbERPTWvCQBC9F/wPywi9lLqxLVKjq4i2pQhKG714G7Jj&#10;EszOxt1tkv77bqHQ2zze58yXvalFS85XlhWMRwkI4tzqigsFx8Pr/TMIH5A11pZJwTd5WC4GN3NM&#10;te34k9osFCKGsE9RQRlCk0rp85IM+pFtiCN3ts5giNAVUjvsYrip5UOSTKTBimNDiQ2tS8ov2ZdR&#10;sN+cmvZx99Lpj2zrJvR29ds7VOp22K9mIAL14V/8537XcX7yNIX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8VOxQAAAN0AAAAPAAAAAAAAAAAAAAAAAJgCAABkcnMv&#10;ZG93bnJldi54bWxQSwUGAAAAAAQABAD1AAAAigMAAAAA&#10;" path="m77,c,,,120,77,120,154,120,154,,77,xe" fillcolor="#fcd8be" stroked="f">
                        <v:path arrowok="t" o:connecttype="custom" o:connectlocs="39,0;39,60;39,0" o:connectangles="0,0,0"/>
                      </v:shape>
                      <v:shape id="Freeform 54" o:spid="_x0000_s1077" style="position:absolute;left:9471;top:36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SD8QA&#10;AADdAAAADwAAAGRycy9kb3ducmV2LnhtbESPQU/DMAyF70j7D5GRuLEEJCZUlk1btUkTNwYXbk5j&#10;mmqNUzWhK/8eH5C42XrP731eb+fYq4nG3CW28LA0oIib5DtuLXy8H++fQeWC7LFPTBZ+KMN2s7hZ&#10;Y+XTld9oOpdWSQjnCi2EUoZK69wEipiXaSAW7SuNEYusY6v9iFcJj71+NGalI3YsDQEHqgM1l/N3&#10;tPD66Vb7qavJHVK8uHp2wfTO2rvbefcCqtBc/s1/1ycv+OZJ+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CEg/EAAAA3QAAAA8AAAAAAAAAAAAAAAAAmAIAAGRycy9k&#10;b3ducmV2LnhtbFBLBQYAAAAABAAEAPUAAACJAwAAAAA=&#10;" path="m77,120c155,120,155,,77,,,,,120,77,120xe" fillcolor="#fcd8be" stroked="f">
                        <v:path arrowok="t" o:connecttype="custom" o:connectlocs="38,60;38,0;38,60" o:connectangles="0,0,0"/>
                      </v:shape>
                      <v:shape id="Freeform 55" o:spid="_x0000_s1078" style="position:absolute;left:9634;top:643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flcUA&#10;AADdAAAADwAAAGRycy9kb3ducmV2LnhtbERPS0vDQBC+C/6HZQQvYjZVLBKzKaUPkUJFoxdvQ3ZM&#10;QrOz6e42if/eFYTe5uN7Tr6YTCcGcr61rGCWpCCIK6tbrhV8fmxvH0H4gKyxs0wKfsjDori8yDHT&#10;duR3GspQixjCPkMFTQh9JqWvGjLoE9sTR+7bOoMhQldL7XCM4aaTd2k6lwZbjg0N9rRqqDqUJ6Pg&#10;df3VD/f7zajfyp2b0/PR725QqeurafkEItAUzuJ/94uO89OHGfx9E0+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VxQAAAN0AAAAPAAAAAAAAAAAAAAAAAJgCAABkcnMv&#10;ZG93bnJldi54bWxQSwUGAAAAAAQABAD1AAAAigMAAAAA&#10;" path="m77,c,,,120,77,120,154,120,154,,77,xe" fillcolor="#fcd8be" stroked="f">
                        <v:path arrowok="t" o:connecttype="custom" o:connectlocs="39,0;39,60;39,0" o:connectangles="0,0,0"/>
                      </v:shape>
                      <v:shape id="Freeform 56" o:spid="_x0000_s1079" style="position:absolute;left:9631;top:69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p48EA&#10;AADdAAAADwAAAGRycy9kb3ducmV2LnhtbERPTWsCMRC9F/wPYYTeaqKg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cKePBAAAA3QAAAA8AAAAAAAAAAAAAAAAAmAIAAGRycy9kb3du&#10;cmV2LnhtbFBLBQYAAAAABAAEAPUAAACGAwAAAAA=&#10;" path="m77,120c155,120,155,,77,,,,,120,77,120xe" fillcolor="#fcd8be" stroked="f">
                        <v:path arrowok="t" o:connecttype="custom" o:connectlocs="38,60;38,0;38,60" o:connectangles="0,0,0"/>
                      </v:shape>
                      <v:shape id="Freeform 57" o:spid="_x0000_s1080" style="position:absolute;left:9581;top:37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MeMIA&#10;AADdAAAADwAAAGRycy9kb3ducmV2LnhtbERPTWsCMRC9C/0PYQq9aaKilNUoulQo3mp76W2yGTeL&#10;m8mySdftv28Khd7m8T5nux99KwbqYxNYw3ymQBBXwTZca/h4P02fQcSEbLENTBq+KcJ+9zDZYmHD&#10;nd9ouKRa5BCOBWpwKXWFlLFy5DHOQkecuWvoPaYM+1raHu853LdyodRaemw4NzjsqHRU3S5fXsP5&#10;06yPQ1OSeQn+ZsrRONUarZ8ex8MGRKIx/Yv/3K82z1erJ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Ix4wgAAAN0AAAAPAAAAAAAAAAAAAAAAAJgCAABkcnMvZG93&#10;bnJldi54bWxQSwUGAAAAAAQABAD1AAAAhwMAAAAA&#10;" path="m77,120c155,120,155,,77,,,,,120,77,120xe" fillcolor="#fcd8be" stroked="f">
                        <v:path arrowok="t" o:connecttype="custom" o:connectlocs="38,60;38,0;38,60" o:connectangles="0,0,0"/>
                      </v:shape>
                      <v:shape id="Freeform 58" o:spid="_x0000_s1081" style="position:absolute;left:9671;top:630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UDMIA&#10;AADdAAAADwAAAGRycy9kb3ducmV2LnhtbERPTWsCMRC9C/0PYQq9aaKolNUoulQo3mp76W2yGTeL&#10;m8mySdftv28Khd7m8T5nux99KwbqYxNYw3ymQBBXwTZca/h4P02fQcSEbLENTBq+KcJ+9zDZYmHD&#10;nd9ouKRa5BCOBWpwKXWFlLFy5DHOQkecuWvoPaYM+1raHu853LdyodRaemw4NzjsqHRU3S5fXsP5&#10;06yPQ1OSeQn+ZsrRONUarZ8ex8MGRKIx/Yv/3K82z1erJ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RQMwgAAAN0AAAAPAAAAAAAAAAAAAAAAAJgCAABkcnMvZG93&#10;bnJldi54bWxQSwUGAAAAAAQABAD1AAAAhwMAAAAA&#10;" path="m77,c,,,120,77,120,155,120,155,,77,xe" fillcolor="#fcd8be" stroked="f">
                        <v:path arrowok="t" o:connecttype="custom" o:connectlocs="38,0;38,60;38,0" o:connectangles="0,0,0"/>
                      </v:shape>
                      <v:shape id="Freeform 59" o:spid="_x0000_s1082" style="position:absolute;left:9491;top:57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xl8IA&#10;AADdAAAADwAAAGRycy9kb3ducmV2LnhtbERPTWsCMRC9C/6HMEJvbqKg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bGXwgAAAN0AAAAPAAAAAAAAAAAAAAAAAJgCAABkcnMvZG93&#10;bnJldi54bWxQSwUGAAAAAAQABAD1AAAAhwMAAAAA&#10;" path="m77,120c155,120,155,,77,,,,,120,77,120xe" fillcolor="#fcd8be" stroked="f">
                        <v:path arrowok="t" o:connecttype="custom" o:connectlocs="38,60;38,0;38,60" o:connectangles="0,0,0"/>
                      </v:shape>
                      <v:shape id="Freeform 60" o:spid="_x0000_s1083" style="position:absolute;left:9601;top:68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4MIA&#10;AADdAAAADwAAAGRycy9kb3ducmV2LnhtbERPTWsCMRC9F/ofwhR6q4mFLr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gwgAAAN0AAAAPAAAAAAAAAAAAAAAAAJgCAABkcnMvZG93&#10;bnJldi54bWxQSwUGAAAAAAQABAD1AAAAhwMAAAAA&#10;" path="m78,120c155,120,155,,78,,,,,120,78,120xe" fillcolor="#fcd8be" stroked="f">
                        <v:path arrowok="t" o:connecttype="custom" o:connectlocs="39,60;39,0;39,60" o:connectangles="0,0,0"/>
                      </v:shape>
                      <v:shape id="Freeform 61" o:spid="_x0000_s1084" style="position:absolute;left:9497;top:63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e8IA&#10;AADdAAAADwAAAGRycy9kb3ducmV2LnhtbERPTWsCMRC9F/ofwhS81aSC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4p7wgAAAN0AAAAPAAAAAAAAAAAAAAAAAJgCAABkcnMvZG93&#10;bnJldi54bWxQSwUGAAAAAAQABAD1AAAAhwMAAAAA&#10;" path="m78,c1,,,120,78,120,155,120,155,,78,xe" fillcolor="#fcd8be" stroked="f">
                        <v:path arrowok="t" o:connecttype="custom" o:connectlocs="39,0;39,60;39,0" o:connectangles="0,0,0"/>
                      </v:shape>
                      <v:shape id="Freeform 62" o:spid="_x0000_s1085" style="position:absolute;left:9547;top:711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eCcQA&#10;AADdAAAADwAAAGRycy9kb3ducmV2LnhtbESPQU/DMAyF70j7D5GRuLEEJCZUlk1btUkTNwYXbk5j&#10;mmqNUzWhK/8eH5C42XrP731eb+fYq4nG3CW28LA0oIib5DtuLXy8H++fQeWC7LFPTBZ+KMN2s7hZ&#10;Y+XTld9oOpdWSQjnCi2EUoZK69wEipiXaSAW7SuNEYusY6v9iFcJj71+NGalI3YsDQEHqgM1l/N3&#10;tPD66Vb7qavJHVK8uHp2wfTO2rvbefcCqtBc/s1/1ycv+OZJc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0HgnEAAAA3QAAAA8AAAAAAAAAAAAAAAAAmAIAAGRycy9k&#10;b3ducmV2LnhtbFBLBQYAAAAABAAEAPUAAACJAwAAAAA=&#10;" path="m78,120c155,120,155,,78,,1,,,120,78,120xe" fillcolor="#fcd8be" stroked="f">
                        <v:path arrowok="t" o:connecttype="custom" o:connectlocs="39,61;39,0;39,61" o:connectangles="0,0,0"/>
                      </v:shape>
                      <v:shape id="Freeform 63" o:spid="_x0000_s1086" style="position:absolute;left:9447;top:67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7ksIA&#10;AADdAAAADwAAAGRycy9kb3ducmV2LnhtbERPTWsCMRC9F/ofwhS81aSCYrdGqUsF6a3qpbfJZrpZ&#10;3EyWTbqu/94UCt7m8T5ntRl9KwbqYxNYw8tUgSCugm241nA67p6XIGJCttgGJg1XirBZPz6ssLDh&#10;wl80HFItcgjHAjW4lLpCylg58hinoSPO3E/oPaYM+1raHi853LdyptRCemw4NzjsqHRUnQ+/XsPn&#10;t1lsh6Yk8xH82ZSjcao1Wk+exvc3EInGdBf/u/c2z1fzV/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LuSwgAAAN0AAAAPAAAAAAAAAAAAAAAAAJgCAABkcnMvZG93&#10;bnJldi54bWxQSwUGAAAAAAQABAD1AAAAhwMAAAAA&#10;" path="m78,120c155,120,155,,78,,1,,,120,78,120xe" fillcolor="#fcd8be" stroked="f">
                        <v:path arrowok="t" o:connecttype="custom" o:connectlocs="39,60;39,0;39,60" o:connectangles="0,0,0"/>
                      </v:shape>
                      <v:shape id="Freeform 64" o:spid="_x0000_s1087" style="position:absolute;left:970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YssMA&#10;AADdAAAADwAAAGRycy9kb3ducmV2LnhtbESPQU/DMAyF70j7D5GRuLEEDhXqlk1QDQlxY3DZzWm8&#10;plrjVE3oyr/HByRutt7ze5+3+yUOaqYp94ktPKwNKOI2+Z47C1+fr/dPoHJB9jgkJgs/lGG/W91s&#10;sfbpyh80H0unJIRzjRZCKWOtdW4DRczrNBKLdk5TxCLr1Gk/4VXC46Afjal0xJ6lIeBITaD2cvyO&#10;Ft5PrnqZ+4bcIcWLaxYXzOCsvbtdnjegCi3l3/x3/eYF31T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7YssMAAADdAAAADwAAAAAAAAAAAAAAAACYAgAAZHJzL2Rv&#10;d25yZXYueG1sUEsFBgAAAAAEAAQA9QAAAIgDAAAAAA==&#10;" path="m77,120c155,120,155,,77,,,,,120,77,120xe" fillcolor="#fcd8be" stroked="f">
                        <v:path arrowok="t" o:connecttype="custom" o:connectlocs="38,60;38,0;38,60" o:connectangles="0,0,0"/>
                      </v:shape>
                      <v:shape id="Freeform 65" o:spid="_x0000_s1088" style="position:absolute;left:9632;top:5805;width:60;height:55;visibility:visible;mso-wrap-style:square;v-text-anchor:top" coordsize="12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eJcIA&#10;AADdAAAADwAAAGRycy9kb3ducmV2LnhtbERPS2sCMRC+F/wPYYTeamKxKqtRRKj0UCi+7kMy7i5u&#10;Jssm667+elMo9DYf33OW695V4kZNKD1rGI8UCGLjbcm5htPx820OIkRki5Vn0nCnAOvV4GWJmfUd&#10;7+l2iLlIIRwy1FDEWGdSBlOQwzDyNXHiLr5xGBNscmkb7FK4q+S7UlPpsOTUUGBN24LM9dA6DefN&#10;3e4eswl3e5MH1crvn4/WaP067DcLEJH6+C/+c3/ZNF9Nx/D7TTpB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t4lwgAAAN0AAAAPAAAAAAAAAAAAAAAAAJgCAABkcnMvZG93&#10;bnJldi54bWxQSwUGAAAAAAQABAD1AAAAhwMAAAAA&#10;" path="m75,111v21,,36,-8,45,-20c95,61,70,30,44,,,27,11,111,75,111xe" fillcolor="#fcd8be" stroked="f">
                        <v:path arrowok="t" o:connecttype="custom" o:connectlocs="38,55;60,45;22,0;38,55" o:connectangles="0,0,0,0"/>
                      </v:shape>
                      <v:shape id="Freeform 66" o:spid="_x0000_s1089" style="position:absolute;left:9691;top:6167;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jXsEA&#10;AADdAAAADwAAAGRycy9kb3ducmV2LnhtbERPTWsCMRC9F/wPYQq91aQelrIaRRcL0pu2F2+TzbhZ&#10;3EyWTbqu/94UCr3N433OajP5Tow0xDawhre5AkFcB9tyo+H76+P1HURMyBa7wKThThE269nTCksb&#10;bnyk8ZQakUM4lqjBpdSXUsbakcc4Dz1x5i5h8JgyHBppB7zlcN/JhVKF9NhybnDYU+Wovp5+vIbP&#10;syl2Y1uR2Qd/NdVknOqM1i/P03YJItGU/sV/7oPN81WxgN9v8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w417BAAAA3QAAAA8AAAAAAAAAAAAAAAAAmAIAAGRycy9kb3du&#10;cmV2LnhtbFBLBQYAAAAABAAEAPUAAACGAwAAAAA=&#10;" path="m77,120c155,120,155,,77,,,,,120,77,120xe" fillcolor="#fcd8be" stroked="f">
                        <v:path arrowok="t" o:connecttype="custom" o:connectlocs="38,61;38,0;38,61" o:connectangles="0,0,0"/>
                      </v:shape>
                      <v:shape id="Freeform 67" o:spid="_x0000_s1090" style="position:absolute;left:9657;top:60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GxcIA&#10;AADdAAAADwAAAGRycy9kb3ducmV2LnhtbERPTWsCMRC9F/ofwhR6q4ktLL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bFwgAAAN0AAAAPAAAAAAAAAAAAAAAAAJgCAABkcnMvZG93&#10;bnJldi54bWxQSwUGAAAAAAQABAD1AAAAhwMAAAAA&#10;" path="m78,120c155,120,155,,78,,1,,,120,78,120xe" fillcolor="#fcd8be" stroked="f">
                        <v:path arrowok="t" o:connecttype="custom" o:connectlocs="39,60;39,0;39,60" o:connectangles="0,0,0"/>
                      </v:shape>
                      <v:shape id="Freeform 68" o:spid="_x0000_s1091" style="position:absolute;left:9547;top:66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escIA&#10;AADdAAAADwAAAGRycy9kb3ducmV2LnhtbERPTWsCMRC9F/ofwhR6q4mlLL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d6xwgAAAN0AAAAPAAAAAAAAAAAAAAAAAJgCAABkcnMvZG93&#10;bnJldi54bWxQSwUGAAAAAAQABAD1AAAAhwMAAAAA&#10;" path="m78,120c155,120,155,,78,,1,,,120,78,120xe" fillcolor="#fcd8be" stroked="f">
                        <v:path arrowok="t" o:connecttype="custom" o:connectlocs="39,60;39,0;39,60" o:connectangles="0,0,0"/>
                      </v:shape>
                      <v:shape id="Freeform 69" o:spid="_x0000_s1092" style="position:absolute;left:9577;top:65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7KsIA&#10;AADdAAAADwAAAGRycy9kb3ducmV2LnhtbERPTWsCMRC9F/ofwhR6q4mFLr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XsqwgAAAN0AAAAPAAAAAAAAAAAAAAAAAJgCAABkcnMvZG93&#10;bnJldi54bWxQSwUGAAAAAAQABAD1AAAAhwMAAAAA&#10;" path="m78,c1,,,120,78,120,155,120,155,,78,xe" fillcolor="#fcd8be" stroked="f">
                        <v:path arrowok="t" o:connecttype="custom" o:connectlocs="39,0;39,60;39,0" o:connectangles="0,0,0"/>
                      </v:shape>
                      <v:shape id="Freeform 70" o:spid="_x0000_s1093" style="position:absolute;left:9511;top:59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lXcEA&#10;AADdAAAADwAAAGRycy9kb3ducmV2LnhtbERPPWvDMBDdA/kP4gLdYikdTHGjhMSkULo17dLtZF0s&#10;E+tkLMVx/31VKHS7x/u87X72vZhojF1gDZtCgSBugu241fD58bJ+AhETssU+MGn4pgj73XKxxcqG&#10;O7/TdE6tyCEcK9TgUhoqKWPjyGMswkCcuUsYPaYMx1baEe853PfyUalSeuw4NzgcqHbUXM83r+Ht&#10;y5THqavJnIK/mno2TvVG64fVfHgGkWhO/+I/96vN81VZwu83+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L5V3BAAAA3QAAAA8AAAAAAAAAAAAAAAAAmAIAAGRycy9kb3du&#10;cmV2LnhtbFBLBQYAAAAABAAEAPUAAACGAwAAAAA=&#10;" path="m77,120c155,120,155,,77,,,,,120,77,120xe" fillcolor="#fcd8be" stroked="f">
                        <v:path arrowok="t" o:connecttype="custom" o:connectlocs="38,60;38,0;38,60" o:connectangles="0,0,0"/>
                      </v:shape>
                      <v:shape id="Freeform 71" o:spid="_x0000_s1094" style="position:absolute;left:9532;top:6071;width:48;height:56;visibility:visible;mso-wrap-style:square;v-text-anchor:top" coordsize="97,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docIA&#10;AADdAAAADwAAAGRycy9kb3ducmV2LnhtbERP22rCQBB9F/yHZYS+iG4sNA3RVYLQy6M1/YAhOybR&#10;7GzIbs3m77sFoW9zONfZHYLpxJ0G11pWsFknIIgrq1uuFXyXb6sMhPPIGjvLpGAiB4f9fLbDXNuR&#10;v+h+9rWIIexyVNB43+dSuqohg25te+LIXexg0Ec41FIPOMZw08nnJEmlwZZjQ4M9HRuqbucfoyBz&#10;H11KxfU04c0U7csyvJcyKPW0CMUWhKfg/8UP96eO85P0Ff6+iS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B2hwgAAAN0AAAAPAAAAAAAAAAAAAAAAAJgCAABkcnMvZG93&#10;bnJldi54bWxQSwUGAAAAAAQABAD1AAAAhwMAAAAA&#10;" path="m75,113v8,,15,-1,22,-4c80,72,63,36,47,,,25,9,113,75,113xe" fillcolor="#fcd8be" stroked="f">
                        <v:path arrowok="t" o:connecttype="custom" o:connectlocs="37,56;48,54;23,0;37,56" o:connectangles="0,0,0,0"/>
                      </v:shape>
                      <v:shape id="Freeform 72" o:spid="_x0000_s1095" style="position:absolute;left:9544;top:62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UtMMA&#10;AADdAAAADwAAAGRycy9kb3ducmV2LnhtbESPQU/DMAyF70j7D5GRuLEEDhXqlk1QDQlxY3DZzWm8&#10;plrjVE3oyr/HByRutt7ze5+3+yUOaqYp94ktPKwNKOI2+Z47C1+fr/dPoHJB9jgkJgs/lGG/W91s&#10;sfbpyh80H0unJIRzjRZCKWOtdW4DRczrNBKLdk5TxCLr1Gk/4VXC46Afjal0xJ6lIeBITaD2cvyO&#10;Ft5PrnqZ+4bcIcWLaxYXzOCsvbtdnjegCi3l3/x3/eYF31S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jUtMMAAADdAAAADwAAAAAAAAAAAAAAAACYAgAAZHJzL2Rv&#10;d25yZXYueG1sUEsFBgAAAAAEAAQA9QAAAIgDAAAAAA==&#10;" path="m77,120c154,120,155,,77,,,,,120,77,120xe" fillcolor="#fcd8be" stroked="f">
                        <v:path arrowok="t" o:connecttype="custom" o:connectlocs="39,60;39,0;39,60" o:connectangles="0,0,0"/>
                      </v:shape>
                      <v:shape id="Freeform 73" o:spid="_x0000_s1096" style="position:absolute;left:9697;top:5327;width:71;height:60;visibility:visible;mso-wrap-style:square;v-text-anchor:top" coordsize="14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QqcIA&#10;AADdAAAADwAAAGRycy9kb3ducmV2LnhtbERPS4vCMBC+L/gfwgjeNNWDaDWKiAuLeFhf4HFsxra0&#10;mZQm1rq/3gjC3ubje8582ZpSNFS73LKC4SACQZxYnXOq4HT87k9AOI+ssbRMCp7kYLnofM0x1vbB&#10;e2oOPhUhhF2MCjLvq1hKl2Rk0A1sRRy4m60N+gDrVOoaHyHclHIURWNpMOfQkGFF64yS4nA3Cqqr&#10;nuwueXNe/xXFaPu7kXhvpVK9bruagfDU+n/xx/2jw/xoPIX3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pCpwgAAAN0AAAAPAAAAAAAAAAAAAAAAAJgCAABkcnMvZG93&#10;bnJldi54bWxQSwUGAAAAAAQABAD1AAAAhwMAAAAA&#10;" path="m135,47v,,,,,c131,28,119,10,99,3v,,,,,c92,1,85,,78,,1,,,120,78,120v44,,63,-39,57,-73xe" fillcolor="#fcd8be" stroked="f">
                        <v:path arrowok="t" o:connecttype="custom" o:connectlocs="68,24;68,24;50,2;50,2;39,0;39,60;68,24" o:connectangles="0,0,0,0,0,0,0"/>
                      </v:shape>
                      <v:shape id="Freeform 74" o:spid="_x0000_s1097" style="position:absolute;left:9644;top:337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mbsgA&#10;AADdAAAADwAAAGRycy9kb3ducmV2LnhtbESPT0vDQBDF7wW/wzKCF2k3tVAldluk/qEUFE29eBuy&#10;YxLMzsbdNUm/fecg9DbDe/Peb1ab0bWqpxAbzwbmswwUceltw5WBz8Pz9A5UTMgWW89k4EgRNuuL&#10;yQpz6wf+oL5IlZIQjjkaqFPqcq1jWZPDOPMdsWjfPjhMsoZK24CDhLtW32TZUjtsWBpq7GhbU/lT&#10;/DkDb49fXb94fRrse7EPS3r5jftrNObqcny4B5VoTGfz//XOCn52K/zyjYyg1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AaZuyAAAAN0AAAAPAAAAAAAAAAAAAAAAAJgCAABk&#10;cnMvZG93bnJldi54bWxQSwUGAAAAAAQABAD1AAAAjQMAAAAA&#10;" path="m77,c,,,120,77,120,154,120,154,,77,xe" fillcolor="#fcd8be" stroked="f">
                        <v:path arrowok="t" o:connecttype="custom" o:connectlocs="39,0;39,60;39,0" o:connectangles="0,0,0"/>
                      </v:shape>
                      <v:shape id="Freeform 75" o:spid="_x0000_s1098" style="position:absolute;left:9697;top:35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r9MEA&#10;AADdAAAADwAAAGRycy9kb3ducmV2LnhtbERPTWsCMRC9F/wPYQRvNdGDLatRdLEgvdX20ttkM24W&#10;N5Nlk67rvzeFQm/zeJ+z2Y2+FQP1sQmsYTFXIIirYBuuNXx9vj2/gogJ2WIbmDTcKcJuO3naYGHD&#10;jT9oOKda5BCOBWpwKXWFlLFy5DHOQ0ecuUvoPaYM+1raHm853LdyqdRKemw4NzjsqHRUXc8/XsP7&#10;t1kdhqYkcwz+asrRONUarWfTcb8GkWhM/+I/98nm+eplAb/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76/TBAAAA3QAAAA8AAAAAAAAAAAAAAAAAmAIAAGRycy9kb3du&#10;cmV2LnhtbFBLBQYAAAAABAAEAPUAAACGAwAAAAA=&#10;" path="m78,120c155,120,155,,78,,1,,,120,78,120xe" fillcolor="#fcd8be" stroked="f">
                        <v:path arrowok="t" o:connecttype="custom" o:connectlocs="39,60;39,0;39,60" o:connectangles="0,0,0"/>
                      </v:shape>
                      <v:shape id="Freeform 76" o:spid="_x0000_s1099" style="position:absolute;left:9724;top:32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1g8IA&#10;AADdAAAADwAAAGRycy9kb3ducmV2LnhtbERPPW/CMBDdkfgP1iF1IzYMtEoxqI1AqthKu3Q7x9c4&#10;Ij5HsQnpv6+RKnW7p/d52/3kOzHSENvAGlaFAkFcB9tyo+Hz47h8AhETssUuMGn4oQj73Xy2xdKG&#10;G7/TeE6NyCEcS9TgUupLKWPtyGMsQk+cue8weEwZDo20A95yuO/kWqmN9NhybnDYU+WovpyvXsPp&#10;y2xex7Yicwj+YqrJONUZrR8W08sziERT+hf/ud9snq8e13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XWDwgAAAN0AAAAPAAAAAAAAAAAAAAAAAJgCAABkcnMvZG93&#10;bnJldi54bWxQSwUGAAAAAAQABAD1AAAAhwMAAAAA&#10;" path="m77,c,,,120,77,120,154,120,155,,77,xe" fillcolor="#fcd8be" stroked="f">
                        <v:path arrowok="t" o:connecttype="custom" o:connectlocs="39,0;39,60;39,0" o:connectangles="0,0,0"/>
                      </v:shape>
                      <v:shape id="Freeform 77" o:spid="_x0000_s1100" style="position:absolute;left:9597;top:36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QGMIA&#10;AADdAAAADwAAAGRycy9kb3ducmV2LnhtbERPTWsCMRC9F/ofwhS81aQK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dAYwgAAAN0AAAAPAAAAAAAAAAAAAAAAAJgCAABkcnMvZG93&#10;bnJldi54bWxQSwUGAAAAAAQABAD1AAAAhwMAAAAA&#10;" path="m78,120c155,120,155,,78,,1,,,120,78,120xe" fillcolor="#fcd8be" stroked="f">
                        <v:path arrowok="t" o:connecttype="custom" o:connectlocs="39,60;39,0;39,60" o:connectangles="0,0,0"/>
                      </v:shape>
                      <v:shape id="Freeform 78" o:spid="_x0000_s1101" style="position:absolute;left:9597;top:31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IbMIA&#10;AADdAAAADwAAAGRycy9kb3ducmV2LnhtbERPTWsCMRC9F/ofwhS81aQi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EhswgAAAN0AAAAPAAAAAAAAAAAAAAAAAJgCAABkcnMvZG93&#10;bnJldi54bWxQSwUGAAAAAAQABAD1AAAAhwMAAAAA&#10;" path="m78,c1,,,120,78,120,155,120,155,,78,xe" fillcolor="#fcd8be" stroked="f">
                        <v:path arrowok="t" o:connecttype="custom" o:connectlocs="39,0;39,60;39,0" o:connectangles="0,0,0"/>
                      </v:shape>
                      <v:shape id="Freeform 79" o:spid="_x0000_s1102" style="position:absolute;left:9711;top:51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t98IA&#10;AADdAAAADwAAAGRycy9kb3ducmV2LnhtbERPTWsCMRC9F/ofwhS81aSC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O33wgAAAN0AAAAPAAAAAAAAAAAAAAAAAJgCAABkcnMvZG93&#10;bnJldi54bWxQSwUGAAAAAAQABAD1AAAAhwMAAAAA&#10;" path="m77,c,,,120,77,120,155,120,155,,77,xe" fillcolor="#fcd8be" stroked="f">
                        <v:path arrowok="t" o:connecttype="custom" o:connectlocs="38,0;38,60;38,0" o:connectangles="0,0,0"/>
                      </v:shape>
                      <v:shape id="Freeform 80" o:spid="_x0000_s1103" style="position:absolute;left:9734;top:45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zgMIA&#10;AADdAAAADwAAAGRycy9kb3ducmV2LnhtbERPPW/CMBDdK/U/WFepW7HpEKqAQRAVqeoGZWE7x0cc&#10;EZ+j2IT039eVKnW7p/d5q83kOzHSENvAGuYzBYK4DrblRsPpa//yBiImZItdYNLwTRE268eHFZY2&#10;3PlA4zE1IodwLFGDS6kvpYy1I49xFnrizF3C4DFlODTSDnjP4b6Tr0oV0mPLucFhT5Wj+nq8eQ2f&#10;Z1PsxrYi8x781VSTcaozWj8/TdsliERT+hf/uT9snq8WB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nOAwgAAAN0AAAAPAAAAAAAAAAAAAAAAAJgCAABkcnMvZG93&#10;bnJldi54bWxQSwUGAAAAAAQABAD1AAAAhwMAAAAA&#10;" path="m77,c,,,120,77,120,154,120,155,,77,xe" fillcolor="#fcd8be" stroked="f">
                        <v:path arrowok="t" o:connecttype="custom" o:connectlocs="39,0;39,60;39,0" o:connectangles="0,0,0"/>
                      </v:shape>
                      <v:shape id="Freeform 81" o:spid="_x0000_s1104" style="position:absolute;left:9721;top:3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WG8IA&#10;AADdAAAADwAAAGRycy9kb3ducmV2LnhtbERPPW/CMBDdkfgP1iF1IzYMUKUY1EZUqrqVsrCd42sc&#10;EZ+j2IT039eVKnW7p/d5u8PkOzHSENvAGlaFAkFcB9tyo+H8+bp8BBETssUuMGn4pgiH/Xy2w9KG&#10;O3/QeEqNyCEcS9TgUupLKWPtyGMsQk+cua8weEwZDo20A95zuO/kWqmN9NhybnDYU+Wovp5uXsP7&#10;xWxexrYicwz+aqrJONUZrR8W0/MTiERT+hf/ud9snq+2W/j9Jp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tYbwgAAAN0AAAAPAAAAAAAAAAAAAAAAAJgCAABkcnMvZG93&#10;bnJldi54bWxQSwUGAAAAAAQABAD1AAAAhwMAAAAA&#10;" path="m78,c,,,120,78,120,155,120,155,,78,xe" fillcolor="#fcd8be" stroked="f">
                        <v:path arrowok="t" o:connecttype="custom" o:connectlocs="39,0;39,60;39,0" o:connectangles="0,0,0"/>
                      </v:shape>
                      <v:shape id="Freeform 82" o:spid="_x0000_s1105" style="position:absolute;left:8691;top:5670;width:68;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XOcYA&#10;AADdAAAADwAAAGRycy9kb3ducmV2LnhtbESPT2sCMRDF74V+hzAFbzWpYFe3Rilii3gQ/NP7sJlu&#10;lm4myybV9dt3DgVvM7w37/1msRpCqy7UpyayhZexAUVcRddwbeF8+niegUoZ2WEbmSzcKMFq+fiw&#10;wNLFKx/ocsy1khBOJVrwOXel1qnyFDCNY0cs2nfsA2ZZ+1q7Hq8SHlo9MeZVB2xYGjx2tPZU/Rx/&#10;gwVT7PJtu/mceH8+DF+7Yr6fnpy1o6fh/Q1UpiHfzf/XWyf4phBc+UZ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OXOcYAAADdAAAADwAAAAAAAAAAAAAAAACYAgAAZHJz&#10;L2Rvd25yZXYueG1sUEsFBgAAAAAEAAQA9QAAAIsDAAAAAA==&#10;" path="m134,61v,,,,,c135,31,115,,76,,72,,67,1,63,2v,,,,,c,15,4,120,76,120v39,,58,-29,58,-59xm104,42c97,35,90,29,83,22v7,7,14,13,21,20c104,42,104,42,104,42xe" fillcolor="#fcd8be" stroked="f">
                        <v:path arrowok="t" o:connecttype="custom" o:connectlocs="67,31;67,31;38,0;32,1;32,1;38,60;67,31;52,21;42,11;52,21;52,21" o:connectangles="0,0,0,0,0,0,0,0,0,0,0"/>
                        <o:lock v:ext="edit" verticies="t"/>
                      </v:shape>
                      <v:shape id="Freeform 83" o:spid="_x0000_s1106" style="position:absolute;left:8431;top:382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n8sIA&#10;AADdAAAADwAAAGRycy9kb3ducmV2LnhtbERPPW/CMBDdK/U/WFeJrdhloDTFoBKBhNhKu3Q7x9c4&#10;Ij5HsQnh3+NKldju6X3ecj36VgzUxyawhpepAkFcBdtwreH7a/e8ABETssU2MGm4UoT16vFhiYUN&#10;F/6k4ZhqkUM4FqjBpdQVUsbKkcc4DR1x5n5D7zFl2NfS9njJ4b6VM6Xm0mPDucFhR6Wj6nQ8ew2H&#10;HzPfDE1JZhv8yZSjcao1Wk+exo93EInGdBf/u/c2z1evb/D3TT5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efywgAAAN0AAAAPAAAAAAAAAAAAAAAAAJgCAABkcnMvZG93&#10;bnJldi54bWxQSwUGAAAAAAQABAD1AAAAhwMAAAAA&#10;" path="m77,120c155,120,155,,77,,,,,120,77,120xe" fillcolor="#fcd8be" stroked="f">
                        <v:path arrowok="t" o:connecttype="custom" o:connectlocs="38,60;38,0;38,60" o:connectangles="0,0,0"/>
                      </v:shape>
                      <v:shape id="Freeform 84" o:spid="_x0000_s1107" style="position:absolute;left:8447;top:366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SMQA&#10;AADdAAAADwAAAGRycy9kb3ducmV2LnhtbESPQU/DMAyF70j8h8hI3FgyDtNUlk2sGtLEjcGFm9OY&#10;plrjVE3Wdf8eH5C42XrP733e7ObYq4nG3CW2sFwYUMRN8h23Fr4+357WoHJB9tgnJgs3yrDb3t9t&#10;sPLpyh80nUqrJIRzhRZCKUOldW4CRcyLNBCL9pPGiEXWsdV+xKuEx14/G7PSETuWhoAD1YGa8+kS&#10;Lbx/u9V+6mpyhxTPrp5dML2z9vFhfn0BVWgu/+a/66MXfLMW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PkjEAAAA3QAAAA8AAAAAAAAAAAAAAAAAmAIAAGRycy9k&#10;b3ducmV2LnhtbFBLBQYAAAAABAAEAPUAAACJAwAAAAA=&#10;" path="m78,120c155,120,155,,78,,1,,,120,78,120xe" fillcolor="#fcd8be" stroked="f">
                        <v:path arrowok="t" o:connecttype="custom" o:connectlocs="39,60;39,0;39,60" o:connectangles="0,0,0"/>
                      </v:shape>
                      <v:shape id="Freeform 85" o:spid="_x0000_s1108" style="position:absolute;left:8447;top:34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b08EA&#10;AADdAAAADwAAAGRycy9kb3ducmV2LnhtbERPTWsCMRC9F/wPYQq91UQPIlujtIuCeNP20ttkM90s&#10;bibLJq7rv28Ewds83uesNqNvxUB9bAJrmE0VCOIq2IZrDT/fu/cliJiQLbaBScONImzWk5cVFjZc&#10;+UjDKdUih3AsUINLqSukjJUjj3EaOuLM/YXeY8qwr6Xt8ZrDfSvnSi2kx4Zzg8OOSkfV+XTxGg6/&#10;ZvE1NCWZbfBnU47GqdZo/fY6fn6ASDSmp/jh3ts8Xy1ncP8mn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um9PBAAAA3QAAAA8AAAAAAAAAAAAAAAAAmAIAAGRycy9kb3du&#10;cmV2LnhtbFBLBQYAAAAABAAEAPUAAACGAwAAAAA=&#10;" path="m78,120c155,120,155,,78,,1,,,120,78,120xe" fillcolor="#fcd8be" stroked="f">
                        <v:path arrowok="t" o:connecttype="custom" o:connectlocs="39,60;39,0;39,60" o:connectangles="0,0,0"/>
                      </v:shape>
                      <v:shape id="Freeform 86" o:spid="_x0000_s1109" style="position:absolute;left:8437;top:45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FpMEA&#10;AADdAAAADwAAAGRycy9kb3ducmV2LnhtbERPS2sCMRC+F/wPYYTealIPIlujtIuF4s3HpbfJZrpZ&#10;3EyWTVzXf98Igrf5+J6z2oy+FQP1sQms4X2mQBBXwTZcazgdv9+WIGJCttgGJg03irBZT15WWNhw&#10;5T0Nh1SLHMKxQA0upa6QMlaOPMZZ6Igz9xd6jynDvpa2x2sO962cK7WQHhvODQ47Kh1V58PFa9j9&#10;msXX0JRktsGfTTkap1qj9et0/PwAkWhMT/HD/WPzfLWcw/2bf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8BaTBAAAA3QAAAA8AAAAAAAAAAAAAAAAAmAIAAGRycy9kb3du&#10;cmV2LnhtbFBLBQYAAAAABAAEAPUAAACGAwAAAAA=&#10;" path="m78,120c155,120,155,,78,,1,,,120,78,120xe" fillcolor="#fcd8be" stroked="f">
                        <v:path arrowok="t" o:connecttype="custom" o:connectlocs="39,60;39,0;39,60" o:connectangles="0,0,0"/>
                      </v:shape>
                      <v:shape id="Freeform 87" o:spid="_x0000_s1110" style="position:absolute;left:8651;top:27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P8EA&#10;AADdAAAADwAAAGRycy9kb3ducmV2LnhtbERPTWsCMRC9F/wPYQRvNbGC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woD/BAAAA3QAAAA8AAAAAAAAAAAAAAAAAmAIAAGRycy9kb3du&#10;cmV2LnhtbFBLBQYAAAAABAAEAPUAAACGAwAAAAA=&#10;" path="m77,c,,,120,77,120,155,120,155,,77,xe" fillcolor="#fcd8be" stroked="f">
                        <v:path arrowok="t" o:connecttype="custom" o:connectlocs="38,0;38,60;38,0" o:connectangles="0,0,0"/>
                      </v:shape>
                      <v:shape id="Freeform 88" o:spid="_x0000_s1111" style="position:absolute;left:8471;top:32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4S8EA&#10;AADdAAAADwAAAGRycy9kb3ducmV2LnhtbERPTWsCMRC9F/wPYQRvNbGI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ZOEvBAAAA3QAAAA8AAAAAAAAAAAAAAAAAmAIAAGRycy9kb3du&#10;cmV2LnhtbFBLBQYAAAAABAAEAPUAAACGAwAAAAA=&#10;" path="m77,c,,,120,77,120,155,120,155,,77,xe" fillcolor="#fcd8be" stroked="f">
                        <v:path arrowok="t" o:connecttype="custom" o:connectlocs="38,0;38,60;38,0" o:connectangles="0,0,0"/>
                      </v:shape>
                      <v:shape id="Freeform 89" o:spid="_x0000_s1112" style="position:absolute;left:8564;top:30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d0MEA&#10;AADdAAAADwAAAGRycy9kb3ducmV2LnhtbERPTWsCMRC9F/wPYQRvNbGg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VndDBAAAA3QAAAA8AAAAAAAAAAAAAAAAAmAIAAGRycy9kb3du&#10;cmV2LnhtbFBLBQYAAAAABAAEAPUAAACGAwAAAAA=&#10;" path="m77,c,,,120,77,120,154,120,155,,77,xe" fillcolor="#fcd8be" stroked="f">
                        <v:path arrowok="t" o:connecttype="custom" o:connectlocs="39,0;39,60;39,0" o:connectangles="0,0,0"/>
                      </v:shape>
                      <v:shape id="Freeform 90" o:spid="_x0000_s1113" style="position:absolute;left:8617;top:32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Dp8EA&#10;AADdAAAADwAAAGRycy9kb3ducmV2LnhtbERPO2vDMBDeC/0P4grdGqkdTHCjhMQ0ULrlsWQ7WVfL&#10;xDoZS3Hcf18FAtnu43veYjX5Tow0xDawhveZAkFcB9tyo+F42L7NQcSEbLELTBr+KMJq+fy0wNKG&#10;K+9o3KdG5BCOJWpwKfWllLF25DHOQk+cud8weEwZDo20A15zuO/kh1KF9NhybnDYU+WoPu8vXsPP&#10;yRSbsa3IfAV/NtVknOqM1q8v0/oTRKIpPcR397fN89W8gNs3+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HA6fBAAAA3QAAAA8AAAAAAAAAAAAAAAAAmAIAAGRycy9kb3du&#10;cmV2LnhtbFBLBQYAAAAABAAEAPUAAACGAwAAAAA=&#10;" path="m78,120c155,120,155,,78,,1,,,120,78,120xe" fillcolor="#fcd8be" stroked="f">
                        <v:path arrowok="t" o:connecttype="custom" o:connectlocs="39,60;39,0;39,60" o:connectangles="0,0,0"/>
                      </v:shape>
                      <v:shape id="Freeform 91" o:spid="_x0000_s1114" style="position:absolute;left:8517;top:33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mPMEA&#10;AADdAAAADwAAAGRycy9kb3ducmV2LnhtbERPTWsCMRC9F/wPYYTeamIPVlaj6KIg3mp76W2yGTeL&#10;m8mySdftvzeFQm/zeJ+z3o6+FQP1sQmsYT5TIIirYBuuNXx+HF+WIGJCttgGJg0/FGG7mTytsbDh&#10;zu80XFItcgjHAjW4lLpCylg58hhnoSPO3DX0HlOGfS1tj/cc7lv5qtRCemw4NzjsqHRU3S7fXsP5&#10;yyz2Q1OSOQR/M+VonGqN1s/TcbcCkWhM/+I/98nm+Wr5Br/f5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LpjzBAAAA3QAAAA8AAAAAAAAAAAAAAAAAmAIAAGRycy9kb3du&#10;cmV2LnhtbFBLBQYAAAAABAAEAPUAAACGAwAAAAA=&#10;" path="m78,120c155,120,155,,78,,1,,,120,78,120xe" fillcolor="#fcd8be" stroked="f">
                        <v:path arrowok="t" o:connecttype="custom" o:connectlocs="39,60;39,0;39,60" o:connectangles="0,0,0"/>
                      </v:shape>
                      <v:shape id="Freeform 92" o:spid="_x0000_s1115" style="position:absolute;left:8488;top:4879;width:65;height:47;visibility:visible;mso-wrap-style:square;v-text-anchor:top" coordsize="1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OCAsUA&#10;AADdAAAADwAAAGRycy9kb3ducmV2LnhtbESPQWvCQBCF7wX/wzKCl6IbpRSJriJWwWujB70N2TEJ&#10;ZmdDdqurv75zKPQ2w3vz3jfLdXKtulMfGs8GppMMFHHpbcOVgdNxP56DChHZYuuZDDwpwHo1eFti&#10;bv2Dv+lexEpJCIccDdQxdrnWoazJYZj4jli0q+8dRln7StseHxLuWj3Lsk/tsGFpqLGjbU3lrfhx&#10;BlLXntK0uJzfj7fz7mPn4ubrZY0ZDdNmASpSiv/mv+uDFfxsLr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4ICxQAAAN0AAAAPAAAAAAAAAAAAAAAAAJgCAABkcnMv&#10;ZG93bnJldi54bWxQSwUGAAAAAAQABAD1AAAAigMAAAAA&#10;" path="m70,95v42,,61,-35,58,-67c93,18,58,9,22,,,35,15,95,70,95xe" fillcolor="#fcd8be" stroked="f">
                        <v:path arrowok="t" o:connecttype="custom" o:connectlocs="35,47;64,14;11,0;35,47" o:connectangles="0,0,0,0"/>
                      </v:shape>
                      <v:shape id="Freeform 93" o:spid="_x0000_s1116" style="position:absolute;left:9741;top:5915;width:34;height:39;visibility:visible;mso-wrap-style:square;v-text-anchor:top" coordsize="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1bcMA&#10;AADdAAAADwAAAGRycy9kb3ducmV2LnhtbERPyWrDMBC9F/oPYgq5lERuCMFxLIdSGgjpKQvkOlgT&#10;29QauZK89O+rQqG3ebx18t1kWjGQ841lBS+LBARxaXXDlYLrZT9PQfiArLG1TAq+ycOueHzIMdN2&#10;5BMN51CJGMI+QwV1CF0mpS9rMugXtiOO3N06gyFCV0ntcIzhppXLJFlLgw3Hhho7equp/Dz3RkGq&#10;WV4PffP88b5Ke3dc3obx66bU7Gl63YIINIV/8Z/7oOP8JN3A7zfxB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O1bcMAAADdAAAADwAAAAAAAAAAAAAAAACYAgAAZHJzL2Rv&#10;d25yZXYueG1sUEsFBgAAAAAEAAQA9QAAAIgDAAAAAA==&#10;" path="m68,77c49,52,29,26,8,,,35,18,77,64,77v2,,3,,4,xe" fillcolor="#fcd8be" stroked="f">
                        <v:path arrowok="t" o:connecttype="custom" o:connectlocs="34,39;4,0;32,39;34,39" o:connectangles="0,0,0,0"/>
                      </v:shape>
                      <v:shape id="Freeform 94" o:spid="_x0000_s1117" style="position:absolute;left:8741;top:55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olcQA&#10;AADdAAAADwAAAGRycy9kb3ducmV2LnhtbESPQU/DMAyF70j7D5GRdmMJHCYoy6atGhLixuDCzWlM&#10;U61xqiZ03b/HByRutt7ze583uzn2aqIxd4kt3K8MKOIm+Y5bC58fL3ePoHJB9tgnJgtXyrDbLm42&#10;WPl04XeaTqVVEsK5QguhlKHSOjeBIuZVGohF+05jxCLr2Go/4kXCY68fjFnriB1LQ8CB6kDN+fQT&#10;Lbx9ufVh6mpyxxTPrp5dML2zdnk7759BFZrLv/nv+tULvnkS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qJXEAAAA3QAAAA8AAAAAAAAAAAAAAAAAmAIAAGRycy9k&#10;b3ducmV2LnhtbFBLBQYAAAAABAAEAPUAAACJAwAAAAA=&#10;" path="m78,c,,,120,78,120,155,120,155,,78,xe" fillcolor="#fcd8be" stroked="f">
                        <v:path arrowok="t" o:connecttype="custom" o:connectlocs="39,0;39,60;39,0" o:connectangles="0,0,0"/>
                      </v:shape>
                      <v:shape id="Freeform 95" o:spid="_x0000_s1118" style="position:absolute;left:8671;top:60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NDsEA&#10;AADdAAAADwAAAGRycy9kb3ducmV2LnhtbERPTWsCMRC9F/wPYQRvNdGDtKtRdLEgvdX20ttkM24W&#10;N5Nlk67rvzeFQm/zeJ+z2Y2+FQP1sQmsYTFXIIirYBuuNXx9vj2/gIgJ2WIbmDTcKcJuO3naYGHD&#10;jT9oOKda5BCOBWpwKXWFlLFy5DHOQ0ecuUvoPaYM+1raHm853LdyqdRKemw4NzjsqHRUXc8/XsP7&#10;t1kdhqYkcwz+asrRONUarWfTcb8GkWhM/+I/98nm+ep1Ab/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3DQ7BAAAA3QAAAA8AAAAAAAAAAAAAAAAAmAIAAGRycy9kb3du&#10;cmV2LnhtbFBLBQYAAAAABAAEAPUAAACGAwAAAAA=&#10;" path="m77,120c155,120,155,,77,,,,,120,77,120xe" fillcolor="#fcd8be" stroked="f">
                        <v:path arrowok="t" o:connecttype="custom" o:connectlocs="38,60;38,0;38,60" o:connectangles="0,0,0"/>
                      </v:shape>
                      <v:shape id="Freeform 96" o:spid="_x0000_s1119" style="position:absolute;left:8771;top:589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TecIA&#10;AADdAAAADwAAAGRycy9kb3ducmV2LnhtbERPPW/CMBDdkfgP1iF1IzYMqE0xqI1AqthKu3Q7x9c4&#10;Ij5HsQnpv6+RKnW7p/d52/3kOzHSENvAGlaFAkFcB9tyo+Hz47h8BBETssUuMGn4oQj73Xy2xdKG&#10;G7/TeE6NyCEcS9TgUupLKWPtyGMsQk+cue8weEwZDo20A95yuO/kWqmN9NhybnDYU+WovpyvXsPp&#10;y2xex7Yicwj+YqrJONUZrR8W08sziERT+hf/ud9snq+e1n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ZN5wgAAAN0AAAAPAAAAAAAAAAAAAAAAAJgCAABkcnMvZG93&#10;bnJldi54bWxQSwUGAAAAAAQABAD1AAAAhwMAAAAA&#10;" path="m77,120c155,120,155,,77,,,,,120,77,120xe" fillcolor="#fcd8be" stroked="f">
                        <v:path arrowok="t" o:connecttype="custom" o:connectlocs="38,60;38,0;38,60" o:connectangles="0,0,0"/>
                      </v:shape>
                      <v:shape id="Freeform 97" o:spid="_x0000_s1120" style="position:absolute;left:8607;top:59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24sIA&#10;AADdAAAADwAAAGRycy9kb3ducmV2LnhtbERPTWsCMRC9F/ofwhS81aQKYrdGqUsF6a3qpbfJZrpZ&#10;3EyWTbqu/94UCt7m8T5ntRl9KwbqYxNYw8tUgSCugm241nA67p6XIGJCttgGJg1XirBZPz6ssLDh&#10;wl80HFItcgjHAjW4lLpCylg58hinoSPO3E/oPaYM+1raHi853LdyptRCemw4NzjsqHRUnQ+/XsPn&#10;t1lsh6Yk8xH82ZSjcao1Wk+exvc3EInGdBf/u/c2z1ev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KTbiwgAAAN0AAAAPAAAAAAAAAAAAAAAAAJgCAABkcnMvZG93&#10;bnJldi54bWxQSwUGAAAAAAQABAD1AAAAhwMAAAAA&#10;" path="m78,120c155,120,155,,78,,1,,,120,78,120xe" fillcolor="#fcd8be" stroked="f">
                        <v:path arrowok="t" o:connecttype="custom" o:connectlocs="39,60;39,0;39,60" o:connectangles="0,0,0"/>
                      </v:shape>
                      <v:shape id="Freeform 98" o:spid="_x0000_s1121" style="position:absolute;left:8624;top:57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Gl8UA&#10;AADdAAAADwAAAGRycy9kb3ducmV2LnhtbERPTWvCQBC9F/wPywi9lLqxLVKjq4i2pQhKG714G7Jj&#10;EszOxt1tkv77bqHQ2zze58yXvalFS85XlhWMRwkI4tzqigsFx8Pr/TMIH5A11pZJwTd5WC4GN3NM&#10;te34k9osFCKGsE9RQRlCk0rp85IM+pFtiCN3ts5giNAVUjvsYrip5UOSTKTBimNDiQ2tS8ov2ZdR&#10;sN+cmvZx99Lpj2zrJvR29ds7VOp22K9mIAL14V/8537XcX4yfYL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kaXxQAAAN0AAAAPAAAAAAAAAAAAAAAAAJgCAABkcnMv&#10;ZG93bnJldi54bWxQSwUGAAAAAAQABAD1AAAAigMAAAAA&#10;" path="m77,c,,,120,77,120,154,120,154,,77,xe" fillcolor="#fcd8be" stroked="f">
                        <v:path arrowok="t" o:connecttype="custom" o:connectlocs="39,0;39,60;39,0" o:connectangles="0,0,0"/>
                      </v:shape>
                      <v:shape id="Freeform 99" o:spid="_x0000_s1122" style="position:absolute;left:8580;top:5540;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sSMEA&#10;AADdAAAADwAAAGRycy9kb3ducmV2LnhtbERPS2rDMBDdF3oHMYFuQiLHpaV2ogQTKHjZOj7AYI0/&#10;xBoZSbXd21eFQnfzeN85XVYzipmcHywrOOwTEMSN1QN3Curb++4NhA/IGkfLpOCbPFzOjw8nzLVd&#10;+JPmKnQihrDPUUEfwpRL6ZueDPq9nYgj11pnMEToOqkdLjHcjDJNkldpcODY0ONE156ae/VlFBTY&#10;zmVTUbZNy/Sjft66tEOn1NNmLY4gAq3hX/znLnWcn2Qv8PtNPEGe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VLEjBAAAA3QAAAA8AAAAAAAAAAAAAAAAAmAIAAGRycy9kb3du&#10;cmV2LnhtbFBLBQYAAAAABAAEAPUAAACGAwAAAAA=&#10;" path="m119,98v,,,,,c144,63,129,,73,,55,,41,7,32,17v,,,,,c,50,13,120,73,120v21,,36,-9,46,-22xe" fillcolor="#fcd8be" stroked="f">
                        <v:path arrowok="t" o:connecttype="custom" o:connectlocs="60,49;60,49;37,0;16,9;16,9;37,60;60,49" o:connectangles="0,0,0,0,0,0,0"/>
                      </v:shape>
                      <v:shape id="Freeform 100" o:spid="_x0000_s1123" style="position:absolute;left:8521;top:56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VesIA&#10;AADdAAAADwAAAGRycy9kb3ducmV2LnhtbERPPW/CMBDdK/U/WFepW7HpENGAQRAVqeoGZWE7x0cc&#10;EZ+j2IT039eVKnW7p/d5q83kOzHSENvAGuYzBYK4DrblRsPpa/+yABETssUuMGn4pgib9ePDCksb&#10;7nyg8ZgakUM4lqjBpdSXUsbakcc4Cz1x5i5h8JgyHBppB7zncN/JV6UK6bHl3OCwp8pRfT3evIbP&#10;syl2Y1uReQ/+aqrJONUZrZ+fpu0SRKIp/Yv/3B82z1dvB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pV6wgAAAN0AAAAPAAAAAAAAAAAAAAAAAJgCAABkcnMvZG93&#10;bnJldi54bWxQSwUGAAAAAAQABAD1AAAAhwMAAAAA&#10;" path="m77,120c155,120,155,,77,,,,,120,77,120xe" fillcolor="#fcd8be" stroked="f">
                        <v:path arrowok="t" o:connecttype="custom" o:connectlocs="38,60;38,0;38,60" o:connectangles="0,0,0"/>
                      </v:shape>
                      <v:shape id="Freeform 101" o:spid="_x0000_s1124" style="position:absolute;left:8677;top:51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w4cIA&#10;AADdAAAADwAAAGRycy9kb3ducmV2LnhtbERPPW/CMBDdK/U/WFeJrdhloDTFoBKBhNhKu3Q7x9c4&#10;Ij5HsQnh3+NKldju6X3ecj36VgzUxyawhpepAkFcBdtwreH7a/e8ABETssU2MGm4UoT16vFhiYUN&#10;F/6k4ZhqkUM4FqjBpdQVUsbKkcc4DR1x5n5D7zFl2NfS9njJ4b6VM6Xm0mPDucFhR6Wj6nQ8ew2H&#10;HzPfDE1JZhv8yZSjcao1Wk+exo93EInGdBf/u/c2z1dvr/D3TT5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jDhwgAAAN0AAAAPAAAAAAAAAAAAAAAAAJgCAABkcnMvZG93&#10;bnJldi54bWxQSwUGAAAAAAQABAD1AAAAhwMAAAAA&#10;" path="m78,c1,,,120,78,120,155,120,155,,78,xe" fillcolor="#fcd8be" stroked="f">
                        <v:path arrowok="t" o:connecttype="custom" o:connectlocs="39,0;39,60;39,0" o:connectangles="0,0,0"/>
                      </v:shape>
                      <v:shape id="Freeform 102" o:spid="_x0000_s1125" style="position:absolute;left:8524;top:43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kk8QA&#10;AADdAAAADwAAAGRycy9kb3ducmV2LnhtbESPQU/DMAyF70j7D5GRdmMJHCYoy6atGhLixuDCzWlM&#10;U61xqiZ03b/HByRutt7ze583uzn2aqIxd4kt3K8MKOIm+Y5bC58fL3ePoHJB9tgnJgtXyrDbLm42&#10;WPl04XeaTqVVEsK5QguhlKHSOjeBIuZVGohF+05jxCLr2Go/4kXCY68fjFnriB1LQ8CB6kDN+fQT&#10;Lbx9ufVh6mpyxxTPrp5dML2zdnk7759BFZrLv/nv+tULvnkSXP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pJPEAAAA3QAAAA8AAAAAAAAAAAAAAAAAmAIAAGRycy9k&#10;b3ducmV2LnhtbFBLBQYAAAAABAAEAPUAAACJAwAAAAA=&#10;" path="m77,c,,,120,77,120,154,120,155,,77,xe" fillcolor="#fcd8be" stroked="f">
                        <v:path arrowok="t" o:connecttype="custom" o:connectlocs="39,0;39,60;39,0" o:connectangles="0,0,0"/>
                      </v:shape>
                      <v:shape id="Freeform 103" o:spid="_x0000_s1126" style="position:absolute;left:8499;top:4866;width:53;height:27;visibility:visible;mso-wrap-style:square;v-text-anchor:top" coordsize="1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BfcMA&#10;AADdAAAADwAAAGRycy9kb3ducmV2LnhtbERP32vCMBB+H/g/hBN8m6kdyKxGEdGhGw5W9f1ozrbY&#10;XEITa/ffL4PB3u7j+3mLVW8a0VHra8sKJuMEBHFhdc2lgvNp9/wKwgdkjY1lUvBNHlbLwdMCM20f&#10;/EVdHkoRQ9hnqKAKwWVS+qIig35sHXHkrrY1GCJsS6lbfMRw08g0SabSYM2xoUJHm4qKW343CtKL&#10;ux53H+6z7LbvL8U0n6SHt0ap0bBfz0EE6sO/+M+913F+MpvB7zfxB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NBfcMAAADdAAAADwAAAAAAAAAAAAAAAACYAgAAZHJzL2Rv&#10;d25yZXYueG1sUEsFBgAAAAAEAAQA9QAAAIgDAAAAAA==&#10;" path="m,25v36,9,71,18,106,28c103,25,84,,48,,26,,10,10,,25xe" fillcolor="#fcd8be" stroked="f">
                        <v:path arrowok="t" o:connecttype="custom" o:connectlocs="0,13;53,27;24,0;0,13" o:connectangles="0,0,0,0"/>
                      </v:shape>
                      <v:shape id="Freeform 104" o:spid="_x0000_s1127" style="position:absolute;left:8571;top:49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yj8QA&#10;AADdAAAADwAAAGRycy9kb3ducmV2LnhtbESPQU/DMAyF70j8h8iTuLFkHCZUlk2sAgnttsGFm9OY&#10;plrjVE3oun+PD5O42XrP733e7ObYq4nG3CW2sFoaUMRN8h23Fr4+3x+fQeWC7LFPTBaulGG3vb/b&#10;YOXThY80nUqrJIRzhRZCKUOldW4CRczLNBCL9pPGiEXWsdV+xIuEx14/GbPWETuWhoAD1YGa8+k3&#10;Wjh8u/V+6mpybymeXT27YHpn7cNifn0BVWgu/+bb9YcX/JURfv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Mo/EAAAA3QAAAA8AAAAAAAAAAAAAAAAAmAIAAGRycy9k&#10;b3ducmV2LnhtbFBLBQYAAAAABAAEAPUAAACJAwAAAAA=&#10;" path="m77,120c155,120,155,,77,,,,,120,77,120xe" fillcolor="#fcd8be" stroked="f">
                        <v:path arrowok="t" o:connecttype="custom" o:connectlocs="38,60;38,0;38,60" o:connectangles="0,0,0"/>
                      </v:shape>
                      <v:shape id="Freeform 105" o:spid="_x0000_s1128" style="position:absolute;left:8581;top:47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XFMEA&#10;AADdAAAADwAAAGRycy9kb3ducmV2LnhtbERPPWvDMBDdA/0P4grZYskdQnGjhMS0ULIl7ZLtZF0t&#10;E+tkLNVx/31UKHS7x/u8zW72vZhojF1gDWWhQBA3wXbcavj8eFs9g4gJ2WIfmDT8UITd9mGxwcqG&#10;G59oOqdW5BCOFWpwKQ2VlLFx5DEWYSDO3FcYPaYMx1baEW853PfySam19NhxbnA4UO2ouZ6/vYbj&#10;xawPU1eTeQ3+aurZONUbrZeP8/4FRKI5/Yv/3O82zy9VCb/f5B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clxTBAAAA3QAAAA8AAAAAAAAAAAAAAAAAmAIAAGRycy9kb3du&#10;cmV2LnhtbFBLBQYAAAAABAAEAPUAAACGAwAAAAA=&#10;" path="m77,c,,,120,77,120,155,120,155,,77,xe" fillcolor="#fcd8be" stroked="f">
                        <v:path arrowok="t" o:connecttype="custom" o:connectlocs="38,0;38,60;38,0" o:connectangles="0,0,0"/>
                      </v:shape>
                      <v:shape id="Freeform 106" o:spid="_x0000_s1129" style="position:absolute;left:8484;top:41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JY8EA&#10;AADdAAAADwAAAGRycy9kb3ducmV2LnhtbERPS2sCMRC+F/wPYQreaqIHKatR2sWCePNx8TbZTDeL&#10;m8mySdf135tCobf5+J6z3o6+FQP1sQmsYT5TIIirYBuuNVzOX2/vIGJCttgGJg0PirDdTF7WWNhw&#10;5yMNp1SLHMKxQA0upa6QMlaOPMZZ6Igz9x16jynDvpa2x3sO961cKLWUHhvODQ47Kh1Vt9OP13C4&#10;muXn0JRkdsHfTDkap1qj9fR1/FiBSDSmf/Gfe2/z/LlawO83+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OCWPBAAAA3QAAAA8AAAAAAAAAAAAAAAAAmAIAAGRycy9kb3du&#10;cmV2LnhtbFBLBQYAAAAABAAEAPUAAACGAwAAAAA=&#10;" path="m77,120c154,120,155,,77,,,,,120,77,120xe" fillcolor="#fcd8be" stroked="f">
                        <v:path arrowok="t" o:connecttype="custom" o:connectlocs="39,60;39,0;39,60" o:connectangles="0,0,0"/>
                      </v:shape>
                      <v:shape id="Freeform 107" o:spid="_x0000_s1130" style="position:absolute;left:8451;top:44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s+MIA&#10;AADdAAAADwAAAGRycy9kb3ducmV2LnhtbERPTWsCMRC9F/ofwhS8dRMtSN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qz4wgAAAN0AAAAPAAAAAAAAAAAAAAAAAJgCAABkcnMvZG93&#10;bnJldi54bWxQSwUGAAAAAAQABAD1AAAAhwMAAAAA&#10;" path="m77,120c155,120,155,,77,,,,,120,77,120xe" fillcolor="#fcd8be" stroked="f">
                        <v:path arrowok="t" o:connecttype="custom" o:connectlocs="38,60;38,0;38,60" o:connectangles="0,0,0"/>
                      </v:shape>
                      <v:shape id="Freeform 108" o:spid="_x0000_s1131" style="position:absolute;left:8514;top:39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0jMIA&#10;AADdAAAADwAAAGRycy9kb3ducmV2LnhtbERPTWsCMRC9F/ofwhS8dROlSN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zSMwgAAAN0AAAAPAAAAAAAAAAAAAAAAAJgCAABkcnMvZG93&#10;bnJldi54bWxQSwUGAAAAAAQABAD1AAAAhwMAAAAA&#10;" path="m77,120c154,120,155,,77,,,,,120,77,120xe" fillcolor="#fcd8be" stroked="f">
                        <v:path arrowok="t" o:connecttype="custom" o:connectlocs="39,60;39,0;39,60" o:connectangles="0,0,0"/>
                      </v:shape>
                      <v:shape id="Freeform 109" o:spid="_x0000_s1132" style="position:absolute;left:8631;top:52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RF8IA&#10;AADdAAAADwAAAGRycy9kb3ducmV2LnhtbERPTWsCMRC9F/ofwhS8dROFSt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5EXwgAAAN0AAAAPAAAAAAAAAAAAAAAAAJgCAABkcnMvZG93&#10;bnJldi54bWxQSwUGAAAAAAQABAD1AAAAhwMAAAAA&#10;" path="m77,c,,,120,77,120,155,120,155,,77,xe" fillcolor="#fcd8be" stroked="f">
                        <v:path arrowok="t" o:connecttype="custom" o:connectlocs="38,0;38,60;38,0" o:connectangles="0,0,0"/>
                      </v:shape>
                      <v:shape id="Freeform 110" o:spid="_x0000_s1133" style="position:absolute;left:8737;top:260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PYMEA&#10;AADdAAAADwAAAGRycy9kb3ducmV2LnhtbERPTWsCMRC9F/wPYYTeamIPS1mNoosF6a22F2+TzbhZ&#10;3EyWTVzXf98UCr3N433Oejv5Tow0xDawhuVCgSCug2250fD99f7yBiImZItdYNLwoAjbzexpjaUN&#10;d/6k8ZQakUM4lqjBpdSXUsbakce4CD1x5i5h8JgyHBppB7zncN/JV6UK6bHl3OCwp8pRfT3dvIaP&#10;syn2Y1uROQR/NdVknOqM1s/zabcCkWhK/+I/99Hm+UtVwO83+QS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1D2DBAAAA3QAAAA8AAAAAAAAAAAAAAAAAmAIAAGRycy9kb3du&#10;cmV2LnhtbFBLBQYAAAAABAAEAPUAAACGAwAAAAA=&#10;" path="m78,c1,,,120,78,120,155,120,155,,78,xe" fillcolor="#fcd8be" stroked="f">
                        <v:path arrowok="t" o:connecttype="custom" o:connectlocs="39,0;39,60;39,0" o:connectangles="0,0,0"/>
                      </v:shape>
                      <v:shape id="Freeform 111" o:spid="_x0000_s1134" style="position:absolute;left:8751;top:35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q+8EA&#10;AADdAAAADwAAAGRycy9kb3ducmV2LnhtbERPTWsCMRC9F/wPYQRvNdGDLatRdLEgvdX20ttkM24W&#10;N5Nlk67rvzeFQm/zeJ+z2Y2+FQP1sQmsYTFXIIirYBuuNXx9vj2/gogJ2WIbmDTcKcJuO3naYGHD&#10;jT9oOKda5BCOBWpwKXWFlLFy5DHOQ0ecuUvoPaYM+1raHm853LdyqdRKemw4NzjsqHRUXc8/XsP7&#10;t1kdhqYkcwz+asrRONUarWfTcb8GkWhM/+I/98nm+Qv1A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5qvvBAAAA3QAAAA8AAAAAAAAAAAAAAAAAmAIAAGRycy9kb3du&#10;cmV2LnhtbFBLBQYAAAAABAAEAPUAAACGAwAAAAA=&#10;" path="m77,c,,,120,77,120,155,120,155,,77,xe" fillcolor="#fcd8be" stroked="f">
                        <v:path arrowok="t" o:connecttype="custom" o:connectlocs="38,0;38,60;38,0" o:connectangles="0,0,0"/>
                      </v:shape>
                      <v:shape id="Freeform 112" o:spid="_x0000_s1135" style="position:absolute;left:8757;top:52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icQA&#10;AADdAAAADwAAAGRycy9kb3ducmV2LnhtbESPQU/DMAyF70j8h8iTuLFkHCZUlk2sAgnttsGFm9OY&#10;plrjVE3oun+PD5O42XrP733e7ObYq4nG3CW2sFoaUMRN8h23Fr4+3x+fQeWC7LFPTBaulGG3vb/b&#10;YOXThY80nUqrJIRzhRZCKUOldW4CRczLNBCL9pPGiEXWsdV+xIuEx14/GbPWETuWhoAD1YGa8+k3&#10;Wjh8u/V+6mpybymeXT27YHpn7cNifn0BVWgu/+bb9YcX/JURXP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mPonEAAAA3QAAAA8AAAAAAAAAAAAAAAAAmAIAAGRycy9k&#10;b3ducmV2LnhtbFBLBQYAAAAABAAEAPUAAACJAwAAAAA=&#10;" path="m78,c1,,,120,78,120,155,120,155,,78,xe" fillcolor="#fcd8be" stroked="f">
                        <v:path arrowok="t" o:connecttype="custom" o:connectlocs="39,0;39,60;39,0" o:connectangles="0,0,0"/>
                      </v:shape>
                      <v:shape id="Freeform 113" o:spid="_x0000_s1136" style="position:absolute;left:8747;top:30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bEsEA&#10;AADdAAAADwAAAGRycy9kb3ducmV2LnhtbERPTWsCMRC9F/wPYQRvNdGDtKtRdLEgvdX20ttkM24W&#10;N5Nlk67rvzeFQm/zeJ+z2Y2+FQP1sQmsYTFXIIirYBuuNXx9vj2/gIgJ2WIbmDTcKcJuO3naYGHD&#10;jT9oOKda5BCOBWpwKXWFlLFy5DHOQ0ecuUvoPaYM+1raHm853LdyqdRKemw4NzjsqHRUXc8/XsP7&#10;t1kdhqYkcwz+asrRONUarWfTcb8GkWhM/+I/98nm+Qv1C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mxLBAAAA3QAAAA8AAAAAAAAAAAAAAAAAmAIAAGRycy9kb3du&#10;cmV2LnhtbFBLBQYAAAAABAAEAPUAAACGAwAAAAA=&#10;" path="m78,c1,,,120,78,120,155,120,155,,78,xe" fillcolor="#fcd8be" stroked="f">
                        <v:path arrowok="t" o:connecttype="custom" o:connectlocs="39,0;39,60;39,0" o:connectangles="0,0,0"/>
                      </v:shape>
                      <v:shape id="Freeform 114" o:spid="_x0000_s1137" style="position:absolute;left:8681;top:296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kUsQA&#10;AADdAAAADwAAAGRycy9kb3ducmV2LnhtbESPQWvDMAyF74P9B6PBbquTHkrJ6pYtrFB6W7fLbnKs&#10;xaGxHGI3Tf/9dBj0JvGe3vu02c2hVxONqYtsoFwUoIib6DpuDXx/7V/WoFJGdthHJgM3SrDbPj5s&#10;sHLxyp80nXKrJIRThQZ8zkOldWo8BUyLOBCL9hvHgFnWsdVuxKuEh14vi2KlA3YsDR4Hqj0159Ml&#10;GDj+2NX71NVkP2I423q2vuitMc9P89srqExzvpv/rw9O8Mt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pFLEAAAA3QAAAA8AAAAAAAAAAAAAAAAAmAIAAGRycy9k&#10;b3ducmV2LnhtbFBLBQYAAAAABAAEAPUAAACJAwAAAAA=&#10;" path="m77,c,,,120,77,120,155,120,155,,77,xe" fillcolor="#fcd8be" stroked="f">
                        <v:path arrowok="t" o:connecttype="custom" o:connectlocs="38,0;38,60;38,0" o:connectangles="0,0,0"/>
                      </v:shape>
                      <v:shape id="Freeform 115" o:spid="_x0000_s1138" style="position:absolute;left:8764;top:50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ycIA&#10;AADdAAAADwAAAGRycy9kb3ducmV2LnhtbERPTYvCMBC9C/sfwix401QPItUoa1lh8ebHxdukmW2K&#10;zaQ02dr990YQfKcZ3rz35q23g2tET12oPSuYTTMQxKU3NVcKLuf9ZAkiRGSDjWdS8E8BtpuP0Rpz&#10;4+98pP4UK5FMOOSowMbY5lKG0pLDMPUtceJ+fecwprWrpOnwnsxdI+dZtpAOa04JFlsqLJW3059T&#10;cLjqxa6vC9Lf3t10MWibNVqp8efwtQIRaYjv45f6x6T3E+DZJo0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QHJwgAAAN0AAAAPAAAAAAAAAAAAAAAAAJgCAABkcnMvZG93&#10;bnJldi54bWxQSwUGAAAAAAQABAD1AAAAhwMAAAAA&#10;" path="m77,c,,,120,77,120,154,120,155,,77,xe" fillcolor="#fcd8be" stroked="f">
                        <v:path arrowok="t" o:connecttype="custom" o:connectlocs="39,0;39,60;39,0" o:connectangles="0,0,0"/>
                      </v:shape>
                      <v:shape id="Freeform 116" o:spid="_x0000_s1139" style="position:absolute;left:8631;top:54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fvsEA&#10;AADdAAAADwAAAGRycy9kb3ducmV2LnhtbERPTWvCQBC9C/6HZYTezCYepKSuUoOC9FbbS2+z2Wk2&#10;mJ0N2TXGf98VhN7m8T5ns5tcJ0YaQutZQZHlIIhrb1puFHx/HZevIEJENth5JgV3CrDbzmcbLI2/&#10;8SeN59iIFMKhRAU2xr6UMtSWHIbM98SJ+/WDw5jg0Egz4C2Fu06u8nwtHbacGiz2VFmqL+erU/Dx&#10;o9f7sa1IH7y76GrSNu+0Ui+L6f0NRKQp/ouf7pNJ84tiB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Xn77BAAAA3QAAAA8AAAAAAAAAAAAAAAAAmAIAAGRycy9kb3du&#10;cmV2LnhtbFBLBQYAAAAABAAEAPUAAACGAwAAAAA=&#10;" path="m77,120c155,120,155,,77,,,,,120,77,120xe" fillcolor="#fcd8be" stroked="f">
                        <v:path arrowok="t" o:connecttype="custom" o:connectlocs="38,60;38,0;38,60" o:connectangles="0,0,0"/>
                      </v:shape>
                      <v:shape id="Freeform 117" o:spid="_x0000_s1140" style="position:absolute;left:8804;top:60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6JcEA&#10;AADdAAAADwAAAGRycy9kb3ducmV2LnhtbERPTWvCQBC9F/wPywje6iYK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bOiXBAAAA3QAAAA8AAAAAAAAAAAAAAAAAmAIAAGRycy9kb3du&#10;cmV2LnhtbFBLBQYAAAAABAAEAPUAAACGAwAAAAA=&#10;" path="m77,120c154,120,155,,77,,,,,120,77,120xe" fillcolor="#fcd8be" stroked="f">
                        <v:path arrowok="t" o:connecttype="custom" o:connectlocs="39,60;39,0;39,60" o:connectangles="0,0,0"/>
                      </v:shape>
                      <v:shape id="Freeform 118" o:spid="_x0000_s1141" style="position:absolute;left:8717;top:46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iUcEA&#10;AADdAAAADwAAAGRycy9kb3ducmV2LnhtbERPTWvCQBC9F/wPywje6iYi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yolHBAAAA3QAAAA8AAAAAAAAAAAAAAAAAmAIAAGRycy9kb3du&#10;cmV2LnhtbFBLBQYAAAAABAAEAPUAAACGAwAAAAA=&#10;" path="m78,c1,,,120,78,120,155,120,155,,78,xe" fillcolor="#fcd8be" stroked="f">
                        <v:path arrowok="t" o:connecttype="custom" o:connectlocs="39,0;39,60;39,0" o:connectangles="0,0,0"/>
                      </v:shape>
                      <v:shape id="Freeform 119" o:spid="_x0000_s1142" style="position:absolute;left:8861;top:56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4HysEA&#10;AADdAAAADwAAAGRycy9kb3ducmV2LnhtbERPTWvCQBC9F/wPywje6iaC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B8rBAAAA3QAAAA8AAAAAAAAAAAAAAAAAmAIAAGRycy9kb3du&#10;cmV2LnhtbFBLBQYAAAAABAAEAPUAAACGAwAAAAA=&#10;" path="m78,c,,,120,78,120,155,120,155,,78,xe" fillcolor="#fcd8be" stroked="f">
                        <v:path arrowok="t" o:connecttype="custom" o:connectlocs="39,0;39,60;39,0" o:connectangles="0,0,0"/>
                      </v:shape>
                      <v:shape id="Freeform 120" o:spid="_x0000_s1143" style="position:absolute;left:9808;top:5710;width:45;height:54;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ht8MA&#10;AADdAAAADwAAAGRycy9kb3ducmV2LnhtbERPyWrDMBC9B/oPYgq9JbJLSYMTJZRSQwsF02znQZrY&#10;JtbIWPLSv68Kgdzm8dbZ7CbbiIE6XztWkC4SEMTamZpLBcdDPl+B8AHZYOOYFPySh932YbbBzLiR&#10;f2jYh1LEEPYZKqhCaDMpva7Iol+4ljhyF9dZDBF2pTQdjjHcNvI5SZbSYs2xocKW3ivS131vFbwk&#10;RSFfe/2xGr91c/7KT0PR50o9PU5vaxCBpnAX39yfJs5P0yX8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7ht8MAAADdAAAADwAAAAAAAAAAAAAAAACYAgAAZHJzL2Rv&#10;d25yZXYueG1sUEsFBgAAAAAEAAQA9QAAAIgDAAAAAA==&#10;" path="m16,c10,,5,1,,2,18,37,37,71,54,107,90,75,77,,16,xe" fillcolor="#fcd8be" stroked="f">
                        <v:path arrowok="t" o:connecttype="custom" o:connectlocs="8,0;0,1;27,54;8,0" o:connectangles="0,0,0,0"/>
                      </v:shape>
                      <v:shape id="Freeform 121" o:spid="_x0000_s1144" style="position:absolute;left:10011;top:5790;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Qm8QA&#10;AADdAAAADwAAAGRycy9kb3ducmV2LnhtbESPQWsCMRCF74X+hzCF3jS7FtRujaKC0pNUbe/jZrpZ&#10;mkyWJOr23xuh0NsM78373swWvbPiQiG2nhWUwwIEce11y42Cz+NmMAURE7JG65kU/FKExfzxYYaV&#10;9lfe0+WQGpFDOFaowKTUVVLG2pDDOPQdcda+fXCY8hoaqQNec7izclQUY+mw5Uww2NHaUP1zOLvM&#10;XRXmtDnttq8v1n6Ebf21aqlU6vmpX76BSNSnf/Pf9bvO9ctyAvdv8gh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0JvEAAAA3QAAAA8AAAAAAAAAAAAAAAAAmAIAAGRycy9k&#10;b3ducmV2LnhtbFBLBQYAAAAABAAEAPUAAACJAwAAAAA=&#10;" path="m77,120v12,,22,-3,30,-8c107,112,107,112,107,112,152,86,142,,76,,69,,63,1,57,3v,,,,,c,22,6,120,77,120xe" fillcolor="#fcd8be" stroked="f">
                        <v:path arrowok="t" o:connecttype="custom" o:connectlocs="39,60;54,56;54,56;38,0;29,2;29,2;39,60" o:connectangles="0,0,0,0,0,0,0"/>
                      </v:shape>
                      <v:shape id="Freeform 122" o:spid="_x0000_s1145" style="position:absolute;left:10007;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VMQA&#10;AADdAAAADwAAAGRycy9kb3ducmV2LnhtbESPQWvDMAyF74P9B6PBbquTHkrJ6pYtrFB6W7fLbnKs&#10;xaGxHGI3Tf/9dBj0JvGe3vu02c2hVxONqYtsoFwUoIib6DpuDXx/7V/WoFJGdthHJgM3SrDbPj5s&#10;sHLxyp80nXKrJIRThQZ8zkOldWo8BUyLOBCL9hvHgFnWsdVuxKuEh14vi2KlA3YsDR4Hqj0159Ml&#10;GDj+2NX71NVkP2I423q2vuitMc9P89srqExzvpv/rw9O8Mt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qFTEAAAA3QAAAA8AAAAAAAAAAAAAAAAAmAIAAGRycy9k&#10;b3ducmV2LnhtbFBLBQYAAAAABAAEAPUAAACJAwAAAAA=&#10;" path="m78,c1,,,120,78,120,155,120,155,,78,xe" fillcolor="#fcd8be" stroked="f">
                        <v:path arrowok="t" o:connecttype="custom" o:connectlocs="39,0;39,60;39,0" o:connectangles="0,0,0"/>
                      </v:shape>
                      <v:shape id="Freeform 123" o:spid="_x0000_s1146" style="position:absolute;left:9407;top:45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Nz8EA&#10;AADdAAAADwAAAGRycy9kb3ducmV2LnhtbERPPW/CMBDdK/EfrENiK04YEA0YBBGVUDcoC9s5PuKI&#10;+BzFbkj/fV2pUrd7ep+32Y2uFQP1ofGsIJ9nIIgrbxquFVw/319XIEJENth6JgXfFGC3nbxssDD+&#10;yWcaLrEWKYRDgQpsjF0hZagsOQxz3xEn7u57hzHBvpamx2cKd61cZNlSOmw4NVjsqLRUPS5fTsHH&#10;TS8PQ1OSPnr30OWobdZqpWbTcb8GEWmM/+I/98mk+Xn+B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Dc/BAAAA3QAAAA8AAAAAAAAAAAAAAAAAmAIAAGRycy9kb3du&#10;cmV2LnhtbFBLBQYAAAAABAAEAPUAAACGAwAAAAA=&#10;" path="m78,120c155,120,155,,78,,1,,,120,78,120xe" fillcolor="#fcd8be" stroked="f">
                        <v:path arrowok="t" o:connecttype="custom" o:connectlocs="39,60;39,0;39,60" o:connectangles="0,0,0"/>
                      </v:shape>
                      <v:shape id="Freeform 124" o:spid="_x0000_s1147" style="position:absolute;left:9778;top:5711;width:57;height:59;visibility:visible;mso-wrap-style:square;v-text-anchor:top" coordsize="11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64scA&#10;AADdAAAADwAAAGRycy9kb3ducmV2LnhtbESPQWvCQBCF74L/YZlCb7qJB1tSVxGx0FIrqBU8jtkx&#10;Cc3Ohuw2pv31zqHgbYb35r1vZove1aqjNlSeDaTjBBRx7m3FhYGvw+voGVSIyBZrz2TglwIs5sPB&#10;DDPrr7yjbh8LJSEcMjRQxthkWoe8JIdh7Bti0S6+dRhlbQttW7xKuKv1JEmm2mHF0lBiQ6uS8u/9&#10;jzNg09O02vr3p/qy+lwfP86bLv5tjHl86JcvoCL18W7+v36zgp9OhF++kRH0/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5OuLHAAAA3QAAAA8AAAAAAAAAAAAAAAAAmAIAAGRy&#10;cy9kb3ducmV2LnhtbFBLBQYAAAAABAAEAPUAAACMAwAAAAA=&#10;" path="m77,118v16,,29,-5,38,-13c97,69,79,35,61,,,16,5,118,77,118xe" fillcolor="#fcd8be" stroked="f">
                        <v:path arrowok="t" o:connecttype="custom" o:connectlocs="38,59;57,53;30,0;38,59" o:connectangles="0,0,0,0"/>
                      </v:shape>
                      <v:shape id="Freeform 125" o:spid="_x0000_s1148" style="position:absolute;left:9951;top:39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LdMEA&#10;AADdAAAADwAAAGRycy9kb3ducmV2LnhtbERPTWvCQBC9C/6HZYTezCYepKSuUoOC9FbbS2+z2Wk2&#10;mJ0N2TXGf98VhN7m8T5ns5tcJ0YaQutZQZHlIIhrb1puFHx/HZevIEJENth5JgV3CrDbzmcbLI2/&#10;8SeN59iIFMKhRAU2xr6UMtSWHIbM98SJ+/WDw5jg0Egz4C2Fu06u8nwtHbacGiz2VFmqL+erU/Dx&#10;o9f7sa1IH7y76GrSNu+0Ui+L6f0NRKQp/ouf7pNJ84tVA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py3TBAAAA3QAAAA8AAAAAAAAAAAAAAAAAmAIAAGRycy9kb3du&#10;cmV2LnhtbFBLBQYAAAAABAAEAPUAAACGAwAAAAA=&#10;" path="m78,120c155,120,155,,78,,,,,120,78,120xe" fillcolor="#fcd8be" stroked="f">
                        <v:path arrowok="t" o:connecttype="custom" o:connectlocs="39,60;39,0;39,60" o:connectangles="0,0,0"/>
                      </v:shape>
                      <v:shape id="Freeform 126" o:spid="_x0000_s1149" style="position:absolute;left:9957;top:34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VA8EA&#10;AADdAAAADwAAAGRycy9kb3ducmV2LnhtbERPTYvCMBC9L/gfwgje1tQeRKpRtLgg3tbdi7dJMzbF&#10;ZlKabK3/frOw4G0e73M2u9G1YqA+NJ4VLOYZCOLKm4ZrBd9fH+8rECEiG2w9k4InBdhtJ28bLIx/&#10;8CcNl1iLFMKhQAU2xq6QMlSWHIa574gTd/O9w5hgX0vT4yOFu1bmWbaUDhtODRY7Ki1V98uPU3C+&#10;6uVhaErSR+/uuhy1zVqt1Gw67tcgIo3xJf53n0yav8hz+Psmn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7VQPBAAAA3QAAAA8AAAAAAAAAAAAAAAAAmAIAAGRycy9kb3du&#10;cmV2LnhtbFBLBQYAAAAABAAEAPUAAACGAwAAAAA=&#10;" path="m78,120c155,120,155,,78,,1,,,120,78,120xe" fillcolor="#fcd8be" stroked="f">
                        <v:path arrowok="t" o:connecttype="custom" o:connectlocs="39,60;39,0;39,60" o:connectangles="0,0,0"/>
                      </v:shape>
                      <v:shape id="Freeform 127" o:spid="_x0000_s1150" style="position:absolute;left:9964;top:3274;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YmcQA&#10;AADdAAAADwAAAGRycy9kb3ducmV2LnhtbERPS2vCQBC+F/oflil4KbpRQSS6SumLIigavXgbsmMS&#10;zM6mu2uS/vuuUOhtPr7nLNe9qUVLzleWFYxHCQji3OqKCwWn48dwDsIHZI21ZVLwQx7Wq8eHJaba&#10;dnygNguFiCHsU1RQhtCkUvq8JIN+ZBviyF2sMxgidIXUDrsYbmo5SZKZNFhxbCixodeS8mt2Mwp2&#10;b+emnW7fO73PNm5Gn99+84xKDZ76lwWIQH34F/+5v3ScP55M4f5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GJnEAAAA3QAAAA8AAAAAAAAAAAAAAAAAmAIAAGRycy9k&#10;b3ducmV2LnhtbFBLBQYAAAAABAAEAPUAAACJAwAAAAA=&#10;" path="m77,120c154,120,154,,77,,,,,120,77,120xe" fillcolor="#fcd8be" stroked="f">
                        <v:path arrowok="t" o:connecttype="custom" o:connectlocs="39,61;39,0;39,61" o:connectangles="0,0,0"/>
                      </v:shape>
                      <v:shape id="Freeform 128" o:spid="_x0000_s1151" style="position:absolute;left:9834;top:528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iA7cUA&#10;AADdAAAADwAAAGRycy9kb3ducmV2LnhtbERPTWvCQBC9F/wPywheim60RSR1lVJtKYKiaS+9Ddkx&#10;CWZn4+42Sf99t1DwNo/3Oct1b2rRkvOVZQXTSQKCOLe64kLB58freAHCB2SNtWVS8EMe1qvB3RJT&#10;bTs+UZuFQsQQ9ikqKENoUil9XpJBP7ENceTO1hkMEbpCaoddDDe1nCXJXBqsODaU2NBLSfkl+zYK&#10;Dpuvpn3Ybzt9zHZuTm9Xv7tHpUbD/vkJRKA+3MT/7ncd509nj/D3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IDtxQAAAN0AAAAPAAAAAAAAAAAAAAAAAJgCAABkcnMv&#10;ZG93bnJldi54bWxQSwUGAAAAAAQABAD1AAAAigMAAAAA&#10;" path="m77,120c154,120,154,,77,,,,,120,77,120xe" fillcolor="#fcd8be" stroked="f">
                        <v:path arrowok="t" o:connecttype="custom" o:connectlocs="39,60;39,0;39,60" o:connectangles="0,0,0"/>
                      </v:shape>
                      <v:shape id="Freeform 129" o:spid="_x0000_s1152" style="position:absolute;left:9974;top:530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ldsUA&#10;AADdAAAADwAAAGRycy9kb3ducmV2LnhtbERPTWvCQBC9F/wPywheim60VCR1lVJtKYKiaS+9Ddkx&#10;CWZn4+42Sf99t1DwNo/3Oct1b2rRkvOVZQXTSQKCOLe64kLB58freAHCB2SNtWVS8EMe1qvB3RJT&#10;bTs+UZuFQsQQ9ikqKENoUil9XpJBP7ENceTO1hkMEbpCaoddDDe1nCXJXBqsODaU2NBLSfkl+zYK&#10;Dpuvpn3Ybzt9zHZuTm9Xv7tHpUbD/vkJRKA+3MT/7ncd509nj/D3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CV2xQAAAN0AAAAPAAAAAAAAAAAAAAAAAJgCAABkcnMv&#10;ZG93bnJldi54bWxQSwUGAAAAAAQABAD1AAAAigMAAAAA&#10;" path="m77,120c154,120,154,,77,,,,,120,77,120xe" fillcolor="#fcd8be" stroked="f">
                        <v:path arrowok="t" o:connecttype="custom" o:connectlocs="39,60;39,0;39,60" o:connectangles="0,0,0"/>
                      </v:shape>
                      <v:shape id="Freeform 130" o:spid="_x0000_s1153" style="position:absolute;left:10004;top:514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7AcUA&#10;AADdAAAADwAAAGRycy9kb3ducmV2LnhtbERPTWvCQBC9C/6HZYReim60ECS6SmltKUJLjV56G7LT&#10;JDQ7G3e3Sfz3bqHgbR7vc9bbwTSiI+drywrmswQEcWF1zaWC0/FlugThA7LGxjIpuJCH7WY8WmOm&#10;bc8H6vJQihjCPkMFVQhtJqUvKjLoZ7Yljty3dQZDhK6U2mEfw00jF0mSSoM1x4YKW3qqqPjJf42C&#10;j+evtnt43/X6M9+7lF7Pfn+PSt1NhscViEBDuIn/3W86zp8vUvj7Jp4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rsBxQAAAN0AAAAPAAAAAAAAAAAAAAAAAJgCAABkcnMv&#10;ZG93bnJldi54bWxQSwUGAAAAAAQABAD1AAAAigMAAAAA&#10;" path="m77,c,,,120,77,120,154,120,154,,77,xe" fillcolor="#fcd8be" stroked="f">
                        <v:path arrowok="t" o:connecttype="custom" o:connectlocs="39,0;39,60;39,0" o:connectangles="0,0,0"/>
                      </v:shape>
                      <v:shape id="Freeform 131" o:spid="_x0000_s1154" style="position:absolute;left:9994;top:44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emsUA&#10;AADdAAAADwAAAGRycy9kb3ducmV2LnhtbERPTWvCQBC9F/wPywheim60oJK6Sqm2FEHRtJfehuyY&#10;BLOzcXebpP++Wyj0No/3OatNb2rRkvOVZQXTSQKCOLe64kLBx/vLeAnCB2SNtWVS8E0eNuvB3QpT&#10;bTs+U5uFQsQQ9ikqKENoUil9XpJBP7ENceQu1hkMEbpCaoddDDe1nCXJXBqsODaU2NBzSfk1+zIK&#10;jtvPpn047Dp9yvZuTq83v79HpUbD/ukRRKA+/Iv/3G86zp/OFvD7TTx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6axQAAAN0AAAAPAAAAAAAAAAAAAAAAAJgCAABkcnMv&#10;ZG93bnJldi54bWxQSwUGAAAAAAQABAD1AAAAigMAAAAA&#10;" path="m77,c,,,120,77,120,154,120,154,,77,xe" fillcolor="#fcd8be" stroked="f">
                        <v:path arrowok="t" o:connecttype="custom" o:connectlocs="39,0;39,60;39,0" o:connectangles="0,0,0"/>
                      </v:shape>
                      <v:shape id="Freeform 132" o:spid="_x0000_s1155" style="position:absolute;left:9922;top:5570;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I+MYA&#10;AADdAAAADwAAAGRycy9kb3ducmV2LnhtbESPQWvCQBCF74X+h2UKvdWNKahEVymFSkEqGKXnaXZM&#10;QrOzYXeNaX+9cyj0NsN78943q83oOjVQiK1nA9NJBoq48rbl2sDp+Pa0ABUTssXOMxn4oQib9f3d&#10;Cgvrr3ygoUy1khCOBRpoUuoLrWPVkMM48T2xaGcfHCZZQ61twKuEu07nWTbTDluWhgZ7em2o+i4v&#10;zsBz/MTfkG/Levex+1oMA6b5fmbM48P4sgSVaEz/5r/rdyv401xw5RsZQa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TI+MYAAADdAAAADwAAAAAAAAAAAAAAAACYAgAAZHJz&#10;L2Rvd25yZXYueG1sUEsFBgAAAAAEAAQA9QAAAIsDAAAAAA==&#10;" path="m65,120v1,,2,,3,c145,120,145,,68,,41,,23,15,15,35v,,,,,c,70,17,119,65,120v,,,,,xe" fillcolor="#fcd8be" stroked="f">
                        <v:path arrowok="t" o:connecttype="custom" o:connectlocs="33,60;34,60;34,0;8,18;8,18;33,60;33,60" o:connectangles="0,0,0,0,0,0,0"/>
                      </v:shape>
                      <v:shape id="Freeform 133" o:spid="_x0000_s1156" style="position:absolute;left:9817;top:48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csEA&#10;AADdAAAADwAAAGRycy9kb3ducmV2LnhtbERPTYvCMBC9L/gfwgje1lQPslajaHFB9rbqxdukGZti&#10;MylNtnb//WZB8DaP9znr7eAa0VMXas8KZtMMBHHpTc2Vgsv58/0DRIjIBhvPpOCXAmw3o7c15sY/&#10;+Jv6U6xECuGQowIbY5tLGUpLDsPUt8SJu/nOYUywq6Tp8JHCXSPnWbaQDmtODRZbKiyV99OPU/B1&#10;1Yt9XxekD97ddTFomzVaqcl42K1ARBriS/x0H02aP5sv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fx3LBAAAA3QAAAA8AAAAAAAAAAAAAAAAAmAIAAGRycy9kb3du&#10;cmV2LnhtbFBLBQYAAAAABAAEAPUAAACGAwAAAAA=&#10;" path="m78,c1,,,120,78,120,155,120,155,,78,xe" fillcolor="#fcd8be" stroked="f">
                        <v:path arrowok="t" o:connecttype="custom" o:connectlocs="39,0;39,60;39,0" o:connectangles="0,0,0"/>
                      </v:shape>
                      <v:shape id="Freeform 134" o:spid="_x0000_s1157" style="position:absolute;left:9857;top:51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4MsQA&#10;AADdAAAADwAAAGRycy9kb3ducmV2LnhtbESPQWvDMAyF74P9B6NCb6vTFcr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8+DLEAAAA3QAAAA8AAAAAAAAAAAAAAAAAmAIAAGRycy9k&#10;b3ducmV2LnhtbFBLBQYAAAAABAAEAPUAAACJAwAAAAA=&#10;" path="m78,c1,,,120,78,120,155,120,155,,78,xe" fillcolor="#fcd8be" stroked="f">
                        <v:path arrowok="t" o:connecttype="custom" o:connectlocs="39,0;39,60;39,0" o:connectangles="0,0,0"/>
                      </v:shape>
                      <v:shape id="Freeform 135" o:spid="_x0000_s1158" style="position:absolute;left:9847;top:44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dqcEA&#10;AADdAAAADwAAAGRycy9kb3ducmV2LnhtbERPTWvCQBC9F/wPywje6iYK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XanBAAAA3QAAAA8AAAAAAAAAAAAAAAAAmAIAAGRycy9kb3du&#10;cmV2LnhtbFBLBQYAAAAABAAEAPUAAACGAwAAAAA=&#10;" path="m78,c1,,,120,78,120,155,120,155,,78,xe" fillcolor="#fcd8be" stroked="f">
                        <v:path arrowok="t" o:connecttype="custom" o:connectlocs="39,0;39,60;39,0" o:connectangles="0,0,0"/>
                      </v:shape>
                      <v:shape id="Freeform 136" o:spid="_x0000_s1159" style="position:absolute;left:9881;top:57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3sEA&#10;AADdAAAADwAAAGRycy9kb3ducmV2LnhtbERPTYvCMBC9L/gfwgje1lQF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iw97BAAAA3QAAAA8AAAAAAAAAAAAAAAAAmAIAAGRycy9kb3du&#10;cmV2LnhtbFBLBQYAAAAABAAEAPUAAACGAwAAAAA=&#10;" path="m78,120c155,120,155,,78,,,,,120,78,120xe" fillcolor="#fcd8be" stroked="f">
                        <v:path arrowok="t" o:connecttype="custom" o:connectlocs="39,60;39,0;39,60" o:connectangles="0,0,0"/>
                      </v:shape>
                      <v:shape id="Freeform 137" o:spid="_x0000_s1160" style="position:absolute;left:9064;top:569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mRcEA&#10;AADdAAAADwAAAGRycy9kb3ducmV2LnhtbERPTYvCMBC9L/gfwgh7W1NXkKUaRYuCeFvXi7dJMzbF&#10;ZlKabO3+e7MgeJvH+5zlenCN6KkLtWcF00kGgrj0puZKwfln//EFIkRkg41nUvBHAdar0dsSc+Pv&#10;/E39KVYihXDIUYGNsc2lDKUlh2HiW+LEXX3nMCbYVdJ0eE/hrpGfWTaXDmtODRZbKiyVt9OvU3C8&#10;6Pm2rwvSO+9uuhi0zRqt1Pt42CxARBriS/x0H0yaP53N4P+bd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uZkXBAAAA3QAAAA8AAAAAAAAAAAAAAAAAmAIAAGRycy9kb3du&#10;cmV2LnhtbFBLBQYAAAAABAAEAPUAAACGAwAAAAA=&#10;" path="m77,c,,,120,77,120,154,120,155,,77,xe" fillcolor="#fcd8be" stroked="f">
                        <v:path arrowok="t" o:connecttype="custom" o:connectlocs="39,0;39,61;39,0" o:connectangles="0,0,0"/>
                      </v:shape>
                      <v:shape id="Freeform 138" o:spid="_x0000_s1161" style="position:absolute;left:9027;top:63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McIA&#10;AADdAAAADwAAAGRycy9kb3ducmV2LnhtbERPTWsCMRC9F/wPYQRvNasWk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4xwgAAAN0AAAAPAAAAAAAAAAAAAAAAAJgCAABkcnMvZG93&#10;bnJldi54bWxQSwUGAAAAAAQABAD1AAAAhwMAAAAA&#10;" path="m78,120c155,120,155,,78,,1,,,120,78,120xe" fillcolor="#fcd8be" stroked="f">
                        <v:path arrowok="t" o:connecttype="custom" o:connectlocs="39,60;39,0;39,60" o:connectangles="0,0,0"/>
                      </v:shape>
                      <v:shape id="Freeform 139" o:spid="_x0000_s1162" style="position:absolute;left:8974;top:655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zq8UA&#10;AADdAAAADwAAAGRycy9kb3ducmV2LnhtbERPTWvCQBC9F/wPywi9FN2oVCR1ldLaUgRF0156G7Jj&#10;EszOprvbJP33rlDwNo/3Oct1b2rRkvOVZQWTcQKCOLe64kLB1+fbaAHCB2SNtWVS8Ece1qvB3RJT&#10;bTs+UpuFQsQQ9ikqKENoUil9XpJBP7YNceRO1hkMEbpCaoddDDe1nCbJXBqsODaU2NBLSfk5+zUK&#10;9q/fTTvbbTp9yLZuTu8/fvuASt0P++cnEIH6cBP/uz90nD+ZPcL1m3iC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OrxQAAAN0AAAAPAAAAAAAAAAAAAAAAAJgCAABkcnMv&#10;ZG93bnJldi54bWxQSwUGAAAAAAQABAD1AAAAigMAAAAA&#10;" path="m77,c,,,120,77,120,154,120,154,,77,xe" fillcolor="#fcd8be" stroked="f">
                        <v:path arrowok="t" o:connecttype="custom" o:connectlocs="39,0;39,60;39,0" o:connectangles="0,0,0"/>
                      </v:shape>
                      <v:shape id="Freeform 140" o:spid="_x0000_s1163" style="position:absolute;left:9050;top:5967;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UWMQA&#10;AADdAAAADwAAAGRycy9kb3ducmV2LnhtbERPS4vCMBC+L/gfwgh7W1MVXK1GEaGshwXZ+gBvQzO2&#10;xWZSmmjrv98Igrf5+J6zWHWmEndqXGlZwXAQgSDOrC45V3DYJ19TEM4ja6wsk4IHOVgtex8LjLVt&#10;+Y/uqc9FCGEXo4LC+zqW0mUFGXQDWxMH7mIbgz7AJpe6wTaEm0qOomgiDZYcGgqsaVNQdk1vRsHm&#10;2O7SXZecT7PvxKx/Rz+RnI6V+ux36zkIT51/i1/urQ7zh+MJPL8JJ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FjEAAAA3QAAAA8AAAAAAAAAAAAAAAAAmAIAAGRycy9k&#10;b3ducmV2LnhtbFBLBQYAAAAABAAEAPUAAACJAwAAAAA=&#10;" path="m123,91v,,,,,c142,55,126,,73,,54,,39,7,30,18v,,,,,c,52,15,120,73,120v24,,41,-12,50,-29xe" fillcolor="#fcd8be" stroked="f">
                        <v:path arrowok="t" o:connecttype="custom" o:connectlocs="62,46;62,46;37,0;15,9;15,9;37,60;62,46" o:connectangles="0,0,0,0,0,0,0"/>
                      </v:shape>
                      <v:shape id="Freeform 141" o:spid="_x0000_s1164" style="position:absolute;left:9318;top:5617;width:70;height:60;visibility:visible;mso-wrap-style:square;v-text-anchor:top" coordsize="14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BwMMA&#10;AADdAAAADwAAAGRycy9kb3ducmV2LnhtbERPTYvCMBC9C/6HMMLeNFVBpRplEQVZ9qDuCh7HZrYt&#10;bSalibXrrzeC4G0e73MWq9aUoqHa5ZYVDAcRCOLE6pxTBb8/2/4MhPPIGkvLpOCfHKyW3c4CY21v&#10;fKDm6FMRQtjFqCDzvoqldElGBt3AVsSB+7O1QR9gnUpd4y2Em1KOomgiDeYcGjKsaJ1RUhyvRkF1&#10;0bPvc96c1veiGH3tNxKvrVTqo9d+zkF4av1b/HLvdJg/HE/h+U04QS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eBwMMAAADdAAAADwAAAAAAAAAAAAAAAACYAgAAZHJzL2Rv&#10;d25yZXYueG1sUEsFBgAAAAAEAAQA9QAAAIgDAAAAAA==&#10;" path="m63,c32,,13,20,7,44v,,,,,c,76,16,114,55,119v,,,,,c58,120,61,120,63,120,141,120,141,,63,xe" fillcolor="#fcd8be" stroked="f">
                        <v:path arrowok="t" o:connecttype="custom" o:connectlocs="31,0;3,22;3,22;27,60;27,60;31,60;31,0" o:connectangles="0,0,0,0,0,0,0"/>
                      </v:shape>
                      <v:shape id="Freeform 142" o:spid="_x0000_s1165" style="position:absolute;left:8967;top:67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0NMQA&#10;AADdAAAADwAAAGRycy9kb3ducmV2LnhtbESPQWvDMAyF74P9B6NCb6vTFcr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9DTEAAAA3QAAAA8AAAAAAAAAAAAAAAAAmAIAAGRycy9k&#10;b3ducmV2LnhtbFBLBQYAAAAABAAEAPUAAACJAwAAAAA=&#10;" path="m78,c1,,,120,78,120,155,120,155,,78,xe" fillcolor="#fcd8be" stroked="f">
                        <v:path arrowok="t" o:connecttype="custom" o:connectlocs="39,0;39,60;39,0" o:connectangles="0,0,0"/>
                      </v:shape>
                      <v:shape id="Freeform 143" o:spid="_x0000_s1166" style="position:absolute;left:9971;top:41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Rr8IA&#10;AADdAAAADwAAAGRycy9kb3ducmV2LnhtbERPTWsCMRC9F/wPYQRvNauC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lGvwgAAAN0AAAAPAAAAAAAAAAAAAAAAAJgCAABkcnMvZG93&#10;bnJldi54bWxQSwUGAAAAAAQABAD1AAAAhwMAAAAA&#10;" path="m77,c,,,120,77,120,155,120,155,,77,xe" fillcolor="#fcd8be" stroked="f">
                        <v:path arrowok="t" o:connecttype="custom" o:connectlocs="38,0;38,60;38,0" o:connectangles="0,0,0"/>
                      </v:shape>
                      <v:shape id="Freeform 144" o:spid="_x0000_s1167" style="position:absolute;left:8937;top:610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LT8QA&#10;AADdAAAADwAAAGRycy9kb3ducmV2LnhtbESPQWvDMAyF74P9B6NCb6vTUcr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6i0/EAAAA3QAAAA8AAAAAAAAAAAAAAAAAmAIAAGRycy9k&#10;b3ducmV2LnhtbFBLBQYAAAAABAAEAPUAAACJAwAAAAA=&#10;" path="m78,c1,,,120,78,120,155,120,155,,78,xe" fillcolor="#fcd8be" stroked="f">
                        <v:path arrowok="t" o:connecttype="custom" o:connectlocs="39,0;39,60;39,0" o:connectangles="0,0,0"/>
                      </v:shape>
                      <v:shape id="Freeform 145" o:spid="_x0000_s1168" style="position:absolute;left:8904;top:62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u1MEA&#10;AADdAAAADwAAAGRycy9kb3ducmV2LnhtbERPTWvCQBC9F/wPywje6iYi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2LtTBAAAA3QAAAA8AAAAAAAAAAAAAAAAAmAIAAGRycy9kb3du&#10;cmV2LnhtbFBLBQYAAAAABAAEAPUAAACGAwAAAAA=&#10;" path="m77,120c154,120,155,,77,,,,,120,77,120xe" fillcolor="#fcd8be" stroked="f">
                        <v:path arrowok="t" o:connecttype="custom" o:connectlocs="39,60;39,0;39,60" o:connectangles="0,0,0"/>
                      </v:shape>
                      <v:shape id="Freeform 146" o:spid="_x0000_s1169" style="position:absolute;left:9037;top:6187;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o8EA&#10;AADdAAAADwAAAGRycy9kb3ducmV2LnhtbERPTYvCMBC9L/gfwgje1lQR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sKPBAAAA3QAAAA8AAAAAAAAAAAAAAAAAmAIAAGRycy9kb3du&#10;cmV2LnhtbFBLBQYAAAAABAAEAPUAAACGAwAAAAA=&#10;" path="m78,c1,,,120,78,120,155,120,155,,78,xe" fillcolor="#fcd8be" stroked="f">
                        <v:path arrowok="t" o:connecttype="custom" o:connectlocs="39,0;39,61;39,0" o:connectangles="0,0,0"/>
                      </v:shape>
                      <v:shape id="Freeform 147" o:spid="_x0000_s1170" style="position:absolute;left:9267;top:60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VOMIA&#10;AADdAAAADwAAAGRycy9kb3ducmV2LnhtbERPTWsCMRC9F/wPYQRvNasWk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BU4wgAAAN0AAAAPAAAAAAAAAAAAAAAAAJgCAABkcnMvZG93&#10;bnJldi54bWxQSwUGAAAAAAQABAD1AAAAhwMAAAAA&#10;" path="m78,120c155,120,155,,78,,1,,,120,78,120xe" fillcolor="#fcd8be" stroked="f">
                        <v:path arrowok="t" o:connecttype="custom" o:connectlocs="39,60;39,0;39,60" o:connectangles="0,0,0"/>
                      </v:shape>
                      <v:shape id="Freeform 148" o:spid="_x0000_s1171" style="position:absolute;left:8825;top:5754;width:67;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iH8UA&#10;AADdAAAADwAAAGRycy9kb3ducmV2LnhtbERPS2vCQBC+F/wPyxR6KbpRRGx0lT4srXjSiOdpdvKw&#10;2dmQ3SbRX98tCL3Nx/ec5bo3lWipcaVlBeNRBII4tbrkXMExeR/OQTiPrLGyTAou5GC9GtwtMda2&#10;4z21B5+LEMIuRgWF93UspUsLMuhGtiYOXGYbgz7AJpe6wS6Em0pOomgmDZYcGgqs6bWg9PvwYxSc&#10;n76669vmJWn3Sbn5yHaT7WN2Uurhvn9egPDU+3/xzf2pw/zxdAp/34QT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OIfxQAAAN0AAAAPAAAAAAAAAAAAAAAAAJgCAABkcnMv&#10;ZG93bnJldi54bWxQSwUGAAAAAAQABAD1AAAAigMAAAAA&#10;" path="m134,61v,,,,,c135,31,115,,76,,66,,57,2,49,6v27,17,54,35,81,52c103,41,76,23,49,6,,30,9,120,76,120v38,,58,-29,58,-59xe" fillcolor="#fcd8be" stroked="f">
                        <v:path arrowok="t" o:connecttype="custom" o:connectlocs="67,31;67,31;38,0;24,3;65,29;24,3;38,60;67,31" o:connectangles="0,0,0,0,0,0,0,0"/>
                      </v:shape>
                      <v:shape id="Freeform 149" o:spid="_x0000_s1172" style="position:absolute;left:9174;top:641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A1sUA&#10;AADdAAAADwAAAGRycy9kb3ducmV2LnhtbERPTWvCQBC9F/wPywi9FN1Yq0jqKqWtUgRFYy+9Ddlp&#10;EpqdTXfXJP33bqHQ2zze5yzXvalFS85XlhVMxgkI4tzqigsF7+fNaAHCB2SNtWVS8EMe1qvBzRJT&#10;bTs+UZuFQsQQ9ikqKENoUil9XpJBP7YNceQ+rTMYInSF1A67GG5qeZ8kc2mw4thQYkPPJeVf2cUo&#10;OLx8NO10/9rpY7Zzc9p++90dKnU77J8eQQTqw7/4z/2m4/zJwwx+v4kn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8DWxQAAAN0AAAAPAAAAAAAAAAAAAAAAAJgCAABkcnMv&#10;ZG93bnJldi54bWxQSwUGAAAAAAQABAD1AAAAigMAAAAA&#10;" path="m77,c,,,120,77,120,154,120,154,,77,xe" fillcolor="#fcd8be" stroked="f">
                        <v:path arrowok="t" o:connecttype="custom" o:connectlocs="39,0;39,60;39,0" o:connectangles="0,0,0"/>
                      </v:shape>
                      <v:shape id="Freeform 150" o:spid="_x0000_s1173" style="position:absolute;left:9297;top:57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oMEA&#10;AADdAAAADwAAAGRycy9kb3ducmV2LnhtbERPTWvCQBC9F/wPywi91Y0ioURX0aAgvdV68TabHbPB&#10;7GzIrjH9991Cobd5vM9Zb0fXioH60HhWMJ9lIIgrbxquFVy+jm/vIEJENth6JgXfFGC7mbyssTD+&#10;yZ80nGMtUgiHAhXYGLtCylBZchhmviNO3M33DmOCfS1Nj88U7lq5yLJcOmw4NVjsqLRU3c8Pp+Dj&#10;qvP90JSkD97ddTlqm7VaqdfpuFuBiDTGf/Gf+2TS/Pkyh9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ftqDBAAAA3QAAAA8AAAAAAAAAAAAAAAAAmAIAAGRycy9kb3du&#10;cmV2LnhtbFBLBQYAAAAABAAEAPUAAACGAwAAAAA=&#10;" path="m78,c1,,,120,78,120,155,120,155,,78,xe" fillcolor="#fcd8be" stroked="f">
                        <v:path arrowok="t" o:connecttype="custom" o:connectlocs="39,0;39,60;39,0" o:connectangles="0,0,0"/>
                      </v:shape>
                      <v:shape id="Freeform 151" o:spid="_x0000_s1174" style="position:absolute;left:9224;top:58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TO8IA&#10;AADdAAAADwAAAGRycy9kb3ducmV2LnhtbERPTWsCMRC9F/wPYQRvNauIl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xM7wgAAAN0AAAAPAAAAAAAAAAAAAAAAAJgCAABkcnMvZG93&#10;bnJldi54bWxQSwUGAAAAAAQABAD1AAAAhwMAAAAA&#10;" path="m77,c,,,120,77,120,154,120,155,,77,xe" fillcolor="#fcd8be" stroked="f">
                        <v:path arrowok="t" o:connecttype="custom" o:connectlocs="39,0;39,60;39,0" o:connectangles="0,0,0"/>
                      </v:shape>
                      <v:shape id="Freeform 152" o:spid="_x0000_s1175" style="position:absolute;left:9114;top:58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HScQA&#10;AADdAAAADwAAAGRycy9kb3ducmV2LnhtbESPQWvDMAyF74P9B6NCb6vTUcr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h0nEAAAA3QAAAA8AAAAAAAAAAAAAAAAAmAIAAGRycy9k&#10;b3ducmV2LnhtbFBLBQYAAAAABAAEAPUAAACJAwAAAAA=&#10;" path="m77,120c154,120,155,,77,,,,,120,77,120xe" fillcolor="#fcd8be" stroked="f">
                        <v:path arrowok="t" o:connecttype="custom" o:connectlocs="39,60;39,0;39,60" o:connectangles="0,0,0"/>
                      </v:shape>
                      <v:shape id="Freeform 153" o:spid="_x0000_s1176" style="position:absolute;left:9171;top:680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i0sIA&#10;AADdAAAADwAAAGRycy9kb3ducmV2LnhtbERPTWsCMRC9F/wPYQRvNauI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CLSwgAAAN0AAAAPAAAAAAAAAAAAAAAAAJgCAABkcnMvZG93&#10;bnJldi54bWxQSwUGAAAAAAQABAD1AAAAhwMAAAAA&#10;" path="m78,120c155,120,155,,78,,,,,120,78,120xe" fillcolor="#fcd8be" stroked="f">
                        <v:path arrowok="t" o:connecttype="custom" o:connectlocs="39,60;39,0;39,60" o:connectangles="0,0,0"/>
                      </v:shape>
                      <v:shape id="Freeform 154" o:spid="_x0000_s1177" style="position:absolute;left:9117;top:65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dksQA&#10;AADdAAAADwAAAGRycy9kb3ducmV2LnhtbESPQWvDMAyF74P9B6NCb6vTQcv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HZLEAAAA3QAAAA8AAAAAAAAAAAAAAAAAmAIAAGRycy9k&#10;b3ducmV2LnhtbFBLBQYAAAAABAAEAPUAAACJAwAAAAA=&#10;" path="m78,120c155,120,155,,78,,1,,,120,78,120xe" fillcolor="#fcd8be" stroked="f">
                        <v:path arrowok="t" o:connecttype="custom" o:connectlocs="39,60;39,0;39,60" o:connectangles="0,0,0"/>
                      </v:shape>
                      <v:shape id="Freeform 155" o:spid="_x0000_s1178" style="position:absolute;left:9921;top:49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CcEA&#10;AADdAAAADwAAAGRycy9kb3ducmV2LnhtbERPTWvCQBC9F/wPywje6iaC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vuAnBAAAA3QAAAA8AAAAAAAAAAAAAAAAAmAIAAGRycy9kb3du&#10;cmV2LnhtbFBLBQYAAAAABAAEAPUAAACGAwAAAAA=&#10;" path="m78,120c155,120,155,,78,,,,,120,78,120xe" fillcolor="#fcd8be" stroked="f">
                        <v:path arrowok="t" o:connecttype="custom" o:connectlocs="39,60;39,0;39,60" o:connectangles="0,0,0"/>
                      </v:shape>
                      <v:shape id="Freeform 156" o:spid="_x0000_s1179" style="position:absolute;left:8251;top:57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mfsEA&#10;AADdAAAADwAAAGRycy9kb3ducmV2LnhtbERPTYvCMBC9L/gfwgje1lRB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9Jn7BAAAA3QAAAA8AAAAAAAAAAAAAAAAAmAIAAGRycy9kb3du&#10;cmV2LnhtbFBLBQYAAAAABAAEAPUAAACGAwAAAAA=&#10;" path="m77,120c155,120,155,,77,,,,,120,77,120xe" fillcolor="#fcd8be" stroked="f">
                        <v:path arrowok="t" o:connecttype="custom" o:connectlocs="38,60;38,0;38,60" o:connectangles="0,0,0"/>
                      </v:shape>
                      <v:shape id="Freeform 157" o:spid="_x0000_s1180" style="position:absolute;left:8331;top:58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D5cIA&#10;AADdAAAADwAAAGRycy9kb3ducmV2LnhtbERPTWsCMRC9F/wPYQRvNatSk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YPlwgAAAN0AAAAPAAAAAAAAAAAAAAAAAJgCAABkcnMvZG93&#10;bnJldi54bWxQSwUGAAAAAAQABAD1AAAAhwMAAAAA&#10;" path="m77,c,,,120,77,120,155,120,155,,77,xe" fillcolor="#fcd8be" stroked="f">
                        <v:path arrowok="t" o:connecttype="custom" o:connectlocs="38,0;38,60;38,0" o:connectangles="0,0,0"/>
                      </v:shape>
                      <v:shape id="Freeform 158" o:spid="_x0000_s1181" style="position:absolute;left:8279;top:6154;width:55;height:46;visibility:visible;mso-wrap-style:square;v-text-anchor:top" coordsize="1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N7MMA&#10;AADdAAAADwAAAGRycy9kb3ducmV2LnhtbERPTWvCQBC9F/wPyxS8lLrRNqWkrqKWgoIXtdDrkB2T&#10;0Oxs2B01/vuuIPQ2j/c503nvWnWmEBvPBsajDBRx6W3DlYHvw9fzO6goyBZbz2TgShHms8HDFAvr&#10;L7yj814qlUI4FmigFukKrWNZk8M48h1x4o4+OJQEQ6VtwEsKd62eZNmbdthwaqixo1VN5e/+5Axs&#10;VrlfVqdtGZYvP0e6HuTTPYkxw8d+8QFKqJd/8d29tmn+OH+F2zfpBD3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0N7MMAAADdAAAADwAAAAAAAAAAAAAAAACYAgAAZHJzL2Rv&#10;d25yZXYueG1sUEsFBgAAAAAEAAQA9QAAAIgDAAAAAA==&#10;" path="m40,c23,,9,6,,16,31,42,61,67,90,92,110,57,94,,40,xe" fillcolor="#fcd8be" stroked="f">
                        <v:path arrowok="t" o:connecttype="custom" o:connectlocs="20,0;0,8;45,46;20,0" o:connectangles="0,0,0,0"/>
                      </v:shape>
                      <v:shape id="Freeform 159" o:spid="_x0000_s1182" style="position:absolute;left:8227;top:26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CsEA&#10;AADdAAAADwAAAGRycy9kb3ducmV2LnhtbERPTYvCMBC9L/gfwgh7W1MXlKUaRYuCeFvXi7dJMzbF&#10;ZlKabO3+e7MgeJvH+5zlenCN6KkLtWcF00kGgrj0puZKwfln//EFIkRkg41nUvBHAdar0dsSc+Pv&#10;/E39KVYihXDIUYGNsc2lDKUlh2HiW+LEXX3nMCbYVdJ0eE/hrpGfWTaXDmtODRZbKiyVt9OvU3C8&#10;6Pm2rwvSO+9uuhi0zRqt1Pt42CxARBriS/x0H0yaP53N4P+bd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vgrBAAAA3QAAAA8AAAAAAAAAAAAAAAAAmAIAAGRycy9kb3du&#10;cmV2LnhtbFBLBQYAAAAABAAEAPUAAACGAwAAAAA=&#10;" path="m78,c1,,,120,78,120,155,120,155,,78,xe" fillcolor="#fcd8be" stroked="f">
                        <v:path arrowok="t" o:connecttype="custom" o:connectlocs="39,0;39,60;39,0" o:connectangles="0,0,0"/>
                      </v:shape>
                      <v:shape id="Freeform 160" o:spid="_x0000_s1183" style="position:absolute;left:8217;top:54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gfcEA&#10;AADdAAAADwAAAGRycy9kb3ducmV2LnhtbERPTWvCQBC9F/wPywi91Y2CoURX0aAgvdV68TabHbPB&#10;7GzIrjH9991Cobd5vM9Zb0fXioH60HhWMJ9lIIgrbxquFVy+jm/vIEJENth6JgXfFGC7mbyssTD+&#10;yZ80nGMtUgiHAhXYGLtCylBZchhmviNO3M33DmOCfS1Nj88U7lq5yLJcOmw4NVjsqLRU3c8Pp+Dj&#10;qvP90JSkD97ddTlqm7VaqdfpuFuBiDTGf/Gf+2TS/Pkyh9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GIH3BAAAA3QAAAA8AAAAAAAAAAAAAAAAAmAIAAGRycy9kb3du&#10;cmV2LnhtbFBLBQYAAAAABAAEAPUAAACGAwAAAAA=&#10;" path="m78,c1,,,120,78,120,155,120,155,,78,xe" fillcolor="#fcd8be" stroked="f">
                        <v:path arrowok="t" o:connecttype="custom" o:connectlocs="39,0;39,60;39,0" o:connectangles="0,0,0"/>
                      </v:shape>
                      <v:shape id="Freeform 161" o:spid="_x0000_s1184" style="position:absolute;left:8184;top:55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F5sIA&#10;AADdAAAADwAAAGRycy9kb3ducmV2LnhtbERPTWsCMRC9F/wPYQRvNaugl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oXmwgAAAN0AAAAPAAAAAAAAAAAAAAAAAJgCAABkcnMvZG93&#10;bnJldi54bWxQSwUGAAAAAAQABAD1AAAAhwMAAAAA&#10;" path="m77,120c154,120,155,,77,,,,,120,77,120xe" fillcolor="#fcd8be" stroked="f">
                        <v:path arrowok="t" o:connecttype="custom" o:connectlocs="39,60;39,0;39,60" o:connectangles="0,0,0"/>
                      </v:shape>
                      <v:shape id="Freeform 162" o:spid="_x0000_s1185" style="position:absolute;left:8204;top:35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lMQA&#10;AADdAAAADwAAAGRycy9kb3ducmV2LnhtbESPQWvDMAyF74P9B6NCb6vTQcv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ZTEAAAA3QAAAA8AAAAAAAAAAAAAAAAAmAIAAGRycy9k&#10;b3ducmV2LnhtbFBLBQYAAAAABAAEAPUAAACJAwAAAAA=&#10;" path="m77,120c154,120,155,,77,,,,,120,77,120xe" fillcolor="#fcd8be" stroked="f">
                        <v:path arrowok="t" o:connecttype="custom" o:connectlocs="39,60;39,0;39,60" o:connectangles="0,0,0"/>
                      </v:shape>
                      <v:shape id="Freeform 163" o:spid="_x0000_s1186" style="position:absolute;left:8181;top:295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0D8IA&#10;AADdAAAADwAAAGRycy9kb3ducmV2LnhtbERPTWsCMRC9F/wPYQRvNaug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bQPwgAAAN0AAAAPAAAAAAAAAAAAAAAAAJgCAABkcnMvZG93&#10;bnJldi54bWxQSwUGAAAAAAQABAD1AAAAhwMAAAAA&#10;" path="m77,c,,,120,77,120,155,120,155,,77,xe" fillcolor="#fcd8be" stroked="f">
                        <v:path arrowok="t" o:connecttype="custom" o:connectlocs="38,0;38,60;38,0" o:connectangles="0,0,0"/>
                      </v:shape>
                      <v:shape id="Freeform 164" o:spid="_x0000_s1187" style="position:absolute;left:8201;top:5279;width:69;height:58;visibility:visible;mso-wrap-style:square;v-text-anchor:top" coordsize="13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SOjcQA&#10;AADdAAAADwAAAGRycy9kb3ducmV2LnhtbESPTWvCQBCG7wX/wzKCt7pRUCR1FVGEmpsfFHobstNs&#10;MDsbsluN/nrnUOhthnk/nlmue9+oG3WxDmxgMs5AEZfB1lwZuJz37wtQMSFbbAKTgQdFWK8Gb0vM&#10;bbjzkW6nVCkJ4ZijAZdSm2sdS0ce4zi0xHL7CZ3HJGtXadvhXcJ9o6dZNtcea5YGhy1tHZXX06+X&#10;3ln8OhRVsd+5WbLfTfF8lsedMaNhv/kAlahP/+I/96cV/Mlc+OUbGUG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jo3EAAAA3QAAAA8AAAAAAAAAAAAAAAAAmAIAAGRycy9k&#10;b3ducmV2LnhtbFBLBQYAAAAABAAEAPUAAACJAwAAAAA=&#10;" path="m76,115v42,,62,-36,58,-68c107,31,80,15,52,,,22,9,115,76,115xe" fillcolor="#fcd8be" stroked="f">
                        <v:path arrowok="t" o:connecttype="custom" o:connectlocs="38,58;67,24;26,0;38,58" o:connectangles="0,0,0,0"/>
                      </v:shape>
                      <v:shape id="Freeform 165" o:spid="_x0000_s1188" style="position:absolute;left:8297;top:59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ytMEA&#10;AADdAAAADwAAAGRycy9kb3ducmV2LnhtbERPTWvCQBC9F/oflil4q5t4CBJdpQ0K4q22F2+z2TEb&#10;zM6G7Brjv+8WCt7m8T5nvZ1cJ0YaQutZQT7PQBDX3rTcKPj53r8vQYSIbLDzTAoeFGC7eX1ZY2n8&#10;nb9oPMVGpBAOJSqwMfallKG25DDMfU+cuIsfHMYEh0aaAe8p3HVykWWFdNhyarDYU2Wpvp5uTsHx&#10;rIvPsa1I77y76mrSNuu0UrO36WMFItIUn+J/98Gk+XmRw9836QS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DcrTBAAAA3QAAAA8AAAAAAAAAAAAAAAAAmAIAAGRycy9kb3du&#10;cmV2LnhtbFBLBQYAAAAABAAEAPUAAACGAwAAAAA=&#10;" path="m78,c1,,,120,78,120,155,120,155,,78,xe" fillcolor="#fcd8be" stroked="f">
                        <v:path arrowok="t" o:connecttype="custom" o:connectlocs="39,0;39,60;39,0" o:connectangles="0,0,0"/>
                      </v:shape>
                      <v:shape id="Freeform 166" o:spid="_x0000_s1189" style="position:absolute;left:8427;top:47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sw8EA&#10;AADdAAAADwAAAGRycy9kb3ducmV2LnhtbERPTWvCQBC9C/0PywjezEYPoaSuUkMF8VbbS2+z2Wk2&#10;mJ0N2TXGf98VhN7m8T5ns5tcJ0YaQutZwSrLQRDX3rTcKPj+OixfQYSIbLDzTAruFGC3fZltsDT+&#10;xp80nmMjUgiHEhXYGPtSylBbchgy3xMn7tcPDmOCQyPNgLcU7jq5zvNCOmw5NVjsqbJUX85Xp+D0&#10;o4v92FakP7y76GrSNu+0Uov59P4GItIU/8VP99Gk+atiD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R7MPBAAAA3QAAAA8AAAAAAAAAAAAAAAAAmAIAAGRycy9kb3du&#10;cmV2LnhtbFBLBQYAAAAABAAEAPUAAACGAwAAAAA=&#10;" path="m78,c1,,,120,78,120,155,120,155,,78,xe" fillcolor="#fcd8be" stroked="f">
                        <v:path arrowok="t" o:connecttype="custom" o:connectlocs="39,0;39,60;39,0" o:connectangles="0,0,0"/>
                      </v:shape>
                      <v:shape id="Freeform 167" o:spid="_x0000_s1190" style="position:absolute;left:8464;top:58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JWMEA&#10;AADdAAAADwAAAGRycy9kb3ducmV2LnhtbERPTWvCQBC9F/wPywi91Y0K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dSVjBAAAA3QAAAA8AAAAAAAAAAAAAAAAAmAIAAGRycy9kb3du&#10;cmV2LnhtbFBLBQYAAAAABAAEAPUAAACGAwAAAAA=&#10;" path="m77,120c154,120,155,,77,,,,,120,77,120xe" fillcolor="#fcd8be" stroked="f">
                        <v:path arrowok="t" o:connecttype="custom" o:connectlocs="39,60;39,0;39,60" o:connectangles="0,0,0"/>
                      </v:shape>
                      <v:shape id="Freeform 168" o:spid="_x0000_s1191" style="position:absolute;left:8347;top:6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RLMEA&#10;AADdAAAADwAAAGRycy9kb3ducmV2LnhtbERPTWvCQBC9F/wPywi91Y0i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00SzBAAAA3QAAAA8AAAAAAAAAAAAAAAAAmAIAAGRycy9kb3du&#10;cmV2LnhtbFBLBQYAAAAABAAEAPUAAACGAwAAAAA=&#10;" path="m78,120c155,120,155,,78,,1,,,120,78,120xe" fillcolor="#fcd8be" stroked="f">
                        <v:path arrowok="t" o:connecttype="custom" o:connectlocs="39,60;39,0;39,60" o:connectangles="0,0,0"/>
                      </v:shape>
                      <v:shape id="Freeform 169" o:spid="_x0000_s1192" style="position:absolute;left:8481;top:59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h0t8EA&#10;AADdAAAADwAAAGRycy9kb3ducmV2LnhtbERPTWvCQBC9F/wPywi91Y2C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dLfBAAAA3QAAAA8AAAAAAAAAAAAAAAAAmAIAAGRycy9kb3du&#10;cmV2LnhtbFBLBQYAAAAABAAEAPUAAACGAwAAAAA=&#10;" path="m77,120c155,120,155,,77,,,,,120,77,120xe" fillcolor="#fcd8be" stroked="f">
                        <v:path arrowok="t" o:connecttype="custom" o:connectlocs="38,60;38,0;38,60" o:connectangles="0,0,0"/>
                      </v:shape>
                      <v:shape id="Freeform 170" o:spid="_x0000_s1193" style="position:absolute;left:8394;top:60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qwMEA&#10;AADdAAAADwAAAGRycy9kb3ducmV2LnhtbERPPWvDMBDdC/0P4grZGjkdTHGimMSkULIl7ZLtZF0s&#10;Y+tkLMVx/31UKHS7x/u8TTm7Xkw0htazgtUyA0Fce9Nyo+D76+P1HUSIyAZ7z6TghwKU2+enDRbG&#10;3/lE0zk2IoVwKFCBjXEopAy1JYdh6QfixF396DAmODbSjHhP4a6Xb1mWS4ctpwaLA1WW6u58cwqO&#10;F53vp7YiffCu09WsbdZrpRYv824NItIc/8V/7k+T5q/yHH6/SS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q6sDBAAAA3QAAAA8AAAAAAAAAAAAAAAAAmAIAAGRycy9kb3du&#10;cmV2LnhtbFBLBQYAAAAABAAEAPUAAACGAwAAAAA=&#10;" path="m77,c,,,120,77,120,154,120,155,,77,xe" fillcolor="#fcd8be" stroked="f">
                        <v:path arrowok="t" o:connecttype="custom" o:connectlocs="39,0;39,60;39,0" o:connectangles="0,0,0"/>
                      </v:shape>
                      <v:shape id="Freeform 171" o:spid="_x0000_s1194" style="position:absolute;left:8357;top:68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PW8EA&#10;AADdAAAADwAAAGRycy9kb3ducmV2LnhtbERPPW/CMBDdK/EfrENiKw4MoQoYBBGVUDcoC9s5PuKI&#10;+BzFbkj/fV2pUrd7ep+32Y2uFQP1ofGsYDHPQBBX3jRcK7h+vr++gQgR2WDrmRR8U4DddvKywcL4&#10;J59puMRapBAOBSqwMXaFlKGy5DDMfUecuLvvHcYE+1qaHp8p3LVymWW5dNhwarDYUWmpely+nIKP&#10;m84PQ1OSPnr30OWobdZqpWbTcb8GEWmM/+I/98mk+Yt8Bb/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mT1vBAAAA3QAAAA8AAAAAAAAAAAAAAAAAmAIAAGRycy9kb3du&#10;cmV2LnhtbFBLBQYAAAAABAAEAPUAAACGAwAAAAA=&#10;" path="m78,120c155,120,155,,78,,1,,,120,78,120xe" fillcolor="#fcd8be" stroked="f">
                        <v:path arrowok="t" o:connecttype="custom" o:connectlocs="39,60;39,0;39,60" o:connectangles="0,0,0"/>
                      </v:shape>
                      <v:shape id="Freeform 172" o:spid="_x0000_s1195" style="position:absolute;left:8405;top:6271;width:22;height:19;visibility:visible;mso-wrap-style:square;v-text-anchor:top" coordsize="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ZssQA&#10;AADdAAAADwAAAGRycy9kb3ducmV2LnhtbESPT2/CMAzF70j7DpEn7QYpOyBUCKiahLQj5c+Bm2lM&#10;261xqiQr5dvPByRutt7zez+vt6Pr1EAhtp4NzGcZKOLK25ZrA6fjbroEFROyxc4zGXhQhO3mbbLG&#10;3Po7lzQcUq0khGOOBpqU+lzrWDXkMM58TyzazQeHSdZQaxvwLuGu059ZttAOW5aGBnv6aqj6Pfw5&#10;A+eiuF6Gzv3sbb9L46W8lvtHMObjfSxWoBKN6WV+Xn9bwZ8vBFe+kRH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GbLEAAAA3QAAAA8AAAAAAAAAAAAAAAAAmAIAAGRycy9k&#10;b3ducmV2LnhtbFBLBQYAAAAABAAEAPUAAACJAwAAAAA=&#10;" path="m,c6,19,20,34,43,38,29,26,15,13,,xe" fillcolor="#fcd8be" stroked="f">
                        <v:path arrowok="t" o:connecttype="custom" o:connectlocs="0,0;22,19;0,0" o:connectangles="0,0,0"/>
                      </v:shape>
                      <v:shape id="Freeform 173" o:spid="_x0000_s1196" style="position:absolute;left:8400;top:6231;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Z98AA&#10;AADdAAAADwAAAGRycy9kb3ducmV2LnhtbERPzYrCMBC+L/gOYYS9iKZ2QbQ2FVkQenS7PsDQjG2x&#10;mZQkW+vbbwTB23x8v5MfJtOLkZzvLCtYrxIQxLXVHTcKLr+n5RaED8gae8uk4EEeDsXsI8dM2zv/&#10;0FiFRsQQ9hkqaEMYMil93ZJBv7IDceSu1hkMEbpGaof3GG56mSbJRhrsODa0ONB3S/Wt+jMKjngd&#10;y7qi3SIt0/Pla+HSBp1Sn/PpuAcRaApv8ctd6jh/vdnB85t4gi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xZ98AAAADdAAAADwAAAAAAAAAAAAAAAACYAgAAZHJzL2Rvd25y&#10;ZXYueG1sUEsFBgAAAAAEAAQA9QAAAIUDAAAAAA==&#10;" path="m66,120c143,120,144,,66,,19,,,46,11,81v15,13,29,26,43,38c58,120,62,120,66,120xe" fillcolor="#fcd8be" stroked="f">
                        <v:path arrowok="t" o:connecttype="custom" o:connectlocs="33,60;33,0;6,41;27,60;33,60" o:connectangles="0,0,0,0,0"/>
                      </v:shape>
                      <v:shape id="Freeform 174" o:spid="_x0000_s1197" style="position:absolute;left:8567;top:18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B8sQA&#10;AADdAAAADwAAAGRycy9kb3ducmV2LnhtbESPQW/CMAyF75P2HyIj7TZSdgDUERBUmzTtBuOym9OY&#10;pqJxqiYr3b+fD0i72XrP733e7KbQqZGG1EY2sJgXoIjr6FpuDJy/3p/XoFJGdthFJgO/lGC3fXzY&#10;YOnijY80nnKjJIRTiQZ8zn2pdao9BUzz2BOLdolDwCzr0Gg34E3CQ6dfimKpA7YsDR57qjzV19NP&#10;MPD5bZeHsa3IvsVwtdVkfdFZY55m0/4VVKYp/5vv1x9O8Bcr4Z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WQfLEAAAA3QAAAA8AAAAAAAAAAAAAAAAAmAIAAGRycy9k&#10;b3ducmV2LnhtbFBLBQYAAAAABAAEAPUAAACJAwAAAAA=&#10;" path="m78,c1,,,120,78,120,155,120,155,,78,xe" fillcolor="#fcd8be" stroked="f">
                        <v:path arrowok="t" o:connecttype="custom" o:connectlocs="39,0;39,60;39,0" o:connectangles="0,0,0"/>
                      </v:shape>
                      <v:shape id="Freeform 175" o:spid="_x0000_s1198" style="position:absolute;left:8511;top:22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kacEA&#10;AADdAAAADwAAAGRycy9kb3ducmV2LnhtbERPPW/CMBDdK/EfrENiK04YoAoYBBGVUDcoC9s5PuKI&#10;+BzFbkj/fV2pUrd7ep+32Y2uFQP1ofGsIJ9nIIgrbxquFVw/31/fQISIbLD1TAq+KcBuO3nZYGH8&#10;k880XGItUgiHAhXYGLtCylBZchjmviNO3N33DmOCfS1Nj88U7lq5yLKldNhwarDYUWmpely+nIKP&#10;m14ehqYkffTuoctR26zVSs2m434NItIY/8V/7pNJ8/NV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a5GnBAAAA3QAAAA8AAAAAAAAAAAAAAAAAmAIAAGRycy9kb3du&#10;cmV2LnhtbFBLBQYAAAAABAAEAPUAAACGAwAAAAA=&#10;" path="m77,120c155,120,155,,77,,,,,120,77,120xe" fillcolor="#fcd8be" stroked="f">
                        <v:path arrowok="t" o:connecttype="custom" o:connectlocs="38,60;38,0;38,60" o:connectangles="0,0,0"/>
                      </v:shape>
                      <v:shape id="Freeform 176" o:spid="_x0000_s1199" style="position:absolute;left:8474;top:29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6HsEA&#10;AADdAAAADwAAAGRycy9kb3ducmV2LnhtbERPTYvCMBC9L/gfwgje1lQPrlSjaHFB9rbqxdukGZti&#10;MylNtnb//WZB8DaP9znr7eAa0VMXas8KZtMMBHHpTc2Vgsv5830JIkRkg41nUvBLAbab0dsac+Mf&#10;/E39KVYihXDIUYGNsc2lDKUlh2HqW+LE3XznMCbYVdJ0+EjhrpHzLFtIhzWnBostFZbK++nHKfi6&#10;6sW+rwvSB+/uuhi0zRqt1GQ87FYgIg3xJX66jybNn33M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Ieh7BAAAA3QAAAA8AAAAAAAAAAAAAAAAAmAIAAGRycy9kb3du&#10;cmV2LnhtbFBLBQYAAAAABAAEAPUAAACGAwAAAAA=&#10;" path="m77,120c154,120,155,,77,,,,,120,77,120xe" fillcolor="#fcd8be" stroked="f">
                        <v:path arrowok="t" o:connecttype="custom" o:connectlocs="39,60;39,0;39,60" o:connectangles="0,0,0"/>
                      </v:shape>
                      <v:shape id="Freeform 177" o:spid="_x0000_s1200" style="position:absolute;left:8517;top:26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fhcIA&#10;AADdAAAADwAAAGRycy9kb3ducmV2LnhtbERPTWsCMRC9F/wPYQRvNauC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N+FwgAAAN0AAAAPAAAAAAAAAAAAAAAAAJgCAABkcnMvZG93&#10;bnJldi54bWxQSwUGAAAAAAQABAD1AAAAhwMAAAAA&#10;" path="m78,120c155,120,155,,78,,1,,,120,78,120xe" fillcolor="#fcd8be" stroked="f">
                        <v:path arrowok="t" o:connecttype="custom" o:connectlocs="39,60;39,0;39,60" o:connectangles="0,0,0"/>
                      </v:shape>
                      <v:shape id="Freeform 178" o:spid="_x0000_s1201" style="position:absolute;left:8421;top:233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H8cIA&#10;AADdAAAADwAAAGRycy9kb3ducmV2LnhtbERPTWsCMRC9F/wPYQRvNauI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UfxwgAAAN0AAAAPAAAAAAAAAAAAAAAAAJgCAABkcnMvZG93&#10;bnJldi54bWxQSwUGAAAAAAQABAD1AAAAhwMAAAAA&#10;" path="m77,c,,,120,77,120,155,120,155,,77,xe" fillcolor="#fcd8be" stroked="f">
                        <v:path arrowok="t" o:connecttype="custom" o:connectlocs="38,0;38,61;38,0" o:connectangles="0,0,0"/>
                      </v:shape>
                      <v:shape id="Freeform 179" o:spid="_x0000_s1202" style="position:absolute;left:8431;top:27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iasIA&#10;AADdAAAADwAAAGRycy9kb3ducmV2LnhtbERPTWsCMRC9F/wPYQRvNaug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eJqwgAAAN0AAAAPAAAAAAAAAAAAAAAAAJgCAABkcnMvZG93&#10;bnJldi54bWxQSwUGAAAAAAQABAD1AAAAhwMAAAAA&#10;" path="m77,c,,,120,77,120,155,120,155,,77,xe" fillcolor="#fcd8be" stroked="f">
                        <v:path arrowok="t" o:connecttype="custom" o:connectlocs="38,0;38,61;38,0" o:connectangles="0,0,0"/>
                      </v:shape>
                      <v:shape id="Freeform 180" o:spid="_x0000_s1203" style="position:absolute;left:8561;top:238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8HcEA&#10;AADdAAAADwAAAGRycy9kb3ducmV2LnhtbERPPW/CMBDdK/EfrENiKw4MoQoYBBGVUDcoC9s5PuKI&#10;+BzFbkj/fV2pUrd7ep+32Y2uFQP1ofGsYDHPQBBX3jRcK7h+vr++gQgR2WDrmRR8U4DddvKywcL4&#10;J59puMRapBAOBSqwMXaFlKGy5DDMfUecuLvvHcYE+1qaHp8p3LVymWW5dNhwarDYUWmpely+nIKP&#10;m84PQ1OSPnr30OWobdZqpWbTcb8GEWmM/+I/98mk+YtV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zfB3BAAAA3QAAAA8AAAAAAAAAAAAAAAAAmAIAAGRycy9kb3du&#10;cmV2LnhtbFBLBQYAAAAABAAEAPUAAACGAwAAAAA=&#10;" path="m77,c,,,120,77,120,155,120,155,,77,xe" fillcolor="#fcd8be" stroked="f">
                        <v:path arrowok="t" o:connecttype="custom" o:connectlocs="38,0;38,60;38,0" o:connectangles="0,0,0"/>
                      </v:shape>
                      <v:shape id="Freeform 181" o:spid="_x0000_s1204" style="position:absolute;left:848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hsEA&#10;AADdAAAADwAAAGRycy9kb3ducmV2LnhtbERPTYvCMBC9L/gfwgh7W1P3oEs1ihYF8bauF2+TZmyK&#10;zaQ02dr992ZB8DaP9znL9eAa0VMXas8KppMMBHHpTc2VgvPP/uMLRIjIBhvPpOCPAqxXo7cl5sbf&#10;+Zv6U6xECuGQowIbY5tLGUpLDsPEt8SJu/rOYUywq6Tp8J7CXSM/s2wmHdacGiy2VFgqb6dfp+B4&#10;0bNtXxekd97ddDFomzVaqffxsFmAiDTEl/jpPpg0fzqfw/836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2YbBAAAA3QAAAA8AAAAAAAAAAAAAAAAAmAIAAGRycy9kb3du&#10;cmV2LnhtbFBLBQYAAAAABAAEAPUAAACGAwAAAAA=&#10;" path="m77,120c155,120,155,,77,,,,,120,77,120xe" fillcolor="#fcd8be" stroked="f">
                        <v:path arrowok="t" o:connecttype="custom" o:connectlocs="38,60;38,0;38,60" o:connectangles="0,0,0"/>
                      </v:shape>
                      <v:shape id="Freeform 182" o:spid="_x0000_s1205" style="position:absolute;left:8557;top:17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N9MQA&#10;AADdAAAADwAAAGRycy9kb3ducmV2LnhtbESPQW/CMAyF75P2HyIj7TZSdgDUERBUmzTtBuOym9OY&#10;pqJxqiYr3b+fD0i72XrP733e7KbQqZGG1EY2sJgXoIjr6FpuDJy/3p/XoFJGdthFJgO/lGC3fXzY&#10;YOnijY80nnKjJIRTiQZ8zn2pdao9BUzz2BOLdolDwCzr0Gg34E3CQ6dfimKpA7YsDR57qjzV19NP&#10;MPD5bZeHsa3IvsVwtdVkfdFZY55m0/4VVKYp/5vv1x9O8BcrwZ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TfTEAAAA3QAAAA8AAAAAAAAAAAAAAAAAmAIAAGRycy9k&#10;b3ducmV2LnhtbFBLBQYAAAAABAAEAPUAAACJAwAAAAA=&#10;" path="m78,c1,,,120,78,120,155,120,155,,78,xe" fillcolor="#fcd8be" stroked="f">
                        <v:path arrowok="t" o:connecttype="custom" o:connectlocs="39,0;39,60;39,0" o:connectangles="0,0,0"/>
                      </v:shape>
                      <v:shape id="Freeform 183" o:spid="_x0000_s1206" style="position:absolute;left:8224;top:4255;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ob8IA&#10;AADdAAAADwAAAGRycy9kb3ducmV2LnhtbERPPW/CMBDdK/EfrENiKw4MtAQMgqhIqFuBhe0cH3FE&#10;fI5iN4R/X1eq1O2e3uett4NrRE9dqD0rmE0zEMSlNzVXCi7nw+s7iBCRDTaeScGTAmw3o5c15sY/&#10;+Iv6U6xECuGQowIbY5tLGUpLDsPUt8SJu/nOYUywq6Tp8JHCXSPnWbaQDmtODRZbKiyV99O3U/B5&#10;1Yt9XxekP7y762LQNmu0UpPxsFuBiDTEf/Gf+2jS/NnbEn6/SS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OhvwgAAAN0AAAAPAAAAAAAAAAAAAAAAAJgCAABkcnMvZG93&#10;bnJldi54bWxQSwUGAAAAAAQABAD1AAAAhwMAAAAA&#10;" path="m77,c,,,120,77,120,154,120,155,,77,xe" fillcolor="#fcd8be" stroked="f">
                        <v:path arrowok="t" o:connecttype="custom" o:connectlocs="39,0;39,61;39,0" o:connectangles="0,0,0"/>
                      </v:shape>
                      <v:shape id="Freeform 184" o:spid="_x0000_s1207" style="position:absolute;left:8414;top:30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x1cQA&#10;AADdAAAADwAAAGRycy9kb3ducmV2LnhtbESPQWvDMAyF74X9B6PBbo3THUrJ6pYtbDB2W9tLb3Ks&#10;xaGxHGIvzf79dCj0JvGe3vu03c+hVxONqYtsYFWUoIib6DpuDZyOH8sNqJSRHfaRycAfJdjvHhZb&#10;rFy88jdNh9wqCeFUoQGf81BpnRpPAVMRB2LRfuIYMMs6ttqNeJXw0OvnslzrgB1Lg8eBak/N5fAb&#10;DHyd7fpt6mqy7zFcbD1bX/bWmKfH+fUFVKY53823608n+KuN8Ms3MoL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dXEAAAA3QAAAA8AAAAAAAAAAAAAAAAAmAIAAGRycy9k&#10;b3ducmV2LnhtbFBLBQYAAAAABAAEAPUAAACJAwAAAAA=&#10;" path="m77,120c154,120,155,,77,,,,,120,77,120xe" fillcolor="#fcd8be" stroked="f">
                        <v:path arrowok="t" o:connecttype="custom" o:connectlocs="39,60;39,0;39,60" o:connectangles="0,0,0"/>
                      </v:shape>
                      <v:shape id="Freeform 185" o:spid="_x0000_s1208" style="position:absolute;left:8337;top:41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TsEA&#10;AADdAAAADwAAAGRycy9kb3ducmV2LnhtbERPTWvCQBC9C/6HZYTezCY9iERXqUGheKvtxdtsdpoN&#10;ZmdDdo3x33cLhd7m8T5nu59cJ0YaQutZQZHlIIhrb1puFHx9npZrECEiG+w8k4InBdjv5rMtlsY/&#10;+IPGS2xECuFQogIbY19KGWpLDkPme+LEffvBYUxwaKQZ8JHCXSdf83wlHbacGiz2VFmqb5e7U3C+&#10;6tVhbCvSR+9uupq0zTut1MtietuAiDTFf/Gf+92k+cW6gN9v0gl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PlE7BAAAA3QAAAA8AAAAAAAAAAAAAAAAAmAIAAGRycy9kb3du&#10;cmV2LnhtbFBLBQYAAAAABAAEAPUAAACGAwAAAAA=&#10;" path="m78,120c155,120,155,,78,,1,,,120,78,120xe" fillcolor="#fcd8be" stroked="f">
                        <v:path arrowok="t" o:connecttype="custom" o:connectlocs="39,60;39,0;39,60" o:connectangles="0,0,0"/>
                      </v:shape>
                      <v:shape id="Freeform 186" o:spid="_x0000_s1209" style="position:absolute;left:8271;top:43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KOcAA&#10;AADdAAAADwAAAGRycy9kb3ducmV2LnhtbERPTYvCMBC9L/gfwgje1lQPItUoWlxYvK168TZpxqbY&#10;TEoTa/33ZmFhb/N4n7PeDq4RPXWh9qxgNs1AEJfe1FwpuJy/PpcgQkQ22HgmBS8KsN2MPtaYG//k&#10;H+pPsRIphEOOCmyMbS5lKC05DFPfEifu5juHMcGukqbDZwp3jZxn2UI6rDk1WGypsFTeTw+n4HjV&#10;i31fF6QP3t11MWibNVqpyXjYrUBEGuK/+M/9bdL82XIOv9+kE+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0KOcAAAADdAAAADwAAAAAAAAAAAAAAAACYAgAAZHJzL2Rvd25y&#10;ZXYueG1sUEsFBgAAAAAEAAQA9QAAAIUDAAAAAA==&#10;" path="m77,c,,,120,77,120,155,120,155,,77,xe" fillcolor="#fcd8be" stroked="f">
                        <v:path arrowok="t" o:connecttype="custom" o:connectlocs="38,0;38,60;38,0" o:connectangles="0,0,0"/>
                      </v:shape>
                      <v:shape id="Freeform 187" o:spid="_x0000_s1210" style="position:absolute;left:8231;top:311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vosEA&#10;AADdAAAADwAAAGRycy9kb3ducmV2LnhtbERPS4vCMBC+L/gfwgh7W1N3QaQaRYuC7M3HxdukGZti&#10;MylNtnb//WZB8DYf33OW68E1oqcu1J4VTCcZCOLSm5orBZfz/mMOIkRkg41nUvBLAdar0dsSc+Mf&#10;fKT+FCuRQjjkqMDG2OZShtKSwzDxLXHibr5zGBPsKmk6fKRw18jPLJtJhzWnBostFZbK++nHKfi+&#10;6tm2rwvSO+/uuhi0zRqt1Pt42CxARBriS/x0H0yaP51/wf8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Rr6LBAAAA3QAAAA8AAAAAAAAAAAAAAAAAmAIAAGRycy9kb3du&#10;cmV2LnhtbFBLBQYAAAAABAAEAPUAAACGAwAAAAA=&#10;" path="m77,c,,,120,77,120,155,120,155,,77,xe" fillcolor="#fcd8be" stroked="f">
                        <v:path arrowok="t" o:connecttype="custom" o:connectlocs="38,0;38,60;38,0" o:connectangles="0,0,0"/>
                      </v:shape>
                      <v:shape id="Freeform 188" o:spid="_x0000_s1211" style="position:absolute;left:8297;top:4532;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9W8UA&#10;AADdAAAADwAAAGRycy9kb3ducmV2LnhtbERPTWvCQBC9C/6HZQq9iG4sUkJ0lVpIaS+l2h48Dtkx&#10;CWZnl+w2SfPru4LgbR7vcza7wTSio9bXlhUsFwkI4sLqmksFP9/5PAXhA7LGxjIp+CMPu+10ssFM&#10;254P1B1DKWII+wwVVCG4TEpfVGTQL6wjjtzZtgZDhG0pdYt9DDeNfEqSZ2mw5thQoaPXiorL8dco&#10;eDPjKs+H/ut82ncfh8/ezcbRKfX4MLysQQQawl18c7/rOH+ZruD6TTxB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j1bxQAAAN0AAAAPAAAAAAAAAAAAAAAAAJgCAABkcnMv&#10;ZG93bnJldi54bWxQSwUGAAAAAAQABAD1AAAAigMAAAAA&#10;" path="m25,22v13,3,27,6,40,8c52,28,38,25,25,22,,57,15,120,71,120v46,,65,-43,56,-77c127,43,127,43,127,43v,,,,,c127,43,127,43,127,43,121,20,102,,71,,50,,35,9,25,22xe" fillcolor="#fcd8be" stroked="f">
                        <v:path arrowok="t" o:connecttype="custom" o:connectlocs="13,11;33,15;13,11;36,60;64,22;64,22;64,22;64,22;36,0;13,11" o:connectangles="0,0,0,0,0,0,0,0,0,0"/>
                      </v:shape>
                      <v:shape id="Freeform 189" o:spid="_x0000_s1212" style="position:absolute;left:8377;top:40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STcEA&#10;AADdAAAADwAAAGRycy9kb3ducmV2LnhtbERPS4vCMBC+L/gfwgh7W1MXVqQaRYuC7M3HxdukGZti&#10;MylNtnb//WZB8DYf33OW68E1oqcu1J4VTCcZCOLSm5orBZfz/mMOIkRkg41nUvBLAdar0dsSc+Mf&#10;fKT+FCuRQjjkqMDG2OZShtKSwzDxLXHibr5zGBPsKmk6fKRw18jPLJtJhzWnBostFZbK++nHKfi+&#10;6tm2rwvSO+/uuhi0zRqt1Pt42CxARBriS/x0H0yaP51/wf8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kk3BAAAA3QAAAA8AAAAAAAAAAAAAAAAAmAIAAGRycy9kb3du&#10;cmV2LnhtbFBLBQYAAAAABAAEAPUAAACGAwAAAAA=&#10;" path="m78,120c155,120,155,,78,,1,,,120,78,120xe" fillcolor="#fcd8be" stroked="f">
                        <v:path arrowok="t" o:connecttype="custom" o:connectlocs="39,60;39,0;39,60" o:connectangles="0,0,0"/>
                      </v:shape>
                      <v:shape id="Freeform 190" o:spid="_x0000_s1213" style="position:absolute;left:8344;top:32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MOsEA&#10;AADdAAAADwAAAGRycy9kb3ducmV2LnhtbERPTYvCMBC9L/gfwgh7W1M9FOkaRYsL4m3Vy94mzdgU&#10;m0lpsrX++82C4G0e73NWm9G1YqA+NJ4VzGcZCOLKm4ZrBZfz18cSRIjIBlvPpOBBATbrydsKC+Pv&#10;/E3DKdYihXAoUIGNsSukDJUlh2HmO+LEXX3vMCbY19L0eE/hrpWLLMulw4ZTg8WOSkvV7fTrFBx/&#10;dL4bmpL03rubLkdts1Yr9T4dt58gIo3xJX66DybNny9z+P8mn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mDDrBAAAA3QAAAA8AAAAAAAAAAAAAAAAAmAIAAGRycy9kb3du&#10;cmV2LnhtbFBLBQYAAAAABAAEAPUAAACGAwAAAAA=&#10;" path="m77,120c154,120,155,,77,,,,,120,77,120xe" fillcolor="#fcd8be" stroked="f">
                        <v:path arrowok="t" o:connecttype="custom" o:connectlocs="39,60;39,0;39,60" o:connectangles="0,0,0"/>
                      </v:shape>
                      <v:shape id="Freeform 191" o:spid="_x0000_s1214" style="position:absolute;left:8337;top:33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pocEA&#10;AADdAAAADwAAAGRycy9kb3ducmV2LnhtbERPTYvCMBC9L/gfwgh7W1P3oFKNokVB9rbqxdukGZti&#10;MylNtnb//WZB8DaP9zmrzeAa0VMXas8KppMMBHHpTc2Vgsv58LEAESKywcYzKfilAJv16G2FufEP&#10;/qb+FCuRQjjkqMDG2OZShtKSwzDxLXHibr5zGBPsKmk6fKRw18jPLJtJhzWnBostFZbK++nHKfi6&#10;6tmurwvSe+/uuhi0zRqt1Pt42C5BRBriS/x0H02aP13M4f+bd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qqaHBAAAA3QAAAA8AAAAAAAAAAAAAAAAAmAIAAGRycy9kb3du&#10;cmV2LnhtbFBLBQYAAAAABAAEAPUAAACGAwAAAAA=&#10;" path="m78,120c155,120,155,,78,,1,,,120,78,120xe" fillcolor="#fcd8be" stroked="f">
                        <v:path arrowok="t" o:connecttype="custom" o:connectlocs="39,60;39,0;39,60" o:connectangles="0,0,0"/>
                      </v:shape>
                      <v:shape id="Freeform 192" o:spid="_x0000_s1215" style="position:absolute;left:9617;top:727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908QA&#10;AADdAAAADwAAAGRycy9kb3ducmV2LnhtbESPQWvDMAyF74X9B6PBbo3THUrJ6pYtbDB2W9tLb3Ks&#10;xaGxHGIvzf79dCj0JvGe3vu03c+hVxONqYtsYFWUoIib6DpuDZyOH8sNqJSRHfaRycAfJdjvHhZb&#10;rFy88jdNh9wqCeFUoQGf81BpnRpPAVMRB2LRfuIYMMs6ttqNeJXw0OvnslzrgB1Lg8eBak/N5fAb&#10;DHyd7fpt6mqy7zFcbD1bX/bWmKfH+fUFVKY53823608n+KuN4Mo3MoL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PdPEAAAA3QAAAA8AAAAAAAAAAAAAAAAAmAIAAGRycy9k&#10;b3ducmV2LnhtbFBLBQYAAAAABAAEAPUAAACJAwAAAAA=&#10;" path="m78,c1,,,120,78,120,155,120,155,,78,xe" fillcolor="#fcd8be" stroked="f">
                        <v:path arrowok="t" o:connecttype="custom" o:connectlocs="39,0;39,60;39,0" o:connectangles="0,0,0"/>
                      </v:shape>
                      <v:shape id="Freeform 193" o:spid="_x0000_s1216" style="position:absolute;left:9317;top:63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YSMEA&#10;AADdAAAADwAAAGRycy9kb3ducmV2LnhtbERPTYvCMBC9L/gfwgh7W1P3IG41ihYF8bauF2+TZmyK&#10;zaQ02dr992ZB8DaP9znL9eAa0VMXas8KppMMBHHpTc2VgvPP/mMOIkRkg41nUvBHAdar0dsSc+Pv&#10;/E39KVYihXDIUYGNsc2lDKUlh2HiW+LEXX3nMCbYVdJ0eE/hrpGfWTaTDmtODRZbKiyVt9OvU3C8&#10;6Nm2rwvSO+9uuhi0zRqt1Pt42CxARBriS/x0H0yaP51/wf836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5mEjBAAAA3QAAAA8AAAAAAAAAAAAAAAAAmAIAAGRycy9kb3du&#10;cmV2LnhtbFBLBQYAAAAABAAEAPUAAACGAwAAAAA=&#10;" path="m78,c1,,,120,78,120,155,120,155,,78,xe" fillcolor="#fcd8be" stroked="f">
                        <v:path arrowok="t" o:connecttype="custom" o:connectlocs="39,0;39,60;39,0" o:connectangles="0,0,0"/>
                      </v:shape>
                      <v:shape id="Freeform 194" o:spid="_x0000_s1217" style="position:absolute;left:9377;top:58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CMQA&#10;AADdAAAADwAAAGRycy9kb3ducmV2LnhtbESPQW/CMAyF75P2HyIj7TZSdkDQERBUmzTtBuOym9OY&#10;pqJxqiYr3b+fD0i72XrP733e7KbQqZGG1EY2sJgXoIjr6FpuDJy/3p9XoFJGdthFJgO/lGC3fXzY&#10;YOnijY80nnKjJIRTiQZ8zn2pdao9BUzz2BOLdolDwCzr0Gg34E3CQ6dfimKpA7YsDR57qjzV19NP&#10;MPD5bZeHsa3IvsVwtdVkfdFZY55m0/4VVKYp/5vv1x9O8Bdr4Z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pwjEAAAA3QAAAA8AAAAAAAAAAAAAAAAAmAIAAGRycy9k&#10;b3ducmV2LnhtbFBLBQYAAAAABAAEAPUAAACJAwAAAAA=&#10;" path="m78,120c155,120,155,,78,,1,,,120,78,120xe" fillcolor="#fcd8be" stroked="f">
                        <v:path arrowok="t" o:connecttype="custom" o:connectlocs="39,60;39,0;39,60" o:connectangles="0,0,0"/>
                      </v:shape>
                      <v:shape id="Freeform 195" o:spid="_x0000_s1218" style="position:absolute;left:9364;top:5497;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8l1r8A&#10;AADdAAAADwAAAGRycy9kb3ducmV2LnhtbERPzYrCMBC+L/gOYQQvomm7IFqNIgsLPbrVBxiasS02&#10;k5LEWt/eCMLe5uP7nd1hNJ0YyPnWsoJ0mYAgrqxuuVZwOf8u1iB8QNbYWSYFT/Jw2E++dphr++A/&#10;GspQixjCPkcFTQh9LqWvGjLol7YnjtzVOoMhQldL7fARw00nsyRZSYMtx4YGe/ppqLqVd6PgiNeh&#10;qErazLMiO12+5y6r0Sk1m47HLYhAY/gXf9yFjvPTTQrvb+IJc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DyXWvwAAAN0AAAAPAAAAAAAAAAAAAAAAAJgCAABkcnMvZG93bnJl&#10;di54bWxQSwUGAAAAAAQABAD1AAAAhAMAAAAA&#10;" path="m108,107c144,75,132,,70,,48,,33,10,23,24,,59,15,120,70,120v16,,29,-5,38,-13xe" fillcolor="#fcd8be" stroked="f">
                        <v:path arrowok="t" o:connecttype="custom" o:connectlocs="54,54;35,0;12,12;35,60;54,54" o:connectangles="0,0,0,0,0"/>
                      </v:shape>
                      <v:shape id="Freeform 196" o:spid="_x0000_s1219" style="position:absolute;left:9397;top:62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c5MEA&#10;AADdAAAADwAAAGRycy9kb3ducmV2LnhtbERPTYvCMBC9L/gfwgje1lQPslajaHFB9rbqxdukGZti&#10;MylNtnb//WZB8DaP9znr7eAa0VMXas8KZtMMBHHpTc2Vgsv58/0DRIjIBhvPpOCXAmw3o7c15sY/&#10;+Jv6U6xECuGQowIbY5tLGUpLDsPUt8SJu/nOYUywq6Tp8JHCXSPnWbaQDmtODRZbKiyV99OPU/B1&#10;1Yt9XxekD97ddTFomzVaqcl42K1ARBriS/x0H02aP1vO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EnOTBAAAA3QAAAA8AAAAAAAAAAAAAAAAAmAIAAGRycy9kb3du&#10;cmV2LnhtbFBLBQYAAAAABAAEAPUAAACGAwAAAAA=&#10;" path="m78,120c155,120,155,,78,,1,,,120,78,120xe" fillcolor="#fcd8be" stroked="f">
                        <v:path arrowok="t" o:connecttype="custom" o:connectlocs="39,60;39,0;39,60" o:connectangles="0,0,0"/>
                      </v:shape>
                      <v:shape id="Freeform 197" o:spid="_x0000_s1220" style="position:absolute;left:9281;top:653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5f8IA&#10;AADdAAAADwAAAGRycy9kb3ducmV2LnhtbERPTWsCMRC9F/wPYQRvNauC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Dl/wgAAAN0AAAAPAAAAAAAAAAAAAAAAAJgCAABkcnMvZG93&#10;bnJldi54bWxQSwUGAAAAAAQABAD1AAAAhwMAAAAA&#10;" path="m77,c,,,120,77,120,155,120,155,,77,xe" fillcolor="#fcd8be" stroked="f">
                        <v:path arrowok="t" o:connecttype="custom" o:connectlocs="38,0;38,60;38,0" o:connectangles="0,0,0"/>
                      </v:shape>
                      <v:shape id="Freeform 198" o:spid="_x0000_s1221" style="position:absolute;left:9141;top:696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hC8IA&#10;AADdAAAADwAAAGRycy9kb3ducmV2LnhtbERPTWsCMRC9F/wPYQRvNauI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aELwgAAAN0AAAAPAAAAAAAAAAAAAAAAAJgCAABkcnMvZG93&#10;bnJldi54bWxQSwUGAAAAAAQABAD1AAAAhwMAAAAA&#10;" path="m77,c,,,120,77,120,155,120,155,,77,xe" fillcolor="#fcd8be" stroked="f">
                        <v:path arrowok="t" o:connecttype="custom" o:connectlocs="38,0;38,60;38,0" o:connectangles="0,0,0"/>
                      </v:shape>
                      <v:shape id="Freeform 199" o:spid="_x0000_s1222" style="position:absolute;left:9241;top:61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EkMIA&#10;AADdAAAADwAAAGRycy9kb3ducmV2LnhtbERPTWsCMRC9F/wPYQRvNaug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QSQwgAAAN0AAAAPAAAAAAAAAAAAAAAAAJgCAABkcnMvZG93&#10;bnJldi54bWxQSwUGAAAAAAQABAD1AAAAhwMAAAAA&#10;" path="m77,c,,,120,77,120,155,120,155,,77,xe" fillcolor="#fcd8be" stroked="f">
                        <v:path arrowok="t" o:connecttype="custom" o:connectlocs="38,0;38,61;38,0" o:connectangles="0,0,0"/>
                      </v:shape>
                      <v:shape id="Freeform 200" o:spid="_x0000_s1223" style="position:absolute;left:9317;top:68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58EA&#10;AADdAAAADwAAAGRycy9kb3ducmV2LnhtbERPPW/CMBDdK/EfrENiKw4MEQ0YBBGVUDcoC9s5PuKI&#10;+BzFbkj/fV2pUrd7ep+32Y2uFQP1ofGsYDHPQBBX3jRcK7h+vr+uQISIbLD1TAq+KcBuO3nZYGH8&#10;k880XGItUgiHAhXYGLtCylBZchjmviNO3N33DmOCfS1Nj88U7lq5zLJcOmw4NVjsqLRUPS5fTsHH&#10;TeeHoSlJH7176HLUNmu1UrPpuF+DiDTGf/Gf+2TS/MVb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mufBAAAA3QAAAA8AAAAAAAAAAAAAAAAAmAIAAGRycy9kb3du&#10;cmV2LnhtbFBLBQYAAAAABAAEAPUAAACGAwAAAAA=&#10;" path="m78,120c155,120,155,,78,,1,,,120,78,120xe" fillcolor="#fcd8be" stroked="f">
                        <v:path arrowok="t" o:connecttype="custom" o:connectlocs="39,60;39,0;39,60" o:connectangles="0,0,0"/>
                      </v:shape>
                      <v:shape id="Freeform 201" o:spid="_x0000_s1224" style="position:absolute;left:9404;top:70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XfcUA&#10;AADdAAAADwAAAGRycy9kb3ducmV2LnhtbERPS0vDQBC+F/wPywhepN1Uoda0m1DqAylYavTS25Ad&#10;k2B2Nu6uSfz3XUHobT6+56zz0bSiJ+cbywrmswQEcWl1w5WCj/en6RKED8gaW8uk4Jc85NnFZI2p&#10;tgO/UV+ESsQQ9ikqqEPoUil9WZNBP7MdceQ+rTMYInSV1A6HGG5aeZMkC2mw4dhQY0fbmsqv4sco&#10;2D8cu/729XHQh2LnFvT87XfXqNTV5bhZgQg0hrP43/2i4/z5/R38fRNPkNk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dd9xQAAAN0AAAAPAAAAAAAAAAAAAAAAAJgCAABkcnMv&#10;ZG93bnJldi54bWxQSwUGAAAAAAQABAD1AAAAigMAAAAA&#10;" path="m77,120c154,120,154,,77,,,,,120,77,120xe" fillcolor="#fcd8be" stroked="f">
                        <v:path arrowok="t" o:connecttype="custom" o:connectlocs="39,60;39,0;39,60" o:connectangles="0,0,0"/>
                      </v:shape>
                      <v:shape id="Freeform 202" o:spid="_x0000_s1225" style="position:absolute;left:9697;top:743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rDsQA&#10;AADdAAAADwAAAGRycy9kb3ducmV2LnhtbESPQW/CMAyF75P2HyIj7TZSdkDQERBUmzTtBuOym9OY&#10;pqJxqiYr3b+fD0i72XrP733e7KbQqZGG1EY2sJgXoIjr6FpuDJy/3p9XoFJGdthFJgO/lGC3fXzY&#10;YOnijY80nnKjJIRTiQZ8zn2pdao9BUzz2BOLdolDwCzr0Gg34E3CQ6dfimKpA7YsDR57qjzV19NP&#10;MPD5bZeHsa3IvsVwtdVkfdFZY55m0/4VVKYp/5vv1x9O8BdrwZ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qw7EAAAA3QAAAA8AAAAAAAAAAAAAAAAAmAIAAGRycy9k&#10;b3ducmV2LnhtbFBLBQYAAAAABAAEAPUAAACJAwAAAAA=&#10;" path="m78,120c155,120,155,,78,,1,,,120,78,120xe" fillcolor="#fcd8be" stroked="f">
                        <v:path arrowok="t" o:connecttype="custom" o:connectlocs="39,60;39,0;39,60" o:connectangles="0,0,0"/>
                      </v:shape>
                      <v:shape id="Freeform 203" o:spid="_x0000_s1226" style="position:absolute;left:9597;top:76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OlcEA&#10;AADdAAAADwAAAGRycy9kb3ducmV2LnhtbERPTYvCMBC9L/gfwgh7W1P3IFqNokVB9rbqxdukGZti&#10;MylNtnb//WZB8DaP9zmrzeAa0VMXas8KppMMBHHpTc2Vgsv58DEHESKywcYzKfilAJv16G2FufEP&#10;/qb+FCuRQjjkqMDG2OZShtKSwzDxLXHibr5zGBPsKmk6fKRw18jPLJtJhzWnBostFZbK++nHKfi6&#10;6tmurwvSe+/uuhi0zRqt1Pt42C5BRBriS/x0H02aP10s4P+bd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gDpXBAAAA3QAAAA8AAAAAAAAAAAAAAAAAmAIAAGRycy9kb3du&#10;cmV2LnhtbFBLBQYAAAAABAAEAPUAAACGAwAAAAA=&#10;" path="m78,120c155,120,155,,78,,1,,,120,78,120xe" fillcolor="#fcd8be" stroked="f">
                        <v:path arrowok="t" o:connecttype="custom" o:connectlocs="39,60;39,0;39,60" o:connectangles="0,0,0"/>
                      </v:shape>
                      <v:shape id="Freeform 204" o:spid="_x0000_s1227" style="position:absolute;left:8587;top:28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T88IA&#10;AADdAAAADwAAAGRycy9kb3ducmV2LnhtbESPT4vCMBDF78J+hzAL3jTVg0g1ylpWWLz55+Jt0sw2&#10;xWZSmmztfnsjCN5meO/95s16O7hG9NSF2rOC2TQDQVx6U3Ol4HLeT5YgQkQ22HgmBf8UYLv5GK0x&#10;N/7OR+pPsRIJwiFHBTbGNpcylJYchqlviZP26zuHMa1dJU2H9wR3jZxn2UI6rDldsNhSYam8nf6c&#10;gsNVL3Z9XZD+9u6mi0HbrNFKjT+HrxWISEN8m1/pH5PqJyQ8v0kj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VPzwgAAAN0AAAAPAAAAAAAAAAAAAAAAAJgCAABkcnMvZG93&#10;bnJldi54bWxQSwUGAAAAAAQABAD1AAAAhwMAAAAA&#10;" path="m78,120c155,120,155,,78,,1,,,120,78,120xe" fillcolor="#fcd8be" stroked="f">
                        <v:path arrowok="t" o:connecttype="custom" o:connectlocs="39,60;39,0;39,60" o:connectangles="0,0,0"/>
                      </v:shape>
                    </v:group>
                    <v:group id="Group 205" o:spid="_x0000_s1228" style="position:absolute;left:44049;top:8693;width:25166;height:44456" coordorigin="6937,1369" coordsize="3963,7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06" o:spid="_x0000_s1229" style="position:absolute;left:9674;top:7151;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Av8YA&#10;AADcAAAADwAAAGRycy9kb3ducmV2LnhtbESPT2vCQBTE74LfYXmCF6kbLYikrlL8U4pQ0bSX3h7Z&#10;1yQ0+zburkn67buFgsdhZn7DrDa9qUVLzleWFcymCQji3OqKCwUf74eHJQgfkDXWlknBD3nYrIeD&#10;FabadnyhNguFiBD2KSooQ2hSKX1ekkE/tQ1x9L6sMxiidIXUDrsIN7WcJ8lCGqw4LpTY0Lak/Du7&#10;GQWn3WfTPr7tO33Ojm5BL1d/nKBS41H//AQiUB/u4f/2q1awTGb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IAv8YAAADcAAAADwAAAAAAAAAAAAAAAACYAgAAZHJz&#10;L2Rvd25yZXYueG1sUEsFBgAAAAAEAAQA9QAAAIsDAAAAAA==&#10;" path="m77,120c154,120,154,,77,,,,,120,77,120xe" fillcolor="#fcd8be" stroked="f">
                        <v:path arrowok="t" o:connecttype="custom" o:connectlocs="39,61;39,0;39,61" o:connectangles="0,0,0"/>
                      </v:shape>
                      <v:shape id="Freeform 207" o:spid="_x0000_s1230" style="position:absolute;left:9134;top:709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eyMYA&#10;AADcAAAADwAAAGRycy9kb3ducmV2LnhtbESPT2vCQBTE74LfYXmCF6mbWhBJXaX4DxEqmvbS2yP7&#10;moRm36a7a5J++26h4HGYmd8wy3VvatGS85VlBY/TBARxbnXFhYL3t/3DAoQPyBpry6TghzysV8PB&#10;ElNtO75Sm4VCRAj7FBWUITSplD4vyaCf2oY4ep/WGQxRukJqh12Em1rOkmQuDVYcF0psaFNS/pXd&#10;jILz9qNpn153nb5kJzenw7c/TVCp8ah/eQYRqA/38H/7qBUskh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CeyMYAAADcAAAADwAAAAAAAAAAAAAAAACYAgAAZHJz&#10;L2Rvd25yZXYueG1sUEsFBgAAAAAEAAQA9QAAAIsDAAAAAA==&#10;" path="m77,c,,,120,77,120,154,120,154,,77,xe" fillcolor="#fcd8be" stroked="f">
                        <v:path arrowok="t" o:connecttype="custom" o:connectlocs="39,0;39,60;39,0" o:connectangles="0,0,0"/>
                      </v:shape>
                      <v:shape id="Freeform 208" o:spid="_x0000_s1231" style="position:absolute;left:9567;top:74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u8YMMA&#10;AADcAAAADwAAAGRycy9kb3ducmV2LnhtbESPQWsCMRSE7wX/Q3iCt5pYQWRrlHZRkN6qvfT2snnd&#10;LG5elk26rv/eFAoeh5n5htnsRt+KgfrYBNawmCsQxFWwDdcavs6H5zWImJAttoFJw40i7LaTpw0W&#10;Nlz5k4ZTqkWGcCxQg0upK6SMlSOPcR464uz9hN5jyrKvpe3xmuG+lS9KraTHhvOCw45KR9Xl9Os1&#10;fHyb1fvQlGT2wV9MORqnWqP1bDq+vYJINKZH+L99tBrWagl/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u8YMMAAADcAAAADwAAAAAAAAAAAAAAAACYAgAAZHJzL2Rv&#10;d25yZXYueG1sUEsFBgAAAAAEAAQA9QAAAIgDAAAAAA==&#10;" path="m78,120c155,120,155,,78,,1,,,120,78,120xe" fillcolor="#fcd8be" stroked="f">
                        <v:path arrowok="t" o:connecttype="custom" o:connectlocs="39,60;39,0;39,60" o:connectangles="0,0,0"/>
                      </v:shape>
                      <v:shape id="Freeform 209" o:spid="_x0000_s1232" style="position:absolute;left:9461;top:693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kFMMA&#10;AADcAAAADwAAAGRycy9kb3ducmV2LnhtbESPQWsCMRSE7wX/Q3iCt5pYRGRrlHZRkN6qvfT2snnd&#10;LG5elk26rv/eFAoeh5n5htnsRt+KgfrYBNawmCsQxFWwDdcavs6H5zWImJAttoFJw40i7LaTpw0W&#10;Nlz5k4ZTqkWGcCxQg0upK6SMlSOPcR464uz9hN5jyrKvpe3xmuG+lS9KraTHhvOCw45KR9Xl9Os1&#10;fHyb1fvQlGT2wV9MORqnWqP1bDq+vYJINKZH+L99tBrWagl/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IkFMMAAADcAAAADwAAAAAAAAAAAAAAAACYAgAAZHJzL2Rv&#10;d25yZXYueG1sUEsFBgAAAAAEAAQA9QAAAIgDAAAAAA==&#10;" path="m77,c,,,120,77,120,155,120,155,,77,xe" fillcolor="#fcd8be" stroked="f">
                        <v:path arrowok="t" o:connecttype="custom" o:connectlocs="38,0;38,60;38,0" o:connectangles="0,0,0"/>
                      </v:shape>
                      <v:shape id="Freeform 210" o:spid="_x0000_s1233" style="position:absolute;left:9514;top:73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GvMYA&#10;AADcAAAADwAAAGRycy9kb3ducmV2LnhtbESPQUvDQBSE74L/YXlCL9JurFhC7CaIWpFCxaa9eHtk&#10;n0kw+zbubpP4711B6HGYmW+YdTGZTgzkfGtZwc0iAUFcWd1yreB42MxTED4ga+wsk4If8lDklxdr&#10;zLQdeU9DGWoRIewzVNCE0GdS+qohg35he+LofVpnMETpaqkdjhFuOrlMkpU02HJcaLCnx4aqr/Jk&#10;FLw9ffTD7e551O/l1q3o5dtvr1Gp2dX0cA8i0BTO4f/2q1aQJnf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kGvMYAAADcAAAADwAAAAAAAAAAAAAAAACYAgAAZHJz&#10;L2Rvd25yZXYueG1sUEsFBgAAAAAEAAQA9QAAAIsDAAAAAA==&#10;" path="m77,120c154,120,154,,77,,,,,120,77,120xe" fillcolor="#fcd8be" stroked="f">
                        <v:path arrowok="t" o:connecttype="custom" o:connectlocs="39,60;39,0;39,60" o:connectangles="0,0,0"/>
                      </v:shape>
                      <v:shape id="Freeform 211" o:spid="_x0000_s1234" style="position:absolute;left:9437;top:72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f+MMA&#10;AADcAAAADwAAAGRycy9kb3ducmV2LnhtbESPwWrDMBBE74H+g9hCbrHUHExwo4TEtBB6a9pLbitr&#10;a5lYK2Opjvv3UaHQ4zAzb5jtfva9mGiMXWANT4UCQdwE23Gr4fPjdbUBEROyxT4wafihCPvdw2KL&#10;lQ03fqfpnFqRIRwr1OBSGiopY+PIYyzCQJy9rzB6TFmOrbQj3jLc93KtVCk9dpwXHA5UO2qu52+v&#10;4e1iyuPU1WRegr+aejZO9Ubr5eN8eAaRaE7/4b/2yWrYqBJ+z+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wf+MMAAADcAAAADwAAAAAAAAAAAAAAAACYAgAAZHJzL2Rv&#10;d25yZXYueG1sUEsFBgAAAAAEAAQA9QAAAIgDAAAAAA==&#10;" path="m78,120c155,120,155,,78,,1,,,120,78,120xe" fillcolor="#fcd8be" stroked="f">
                        <v:path arrowok="t" o:connecttype="custom" o:connectlocs="39,60;39,0;39,60" o:connectangles="0,0,0"/>
                      </v:shape>
                      <v:shape id="Freeform 212" o:spid="_x0000_s1235" style="position:absolute;left:9041;top:6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6Y8MA&#10;AADcAAAADwAAAGRycy9kb3ducmV2LnhtbESPQWsCMRSE7wX/Q3hCbzWxByurUXRREG+1vfT2snlu&#10;FjcvyyZdt//eFAo9DjPzDbPejr4VA/WxCaxhPlMgiKtgG641fH4cX5YgYkK22AYmDT8UYbuZPK2x&#10;sOHO7zRcUi0yhGOBGlxKXSFlrBx5jLPQEWfvGnqPKcu+lrbHe4b7Vr4qtZAeG84LDjsqHVW3y7fX&#10;cP4yi/3QlGQOwd9MORqnWqP183TcrUAkGtN/+K99shqW6g1+z+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C6Y8MAAADcAAAADwAAAAAAAAAAAAAAAACYAgAAZHJzL2Rv&#10;d25yZXYueG1sUEsFBgAAAAAEAAQA9QAAAIgDAAAAAA==&#10;" path="m77,c,,,120,77,120,155,120,155,,77,xe" fillcolor="#fcd8be" stroked="f">
                        <v:path arrowok="t" o:connecttype="custom" o:connectlocs="38,0;38,60;38,0" o:connectangles="0,0,0"/>
                      </v:shape>
                      <v:shape id="Freeform 213" o:spid="_x0000_s1236" style="position:absolute;left:8691;top:709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uEb8A&#10;AADcAAAADwAAAGRycy9kb3ducmV2LnhtbERPPW/CMBDdK/EfrEPqVmw6IJRiEERUQt0KLN3O8RFH&#10;xOcoNiH8+3pAYnx636vN6FsxUB+bwBrmMwWCuAq24VrD+fT9sQQRE7LFNjBpeFCEzXrytsLChjv/&#10;0nBMtcghHAvU4FLqCilj5chjnIWOOHOX0HtMGfa1tD3ec7hv5adSC+mx4dzgsKPSUXU93ryGnz+z&#10;2A1NSWYf/NWUo3GqNVq/T8ftF4hEY3qJn+6D1bBUeW0+k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zy4RvwAAANwAAAAPAAAAAAAAAAAAAAAAAJgCAABkcnMvZG93bnJl&#10;di54bWxQSwUGAAAAAAQABAD1AAAAhAMAAAAA&#10;" path="m77,120c155,120,155,,77,,,,,120,77,120xe" fillcolor="#fcd8be" stroked="f">
                        <v:path arrowok="t" o:connecttype="custom" o:connectlocs="38,60;38,0;38,60" o:connectangles="0,0,0"/>
                      </v:shape>
                      <v:shape id="Freeform 214" o:spid="_x0000_s1237" style="position:absolute;left:8694;top:682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ucYA&#10;AADcAAAADwAAAGRycy9kb3ducmV2LnhtbESPT2vCQBTE7wW/w/KEXkqzaQWx0VVK/yGCYlMv3h7Z&#10;ZxKafZvubpP47btCweMwM79hFqvBNKIj52vLCh6SFARxYXXNpYLD1/v9DIQPyBoby6TgTB5Wy9HN&#10;AjNte/6kLg+liBD2GSqoQmgzKX1RkUGf2JY4eifrDIYoXSm1wz7CTSMf03QqDdYcFyps6aWi4jv/&#10;NQp2r8e2m2zfer3PN25KHz9+c4dK3Y6H5zmIQEO4hv/ba61glj7B5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MucYAAADcAAAADwAAAAAAAAAAAAAAAACYAgAAZHJz&#10;L2Rvd25yZXYueG1sUEsFBgAAAAAEAAQA9QAAAIsDAAAAAA==&#10;" path="m77,120c154,120,154,,77,,,,,120,77,120xe" fillcolor="#fcd8be" stroked="f">
                        <v:path arrowok="t" o:connecttype="custom" o:connectlocs="39,60;39,0;39,60" o:connectangles="0,0,0"/>
                      </v:shape>
                      <v:shape id="Freeform 215" o:spid="_x0000_s1238" style="position:absolute;left:8707;top:72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0ysAA&#10;AADcAAAADwAAAGRycy9kb3ducmV2LnhtbERPPWvDMBDdC/0P4grdGjkZjHEsh8Q0ULol7ZLtZF0s&#10;E+tkLNVx/300FDo+3ne1W9wgZppC71nBepWBIG696blT8P11fCtAhIhscPBMCn4pwK5+fqqwNP7O&#10;J5rPsRMphEOJCmyMYyllaC05DCs/Eifu6ieHMcGpk2bCewp3g9xkWS4d9pwaLI7UWGpv5x+n4POi&#10;88PcN6TfvbvpZtE2G7RSry/Lfgsi0hL/xX/uD6OgWKf56Uw6Ar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C0ysAAAADcAAAADwAAAAAAAAAAAAAAAACYAgAAZHJzL2Rvd25y&#10;ZXYueG1sUEsFBgAAAAAEAAQA9QAAAIUDAAAAAA==&#10;" path="m78,120c155,120,155,,78,,1,,,120,78,120xe" fillcolor="#fcd8be" stroked="f">
                        <v:path arrowok="t" o:connecttype="custom" o:connectlocs="39,60;39,0;39,60" o:connectangles="0,0,0"/>
                      </v:shape>
                      <v:shape id="Freeform 216" o:spid="_x0000_s1239" style="position:absolute;left:8674;top:665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RUcMA&#10;AADcAAAADwAAAGRycy9kb3ducmV2LnhtbESPQWvCQBSE74L/YXlCb2aTHkSiq9SgULzV9uLtbfY1&#10;G8y+Ddk1xn/fLRR6HGbmG2a7n1wnRhpC61lBkeUgiGtvWm4UfH2elmsQISIb7DyTgicF2O/msy2W&#10;xj/4g8ZLbESCcChRgY2xL6UMtSWHIfM9cfK+/eAwJjk00gz4SHDXydc8X0mHLacFiz1Vlurb5e4U&#10;nK96dRjbivTRu5uuJm3zTiv1spjeNiAiTfE//Nd+NwrWRQG/Z9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wRUcMAAADcAAAADwAAAAAAAAAAAAAAAACYAgAAZHJzL2Rv&#10;d25yZXYueG1sUEsFBgAAAAAEAAQA9QAAAIgDAAAAAA==&#10;" path="m77,120c154,120,155,,77,,,,,120,77,120xe" fillcolor="#fcd8be" stroked="f">
                        <v:path arrowok="t" o:connecttype="custom" o:connectlocs="39,61;39,0;39,61" o:connectangles="0,0,0"/>
                      </v:shape>
                      <v:shape id="Freeform 217" o:spid="_x0000_s1240" style="position:absolute;left:8737;top:65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6PJsIA&#10;AADcAAAADwAAAGRycy9kb3ducmV2LnhtbESPQYvCMBSE7wv+h/AEb2uqB5FqFC0uLN5WvXh7aZ5N&#10;sXkpTaz135uFhT0OM/MNs94OrhE9daH2rGA2zUAQl97UXCm4nL8+lyBCRDbYeCYFLwqw3Yw+1pgb&#10;/+Qf6k+xEgnCIUcFNsY2lzKUlhyGqW+Jk3fzncOYZFdJ0+EzwV0j51m2kA5rTgsWWyoslffTwyk4&#10;XvVi39cF6YN3d10M2maNVmoyHnYrEJGG+B/+a38bBcvZHH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8mwgAAANwAAAAPAAAAAAAAAAAAAAAAAJgCAABkcnMvZG93&#10;bnJldi54bWxQSwUGAAAAAAQABAD1AAAAhwMAAAAA&#10;" path="m78,c1,,,120,78,120,155,120,155,,78,xe" fillcolor="#fcd8be" stroked="f">
                        <v:path arrowok="t" o:connecttype="custom" o:connectlocs="39,0;39,60;39,0" o:connectangles="0,0,0"/>
                      </v:shape>
                      <v:shape id="Freeform 218" o:spid="_x0000_s1241" style="position:absolute;left:8541;top:65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qvcIA&#10;AADcAAAADwAAAGRycy9kb3ducmV2LnhtbESPQYvCMBSE74L/ITzBm6auINI1yloUxNu6Xvb20rxt&#10;is1LabK1/nsjLOxxmJlvmM1ucI3oqQu1ZwWLeQaCuPSm5krB9es4W4MIEdlg45kUPCjAbjsebTA3&#10;/s6f1F9iJRKEQ44KbIxtLmUoLTkMc98SJ+/Hdw5jkl0lTYf3BHeNfMuylXRYc1qw2FJhqbxdfp2C&#10;87de7fu6IH3w7qaLQdus0UpNJ8PHO4hIQ/wP/7VPRsF6sYT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iq9wgAAANwAAAAPAAAAAAAAAAAAAAAAAJgCAABkcnMvZG93&#10;bnJldi54bWxQSwUGAAAAAAQABAD1AAAAhwMAAAAA&#10;" path="m77,120c155,120,155,,77,,,,,120,77,120xe" fillcolor="#fcd8be" stroked="f">
                        <v:path arrowok="t" o:connecttype="custom" o:connectlocs="38,60;38,0;38,60" o:connectangles="0,0,0"/>
                      </v:shape>
                      <v:shape id="Freeform 219" o:spid="_x0000_s1242" style="position:absolute;left:8643;top:6254;width:64;height:60;visibility:visible;mso-wrap-style:square;v-text-anchor:top" coordsize="1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TsMcA&#10;AADcAAAADwAAAGRycy9kb3ducmV2LnhtbESPT2sCMRTE74V+h/AKvdWsbZV1NUqplBYv4l88PjfP&#10;zeLmZbtJde2nbwqCx2FmfsOMJq2txIkaXzpW0O0kIIhzp0suFKxXH08pCB+QNVaOScGFPEzG93cj&#10;zLQ784JOy1CICGGfoQITQp1J6XNDFn3H1cTRO7jGYoiyKaRu8BzhtpLPSdKXFkuOCwZrejeUH5c/&#10;VkGepp9T/L1sjtPtS283mH+bPc+Uenxo34YgArXhFr62v7SCtPsK/2fiEZ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T07DHAAAA3AAAAA8AAAAAAAAAAAAAAAAAmAIAAGRy&#10;cy9kb3ducmV2LnhtbFBLBQYAAAAABAAEAPUAAACMAwAAAAA=&#10;" path="m111,88v,,,,,c111,88,111,88,111,88v,,,,,c111,88,111,88,111,88,128,53,110,,59,,45,,34,4,25,10v,,,,,c8,22,,44,1,65,9,76,17,87,25,98,21,92,17,87,13,81,9,76,5,71,1,66v2,22,15,43,38,51c39,117,39,117,40,117v,,,,,c46,119,52,120,59,120v26,,43,-14,52,-32xm28,12v9,8,18,16,27,24c61,42,69,49,75,55v3,3,6,5,8,7c87,66,91,69,94,73,72,52,50,32,28,12xe" fillcolor="#fcd8be" stroked="f">
                        <v:path arrowok="t" o:connecttype="custom" o:connectlocs="56,44;56,44;56,44;56,44;56,44;30,0;13,5;13,5;1,33;13,49;7,41;1,33;20,59;20,59;20,59;30,60;56,44;14,6;28,18;38,28;42,31;47,37;14,6" o:connectangles="0,0,0,0,0,0,0,0,0,0,0,0,0,0,0,0,0,0,0,0,0,0,0"/>
                        <o:lock v:ext="edit" verticies="t"/>
                      </v:shape>
                      <v:shape id="Freeform 220" o:spid="_x0000_s1243" style="position:absolute;left:8557;top:67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XUsIA&#10;AADcAAAADwAAAGRycy9kb3ducmV2LnhtbESPQYvCMBSE74L/ITzBm6YuKNI1yloUxNu6Xvb20rxt&#10;is1LabK1/nsjLOxxmJlvmM1ucI3oqQu1ZwWLeQaCuPSm5krB9es4W4MIEdlg45kUPCjAbjsebTA3&#10;/s6f1F9iJRKEQ44KbIxtLmUoLTkMc98SJ+/Hdw5jkl0lTYf3BHeNfMuylXRYc1qw2FJhqbxdfp2C&#10;87de7fu6IH3w7qaLQdus0UpNJ8PHO4hIQ/wP/7VPRsF6sYT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xdSwgAAANwAAAAPAAAAAAAAAAAAAAAAAJgCAABkcnMvZG93&#10;bnJldi54bWxQSwUGAAAAAAQABAD1AAAAhwMAAAAA&#10;" path="m78,120c155,120,155,,78,,1,,,120,78,120xe" fillcolor="#fcd8be" stroked="f">
                        <v:path arrowok="t" o:connecttype="custom" o:connectlocs="39,60;39,0;39,60" o:connectangles="0,0,0"/>
                      </v:shape>
                      <v:shape id="Freeform 221" o:spid="_x0000_s1244" style="position:absolute;left:8767;top:61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JJcIA&#10;AADcAAAADwAAAGRycy9kb3ducmV2LnhtbESPQYvCMBSE7wv+h/CEva2pHop0jaLFBfG26mVvL82z&#10;KTYvpcnW+u83C4LHYWa+YVab0bVioD40nhXMZxkI4sqbhmsFl/PXxxJEiMgGW8+k4EEBNuvJ2woL&#10;4+/8TcMp1iJBOBSowMbYFVKGypLDMPMdcfKuvncYk+xraXq8J7hr5SLLcumw4bRgsaPSUnU7/ToF&#10;xx+d74amJL337qbLUdus1Uq9T8ftJ4hIY3yFn+2DUbCc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YklwgAAANwAAAAPAAAAAAAAAAAAAAAAAJgCAABkcnMvZG93&#10;bnJldi54bWxQSwUGAAAAAAQABAD1AAAAhwMAAAAA&#10;" path="m78,c1,,,120,78,120,155,120,155,,78,xe" fillcolor="#fcd8be" stroked="f">
                        <v:path arrowok="t" o:connecttype="custom" o:connectlocs="39,0;39,60;39,0" o:connectangles="0,0,0"/>
                      </v:shape>
                      <v:shape id="Freeform 222" o:spid="_x0000_s1245" style="position:absolute;left:8954;top:6998;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TvMcA&#10;AADcAAAADwAAAGRycy9kb3ducmV2LnhtbESPT2vCQBTE7wW/w/KEXkrdKKVK6ioqpNRL8U8PPT6y&#10;zySYfbtk1yTNp+8KhR6HmfkNs1z3phYtNb6yrGA6SUAQ51ZXXCj4OmfPCxA+IGusLZOCH/KwXo0e&#10;lphq2/GR2lMoRISwT1FBGYJLpfR5SQb9xDri6F1sYzBE2RRSN9hFuKnlLElepcGK40KJjnYl5dfT&#10;zSh4N8NLlvXd4fK9bffHz849DYNT6nHcb95ABOrDf/iv/aEVLKZzuJ+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4k7zHAAAA3AAAAA8AAAAAAAAAAAAAAAAAmAIAAGRy&#10;cy9kb3ducmV2LnhtbFBLBQYAAAAABAAEAPUAAACMAwAAAAA=&#10;" path="m58,c20,,1,29,,59v,,,,,c,77,7,96,22,108v,,,,,c31,115,43,120,58,120,135,120,136,,58,xe" fillcolor="#fcd8be" stroked="f">
                        <v:path arrowok="t" o:connecttype="custom" o:connectlocs="29,0;0,30;0,30;11,54;11,54;29,60;29,0" o:connectangles="0,0,0,0,0,0,0"/>
                      </v:shape>
                      <v:shape id="Freeform 223" o:spid="_x0000_s1246" style="position:absolute;left:8996;top:7131;width:72;height:61;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9NL0A&#10;AADcAAAADwAAAGRycy9kb3ducmV2LnhtbERPy6rCMBDdC/5DGMGNaGoviFajiCB0qb1+wNCMbbGZ&#10;lCTW+vdmIbg8nPfuMJhW9OR8Y1nBcpGAIC6tbrhScPs/z9cgfEDW2FomBW/ycNiPRzvMtH3xlfoi&#10;VCKGsM9QQR1Cl0npy5oM+oXtiCN3t85giNBVUjt8xXDTyjRJVtJgw7Ghxo5ONZWP4mkUHPHe52VB&#10;m1map5fb38ylFTqlppPhuAURaAg/8dedawXrZVwbz8QjIP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US9NL0AAADcAAAADwAAAAAAAAAAAAAAAACYAgAAZHJzL2Rvd25yZXYu&#10;eG1sUEsFBgAAAAAEAAQA9QAAAIIDAAAAAA==&#10;" path="m50,118v,,,,,c55,120,60,120,66,120,144,120,144,,66,,41,,24,13,15,31v,,,,,c,62,11,108,50,118xe" fillcolor="#fcd8be" stroked="f">
                        <v:path arrowok="t" o:connecttype="custom" o:connectlocs="25,60;25,60;33,61;33,0;8,16;8,16;25,60" o:connectangles="0,0,0,0,0,0,0"/>
                      </v:shape>
                      <v:shape id="Freeform 224" o:spid="_x0000_s1247" style="position:absolute;left:9056;top:7286;width:10;height:27;visibility:visible;mso-wrap-style:square;v-text-anchor:top" coordsize="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4YcYA&#10;AADcAAAADwAAAGRycy9kb3ducmV2LnhtbESPQWvCQBSE74X+h+UVvNWNPYSYukopEXrQotEi3l6z&#10;r9lg9m3Irpr+e7dQ8DjMzDfMbDHYVlyo941jBZNxAoK4crrhWsF+t3zOQPiArLF1TAp+ycNi/vgw&#10;w1y7K2/pUoZaRAj7HBWYELpcSl8ZsujHriOO3o/rLYYo+1rqHq8Rblv5kiSptNhwXDDY0buh6lSe&#10;rYLDV/ZdbovV8pieKP1s18VmagqlRk/D2yuIQEO4h//bH1pBNpnC3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x4YcYAAADcAAAADwAAAAAAAAAAAAAAAACYAgAAZHJz&#10;L2Rvd25yZXYueG1sUEsFBgAAAAAEAAQA9QAAAIsDAAAAAA==&#10;" path="m,c6,18,12,36,18,54,21,34,14,13,,xe" fillcolor="#fcd8be" stroked="f">
                        <v:path arrowok="t" o:connecttype="custom" o:connectlocs="0,0;9,27;0,0" o:connectangles="0,0,0"/>
                      </v:shape>
                      <v:shape id="Freeform 225" o:spid="_x0000_s1248" style="position:absolute;left:8517;top:6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d8AA&#10;AADcAAAADwAAAGRycy9kb3ducmV2LnhtbERPPWvDMBDdC/kP4grZGrkZjHEsh9akELI17ZLtZF0s&#10;E+tkLNVx/n01FDo+3ne1X9wgZppC71nB6yYDQdx603On4Pvr46UAESKywcEzKXhQgH29eqqwNP7O&#10;nzSfYydSCIcSFdgYx1LK0FpyGDZ+JE7c1U8OY4JTJ82E9xTuBrnNslw67Dk1WBypsdTezj9Owemi&#10;8/e5b0gfvLvpZtE2G7RS6+flbQci0hL/xX/uo1FQbNP8dCYd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x+d8AAAADcAAAADwAAAAAAAAAAAAAAAACYAgAAZHJzL2Rvd25y&#10;ZXYueG1sUEsFBgAAAAAEAAQA9QAAAIUDAAAAAA==&#10;" path="m78,c1,,,120,78,120,155,120,155,,78,xe" fillcolor="#fcd8be" stroked="f">
                        <v:path arrowok="t" o:connecttype="custom" o:connectlocs="39,0;39,60;39,0" o:connectangles="0,0,0"/>
                      </v:shape>
                      <v:shape id="Freeform 226" o:spid="_x0000_s1249" style="position:absolute;left:9745;top:5894;width:66;height:60;visibility:visible;mso-wrap-style:square;v-text-anchor:top" coordsize="1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U1MQA&#10;AADcAAAADwAAAGRycy9kb3ducmV2LnhtbESPQWvCQBSE70L/w/IKvYhuzEEkdRURQtuDh1jx/Jp9&#10;ZoPZt2F3G+O/7wpCj8PMfMOst6PtxEA+tI4VLOYZCOLa6ZYbBafvcrYCESKyxs4xKbhTgO3mZbLG&#10;QrsbVzQcYyMShEOBCkyMfSFlqA1ZDHPXEyfv4rzFmKRvpPZ4S3DbyTzLltJiy2nBYE97Q/X1+GsV&#10;nMuqOqC//tynX3TO24pNOXwo9fY67t5BRBrjf/jZ/tQKVvkCHm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VNTEAAAA3AAAAA8AAAAAAAAAAAAAAAAAmAIAAGRycy9k&#10;b3ducmV2LnhtbFBLBQYAAAAABAAEAPUAAACJAwAAAAA=&#10;" path="m56,c25,,6,20,,43v21,26,41,52,60,77c133,116,132,,56,xe" fillcolor="#fcd8be" stroked="f">
                        <v:path arrowok="t" o:connecttype="custom" o:connectlocs="28,0;0,22;30,60;28,0" o:connectangles="0,0,0,0"/>
                      </v:shape>
                      <v:shape id="Freeform 227" o:spid="_x0000_s1250" style="position:absolute;left:8927;top:74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Fm8MA&#10;AADcAAAADwAAAGRycy9kb3ducmV2LnhtbESPQWvCQBSE70L/w/IKvZmNOYhEV6nBQvFW24u3t9nX&#10;bDD7NmTXGP99tyB4HGbmG2azm1wnRhpC61nBIstBENfetNwo+Pn+mK9AhIhssPNMCu4UYLd9mW2w&#10;NP7GXzSeYiMShEOJCmyMfSllqC05DJnviZP36weHMcmhkWbAW4K7ThZ5vpQOW04LFnuqLNWX09Up&#10;OJ71cj+2FemDdxddTdrmnVbq7XV6X4OINMVn+NH+NApWRQH/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JFm8MAAADcAAAADwAAAAAAAAAAAAAAAACYAgAAZHJzL2Rv&#10;d25yZXYueG1sUEsFBgAAAAAEAAQA9QAAAIgDAAAAAA==&#10;" path="m78,120c155,120,155,,78,,1,,,120,78,120xe" fillcolor="#fcd8be" stroked="f">
                        <v:path arrowok="t" o:connecttype="custom" o:connectlocs="39,60;39,0;39,60" o:connectangles="0,0,0"/>
                      </v:shape>
                      <v:shape id="Freeform 228" o:spid="_x0000_s1251" style="position:absolute;left:8815;top:6728;width:73;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BicYA&#10;AADcAAAADwAAAGRycy9kb3ducmV2LnhtbESPQWvCQBSE7wX/w/IEb3VThWJS11ACkRxsaVVoj6/Z&#10;ZxLMvg3Z1cR/7xYKPQ4z8w2zTkfTiiv1rrGs4GkegSAurW64UnA85I8rEM4ja2wtk4IbOUg3k4c1&#10;JtoO/EnXva9EgLBLUEHtfZdI6cqaDLq57YiDd7K9QR9kX0nd4xDgppWLKHqWBhsOCzV2lNVUnvcX&#10;o8AVu/j7Y/lVjF289e9Z/jb8ZLFSs+n4+gLC0+j/w3/tQitYLZbweyYc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bBicYAAADcAAAADwAAAAAAAAAAAAAAAACYAgAAZHJz&#10;L2Rvd25yZXYueG1sUEsFBgAAAAAEAAQA9QAAAIsDAAAAAA==&#10;" path="m22,96v9,14,25,24,47,24c147,120,147,,69,,17,,,54,19,90v1,2,2,4,3,6xe" fillcolor="#fcd8be" stroked="f">
                        <v:path arrowok="t" o:connecttype="custom" o:connectlocs="11,48;34,60;34,0;9,45;11,48" o:connectangles="0,0,0,0,0"/>
                      </v:shape>
                      <v:shape id="Freeform 229" o:spid="_x0000_s1252" style="position:absolute;left:909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4dMIA&#10;AADcAAAADwAAAGRycy9kb3ducmV2LnhtbESPQYvCMBSE7wv+h/AEb2uqiEg1ihYXlr2t68XbS/Ns&#10;is1LaWKt/94sLOxxmJlvmM1ucI3oqQu1ZwWzaQaCuPSm5krB+efjfQUiRGSDjWdS8KQAu+3obYO5&#10;8Q/+pv4UK5EgHHJUYGNscylDaclhmPqWOHlX3zmMSXaVNB0+Etw1cp5lS+mw5rRgsaXCUnk73Z2C&#10;r4teHvq6IH307qaLQdus0UpNxsN+DSLSEP/Df+1Po2A1X8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3h0wgAAANwAAAAPAAAAAAAAAAAAAAAAAJgCAABkcnMvZG93&#10;bnJldi54bWxQSwUGAAAAAAQABAD1AAAAhwMAAAAA&#10;" path="m78,c,,,120,78,120,155,120,155,,78,xe" fillcolor="#fcd8be" stroked="f">
                        <v:path arrowok="t" o:connecttype="custom" o:connectlocs="39,0;39,60;39,0" o:connectangles="0,0,0"/>
                      </v:shape>
                      <v:shape id="Freeform 230" o:spid="_x0000_s1253" style="position:absolute;left:8891;top:64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d78IA&#10;AADcAAAADwAAAGRycy9kb3ducmV2LnhtbESPQYvCMBSE7wv+h/AEb2uqoEg1ihYXlr2t68XbS/Ns&#10;is1LaWKt/94sLOxxmJlvmM1ucI3oqQu1ZwWzaQaCuPSm5krB+efjfQUiRGSDjWdS8KQAu+3obYO5&#10;8Q/+pv4UK5EgHHJUYGNscylDaclhmPqWOHlX3zmMSXaVNB0+Etw1cp5lS+mw5rRgsaXCUnk73Z2C&#10;r4teHvq6IH307qaLQdus0UpNxsN+DSLSEP/Df+1Po2A1X8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93vwgAAANwAAAAPAAAAAAAAAAAAAAAAAJgCAABkcnMvZG93&#10;bnJldi54bWxQSwUGAAAAAAQABAD1AAAAhwMAAAAA&#10;" path="m77,c,,,120,77,120,155,120,155,,77,xe" fillcolor="#fcd8be" stroked="f">
                        <v:path arrowok="t" o:connecttype="custom" o:connectlocs="38,0;38,60;38,0" o:connectangles="0,0,0"/>
                      </v:shape>
                      <v:shape id="Freeform 231" o:spid="_x0000_s1254" style="position:absolute;left:9877;top:36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lDmMMA&#10;AADcAAAADwAAAGRycy9kb3ducmV2LnhtbESPwWrDMBBE74X+g9hCbo2cHExwo5jGpFByS9pLbytr&#10;axlbK2MpjvP3UaDQ4zAzb5htObteTDSG1rOC1TIDQVx703Kj4Pvr43UDIkRkg71nUnCjAOXu+WmL&#10;hfFXPtF0jo1IEA4FKrAxDoWUobbkMCz9QJy8Xz86jEmOjTQjXhPc9XKdZbl02HJasDhQZanuzhen&#10;4Pij8/3UVqQP3nW6mrXNeq3U4mV+fwMRaY7/4b/2p1GwWef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lDmMMAAADcAAAADwAAAAAAAAAAAAAAAACYAgAAZHJzL2Rv&#10;d25yZXYueG1sUEsFBgAAAAAEAAQA9QAAAIgDAAAAAA==&#10;" path="m78,c1,,,120,78,120,155,120,155,,78,xe" fillcolor="#fcd8be" stroked="f">
                        <v:path arrowok="t" o:connecttype="custom" o:connectlocs="39,0;39,60;39,0" o:connectangles="0,0,0"/>
                      </v:shape>
                      <v:shape id="Freeform 232" o:spid="_x0000_s1255" style="position:absolute;left:10027;top:36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A8MA&#10;AADcAAAADwAAAGRycy9kb3ducmV2LnhtbESPQWvCQBSE74L/YXlCb7rRg5XUNdRgofSm9dLb2+xr&#10;NiT7NmTXmP77rlDocZiZb5h9MblOjDSExrOC9SoDQVx503Ct4Pr5ttyBCBHZYOeZFPxQgOIwn+0x&#10;N/7OZxovsRYJwiFHBTbGPpcyVJYchpXviZP37QeHMcmhlmbAe4K7Tm6ybCsdNpwWLPZUWqray80p&#10;+PjS2+PYlKRP3rW6nLTNOq3U02J6fQERaYr/4b/2u1Gw2zzD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mA8MAAADcAAAADwAAAAAAAAAAAAAAAACYAgAAZHJzL2Rv&#10;d25yZXYueG1sUEsFBgAAAAAEAAQA9QAAAIgDAAAAAA==&#10;" path="m78,c1,,,120,78,120,155,120,155,,78,xe" fillcolor="#fcd8be" stroked="f">
                        <v:path arrowok="t" o:connecttype="custom" o:connectlocs="39,0;39,60;39,0" o:connectangles="0,0,0"/>
                      </v:shape>
                      <v:shape id="Freeform 233" o:spid="_x0000_s1256" style="position:absolute;left:9964;top:309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1QsMA&#10;AADcAAAADwAAAGRycy9kb3ducmV2LnhtbERPy2rCQBTdF/yH4QpupE5qQULqKNKHiFDRtBt3l8w1&#10;CWbupDNjkv59ZyF0eTjv5XowjejI+dqygqdZAoK4sLrmUsH318djCsIHZI2NZVLwSx7Wq9HDEjNt&#10;ez5Rl4dSxBD2GSqoQmgzKX1RkUE/sy1x5C7WGQwRulJqh30MN42cJ8lCGqw5NlTY0mtFxTW/GQWH&#10;t3PbPX++9/qY792Ctj9+P0WlJuNh8wIi0BD+xXf3TitI5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31QsMAAADcAAAADwAAAAAAAAAAAAAAAACYAgAAZHJzL2Rv&#10;d25yZXYueG1sUEsFBgAAAAAEAAQA9QAAAIgDAAAAAA==&#10;" path="m77,c,,,120,77,120,154,120,154,,77,xe" fillcolor="#fcd8be" stroked="f">
                        <v:path arrowok="t" o:connecttype="custom" o:connectlocs="39,0;39,60;39,0" o:connectangles="0,0,0"/>
                      </v:shape>
                      <v:shape id="Freeform 234" o:spid="_x0000_s1257" style="position:absolute;left:9927;top:45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X6sMA&#10;AADcAAAADwAAAGRycy9kb3ducmV2LnhtbESPT4vCMBTE7wv7HcJb8LamehDtGmUtCuLNP5e9vTRv&#10;m2LzUppY67c3wsIeh5n5DbNcD64RPXWh9qxgMs5AEJfe1FwpuJx3n3MQISIbbDyTggcFWK/e35aY&#10;G3/nI/WnWIkE4ZCjAhtjm0sZSksOw9i3xMn79Z3DmGRXSdPhPcFdI6dZNpMOa04LFlsqLJXX080p&#10;OPzo2aavC9Jb7666GLTNGq3U6GP4/gIRaYj/4b/23iiYTx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bX6sMAAADcAAAADwAAAAAAAAAAAAAAAACYAgAAZHJzL2Rv&#10;d25yZXYueG1sUEsFBgAAAAAEAAQA9QAAAIgDAAAAAA==&#10;" path="m78,120c155,120,155,,78,,1,,,120,78,120xe" fillcolor="#fcd8be" stroked="f">
                        <v:path arrowok="t" o:connecttype="custom" o:connectlocs="39,60;39,0;39,60" o:connectangles="0,0,0"/>
                      </v:shape>
                      <v:shape id="Freeform 235" o:spid="_x0000_s1258" style="position:absolute;left:9987;top:37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oqr8A&#10;AADcAAAADwAAAGRycy9kb3ducmV2LnhtbERPTYvCMBC9C/sfwix409QVRLpG0bKCeNP1srdJMzbF&#10;ZlKaWOu/Nwdhj4/3vdoMrhE9daH2rGA2zUAQl97UXCm4/O4nSxAhIhtsPJOCJwXYrD9GK8yNf/CJ&#10;+nOsRArhkKMCG2ObSxlKSw7D1LfEibv6zmFMsKuk6fCRwl0jv7JsIR3WnBostlRYKm/nu1Nw/NOL&#10;XV8XpH+8u+li0DZrtFLjz2H7DSLSEP/Fb/fBKFjO0/x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1eiqvwAAANwAAAAPAAAAAAAAAAAAAAAAAJgCAABkcnMvZG93bnJl&#10;di54bWxQSwUGAAAAAAQABAD1AAAAhAMAAAAA&#10;" path="m78,120c155,120,155,,78,,1,,,120,78,120xe" fillcolor="#fcd8be" stroked="f">
                        <v:path arrowok="t" o:connecttype="custom" o:connectlocs="39,60;39,0;39,60" o:connectangles="0,0,0"/>
                      </v:shape>
                      <v:shape id="Freeform 236" o:spid="_x0000_s1259" style="position:absolute;left:10074;top:38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AsYA&#10;AADcAAAADwAAAGRycy9kb3ducmV2LnhtbESPQWvCQBSE7wX/w/KEXkrdWEEkuorYVoqg2OjF2yP7&#10;moRm36a7a5L++25B8DjMzDfMYtWbWrTkfGVZwXiUgCDOra64UHA+vT/PQPiArLG2TAp+ycNqOXhY&#10;YKptx5/UZqEQEcI+RQVlCE0qpc9LMuhHtiGO3pd1BkOUrpDaYRfhppYvSTKVBiuOCyU2tCkp/86u&#10;RsHh9dK0k/1bp4/Zzk1p++N3T6jU47Bfz0EE6sM9fGt/aAWzyRj+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KAsYAAADcAAAADwAAAAAAAAAAAAAAAACYAgAAZHJz&#10;L2Rvd25yZXYueG1sUEsFBgAAAAAEAAQA9QAAAIsDAAAAAA==&#10;" path="m77,120c154,120,154,,77,,,,,120,77,120xe" fillcolor="#fcd8be" stroked="f">
                        <v:path arrowok="t" o:connecttype="custom" o:connectlocs="39,60;39,0;39,60" o:connectangles="0,0,0"/>
                      </v:shape>
                      <v:shape id="Freeform 237" o:spid="_x0000_s1260" style="position:absolute;left:10121;top:52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TRsIA&#10;AADcAAAADwAAAGRycy9kb3ducmV2LnhtbESPQYvCMBSE7wv+h/AEb2uqgkg1ihYXlr2t68XbS/Ns&#10;is1LaWKt/94sLOxxmJlvmM1ucI3oqQu1ZwWzaQaCuPSm5krB+efjfQUiRGSDjWdS8KQAu+3obYO5&#10;8Q/+pv4UK5EgHHJUYGNscylDaclhmPqWOHlX3zmMSXaVNB0+Etw1cp5lS+mw5rRgsaXCUnk73Z2C&#10;r4teHvq6IH307qaLQdus0UpNxsN+DSLSEP/Df+1Po2C1mM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9NGwgAAANwAAAAPAAAAAAAAAAAAAAAAAJgCAABkcnMvZG93&#10;bnJldi54bWxQSwUGAAAAAAQABAD1AAAAhwMAAAAA&#10;" path="m77,120c155,120,155,,77,,,,,120,77,120xe" fillcolor="#fcd8be" stroked="f">
                        <v:path arrowok="t" o:connecttype="custom" o:connectlocs="38,60;38,0;38,60" o:connectangles="0,0,0"/>
                      </v:shape>
                      <v:shape id="Freeform 238" o:spid="_x0000_s1261" style="position:absolute;left:10141;top:372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23cMA&#10;AADcAAAADwAAAGRycy9kb3ducmV2LnhtbESPT4vCMBTE7wv7HcJb2NuaqiDSNcpaFBZv/rns7aV5&#10;2xSbl9LEWr+9EQSPw8z8hlmsBteInrpQe1YwHmUgiEtvaq4UnI7brzmIEJENNp5JwY0CrJbvbwvM&#10;jb/ynvpDrESCcMhRgY2xzaUMpSWHYeRb4uT9+85hTLKrpOnwmuCukZMsm0mHNacFiy0Vlsrz4eIU&#10;7P70bN3XBemNd2ddDNpmjVbq82P4+QYRaYiv8LP9axTMp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d23cMAAADcAAAADwAAAAAAAAAAAAAAAACYAgAAZHJzL2Rv&#10;d25yZXYueG1sUEsFBgAAAAAEAAQA9QAAAIgDAAAAAA==&#10;" path="m78,c,,,120,78,120,155,120,155,,78,xe" fillcolor="#fcd8be" stroked="f">
                        <v:path arrowok="t" o:connecttype="custom" o:connectlocs="39,0;39,60;39,0" o:connectangles="0,0,0"/>
                      </v:shape>
                      <v:shape id="Freeform 239" o:spid="_x0000_s1262" style="position:absolute;left:10097;top:50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qcMA&#10;AADcAAAADwAAAGRycy9kb3ducmV2LnhtbESPQWsCMRSE7wX/Q3iCt5pVi8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uqcMAAADcAAAADwAAAAAAAAAAAAAAAACYAgAAZHJzL2Rv&#10;d25yZXYueG1sUEsFBgAAAAAEAAQA9QAAAIgDAAAAAA==&#10;" path="m78,120c155,120,155,,78,,1,,,120,78,120xe" fillcolor="#fcd8be" stroked="f">
                        <v:path arrowok="t" o:connecttype="custom" o:connectlocs="39,60;39,0;39,60" o:connectangles="0,0,0"/>
                      </v:shape>
                      <v:shape id="Freeform 240" o:spid="_x0000_s1263" style="position:absolute;left:10101;top:34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LMsMA&#10;AADcAAAADwAAAGRycy9kb3ducmV2LnhtbESPQWsCMRSE7wX/Q3iCt5pVqc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LMsMAAADcAAAADwAAAAAAAAAAAAAAAACYAgAAZHJzL2Rv&#10;d25yZXYueG1sUEsFBgAAAAAEAAQA9QAAAIgDAAAAAA==&#10;" path="m78,c,,,120,78,120,155,120,155,,78,xe" fillcolor="#fcd8be" stroked="f">
                        <v:path arrowok="t" o:connecttype="custom" o:connectlocs="39,0;39,60;39,0" o:connectangles="0,0,0"/>
                      </v:shape>
                      <v:shape id="Freeform 241" o:spid="_x0000_s1264" style="position:absolute;left:9734;top:30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VRcMA&#10;AADcAAAADwAAAGRycy9kb3ducmV2LnhtbESPQWvCQBSE7wX/w/KE3urGFoJEV9GgIL2pvfT2NvvM&#10;BrNvQ3Yb03/fLQgeh5n5hlltRteKgfrQeFYwn2UgiCtvGq4VfF0ObwsQISIbbD2Tgl8KsFlPXlZY&#10;GH/nEw3nWIsE4VCgAhtjV0gZKksOw8x3xMm7+t5hTLKvpenxnuCule9ZlkuHDacFix2Vlqrb+ccp&#10;+PzW+W5oStJ77266HLXNWq3U63TcLkFEGuMz/GgfjYLFRw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DVRcMAAADcAAAADwAAAAAAAAAAAAAAAACYAgAAZHJzL2Rv&#10;d25yZXYueG1sUEsFBgAAAAAEAAQA9QAAAIgDAAAAAA==&#10;" path="m77,120c154,120,155,,77,,,,,120,77,120xe" fillcolor="#fcd8be" stroked="f">
                        <v:path arrowok="t" o:connecttype="custom" o:connectlocs="39,60;39,0;39,60" o:connectangles="0,0,0"/>
                      </v:shape>
                      <v:shape id="Freeform 242" o:spid="_x0000_s1265" style="position:absolute;left:9684;top:234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37cYA&#10;AADcAAAADwAAAGRycy9kb3ducmV2LnhtbESPQWvCQBSE7wX/w/KEXopuVLASXaWoLSJY2thLb4/s&#10;MwnNvo272yT++26h0OMwM98wq01vatGS85VlBZNxAoI4t7riQsHH+Xm0AOEDssbaMim4kYfNenC3&#10;wlTbjt+pzUIhIoR9igrKEJpUSp+XZNCPbUMcvYt1BkOUrpDaYRfhppbTJJlLgxXHhRIb2paUf2Xf&#10;RsHr7rNpZ6d9p9+yo5vTy9UfH1Cp+2H/tAQRqA//4b/2QStYzB7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v37cYAAADcAAAADwAAAAAAAAAAAAAAAACYAgAAZHJz&#10;L2Rvd25yZXYueG1sUEsFBgAAAAAEAAQA9QAAAIsDAAAAAA==&#10;" path="m77,c,,,120,77,120,154,120,154,,77,xe" fillcolor="#fcd8be" stroked="f">
                        <v:path arrowok="t" o:connecttype="custom" o:connectlocs="39,0;39,60;39,0" o:connectangles="0,0,0"/>
                      </v:shape>
                      <v:shape id="Freeform 243" o:spid="_x0000_s1266" style="position:absolute;left:9687;top:29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krL8A&#10;AADcAAAADwAAAGRycy9kb3ducmV2LnhtbERPTYvCMBC9C/sfwix409QVRLpG0bKCeNP1srdJMzbF&#10;ZlKaWOu/Nwdhj4/3vdoMrhE9daH2rGA2zUAQl97UXCm4/O4nSxAhIhtsPJOCJwXYrD9GK8yNf/CJ&#10;+nOsRArhkKMCG2ObSxlKSw7D1LfEibv6zmFMsKuk6fCRwl0jv7JsIR3WnBostlRYKm/nu1Nw/NOL&#10;XV8XpH+8u+li0DZrtFLjz2H7DSLSEP/Fb/fBKFjO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svwAAANwAAAAPAAAAAAAAAAAAAAAAAJgCAABkcnMvZG93bnJl&#10;di54bWxQSwUGAAAAAAQABAD1AAAAhAMAAAAA&#10;" path="m78,c1,,,120,78,120,155,120,155,,78,xe" fillcolor="#fcd8be" stroked="f">
                        <v:path arrowok="t" o:connecttype="custom" o:connectlocs="39,0;39,60;39,0" o:connectangles="0,0,0"/>
                      </v:shape>
                      <v:shape id="Freeform 244" o:spid="_x0000_s1267" style="position:absolute;left:9637;top:20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BN8MA&#10;AADcAAAADwAAAGRycy9kb3ducmV2LnhtbESPQWsCMRSE7wX/Q3hCbzVrC6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9BN8MAAADcAAAADwAAAAAAAAAAAAAAAACYAgAAZHJzL2Rv&#10;d25yZXYueG1sUEsFBgAAAAAEAAQA9QAAAIgDAAAAAA==&#10;" path="m78,c1,,,120,78,120,155,120,155,,78,xe" fillcolor="#fcd8be" stroked="f">
                        <v:path arrowok="t" o:connecttype="custom" o:connectlocs="39,0;39,60;39,0" o:connectangles="0,0,0"/>
                      </v:shape>
                      <v:shape id="Freeform 245" o:spid="_x0000_s1268" style="position:absolute;left:9844;top:319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c5MMA&#10;AADcAAAADwAAAGRycy9kb3ducmV2LnhtbERPz2vCMBS+D/wfwhO8jJnOiUg1imw6huDQbpfdHs2z&#10;LTYvXZK19b83B2HHj+/3ct2bWrTkfGVZwfM4AUGcW11xoeD7a/c0B+EDssbaMim4kof1avCwxFTb&#10;jk/UZqEQMYR9igrKEJpUSp+XZNCPbUMcubN1BkOErpDaYRfDTS0nSTKTBiuODSU29FpSfsn+jILP&#10;t5+mfTlsO33M9m5G779+/4hKjYb9ZgEiUB/+xXf3h1Ywn8b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c5MMAAADcAAAADwAAAAAAAAAAAAAAAACYAgAAZHJzL2Rv&#10;d25yZXYueG1sUEsFBgAAAAAEAAQA9QAAAIgDAAAAAA==&#10;" path="m77,c,,,120,77,120,154,120,154,,77,xe" fillcolor="#fcd8be" stroked="f">
                        <v:path arrowok="t" o:connecttype="custom" o:connectlocs="39,0;39,60;39,0" o:connectangles="0,0,0"/>
                      </v:shape>
                      <v:shape id="Freeform 246" o:spid="_x0000_s1269" style="position:absolute;left:9777;top:39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8+TMIA&#10;AADcAAAADwAAAGRycy9kb3ducmV2LnhtbESPQYvCMBSE74L/ITzBm6YuItI1yloUxNu6Xvb20rxt&#10;is1LabK1/nsjLOxxmJlvmM1ucI3oqQu1ZwWLeQaCuPSm5krB9es4W4MIEdlg45kUPCjAbjsebTA3&#10;/s6f1F9iJRKEQ44KbIxtLmUoLTkMc98SJ+/Hdw5jkl0lTYf3BHeNfMuylXRYc1qw2FJhqbxdfp2C&#10;87de7fu6IH3w7qaLQdus0UpNJ8PHO4hIQ/wP/7VPRsF6uYD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z5MwgAAANwAAAAPAAAAAAAAAAAAAAAAAJgCAABkcnMvZG93&#10;bnJldi54bWxQSwUGAAAAAAQABAD1AAAAhwMAAAAA&#10;" path="m78,c1,,,120,78,120,155,120,155,,78,xe" fillcolor="#fcd8be" stroked="f">
                        <v:path arrowok="t" o:connecttype="custom" o:connectlocs="39,0;39,60;39,0" o:connectangles="0,0,0"/>
                      </v:shape>
                      <v:shape id="Freeform 247" o:spid="_x0000_s1270" style="position:absolute;left:9834;top:3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nCMYA&#10;AADcAAAADwAAAGRycy9kb3ducmV2LnhtbESPQWvCQBSE7wX/w/IEL0U3tUUkukqptohgaWMvvT2y&#10;zyQ0+zbubpP4712h0OMwM98wy3VvatGS85VlBQ+TBARxbnXFhYKv4+t4DsIHZI21ZVJwIQ/r1eBu&#10;iam2HX9Sm4VCRAj7FBWUITSplD4vyaCf2IY4eifrDIYoXSG1wy7CTS2nSTKTBiuOCyU29FJS/pP9&#10;GgXvm++mfTxsO/2R7d2M3s5+f49KjYb98wJEoD78h//aO61g/jSF25l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onCMYAAADcAAAADwAAAAAAAAAAAAAAAACYAgAAZHJz&#10;L2Rvd25yZXYueG1sUEsFBgAAAAAEAAQA9QAAAIsDAAAAAA==&#10;" path="m77,120c154,120,154,,77,,,,,120,77,120xe" fillcolor="#fcd8be" stroked="f">
                        <v:path arrowok="t" o:connecttype="custom" o:connectlocs="39,60;39,0;39,60" o:connectangles="0,0,0"/>
                      </v:shape>
                      <v:shape id="Freeform 248" o:spid="_x0000_s1271" style="position:absolute;left:9831;top:35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FoMMA&#10;AADcAAAADwAAAGRycy9kb3ducmV2LnhtbESPQWsCMRSE7wX/Q3iCt5pVi8h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EFoMMAAADcAAAADwAAAAAAAAAAAAAAAACYAgAAZHJzL2Rv&#10;d25yZXYueG1sUEsFBgAAAAAEAAQA9QAAAIgDAAAAAA==&#10;" path="m78,120c155,120,155,,78,,,,,120,78,120xe" fillcolor="#fcd8be" stroked="f">
                        <v:path arrowok="t" o:connecttype="custom" o:connectlocs="39,60;39,0;39,60" o:connectangles="0,0,0"/>
                      </v:shape>
                      <v:shape id="Freeform 249" o:spid="_x0000_s1272" style="position:absolute;left:9807;top:6064;width:70;height:60;visibility:visible;mso-wrap-style:square;v-text-anchor:top" coordsize="1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AYMUA&#10;AADcAAAADwAAAGRycy9kb3ducmV2LnhtbESPzWsCMRTE74X+D+EVeqtZi6isRpFCqdiLXxdvz83b&#10;D928LEnqrv71jSB4HGbmN8x03plaXMj5yrKCfi8BQZxZXXGhYL/7/hiD8AFZY22ZFFzJw3z2+jLF&#10;VNuWN3TZhkJECPsUFZQhNKmUPivJoO/Zhjh6uXUGQ5SukNphG+Gmlp9JMpQGK44LJTb0VVJ23v4Z&#10;BcvDUd70Ov89tavbcO/ykfvpj5R6f+sWExCBuvAMP9pLrWA8GMD9TD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8BgxQAAANwAAAAPAAAAAAAAAAAAAAAAAJgCAABkcnMv&#10;ZG93bnJldi54bWxQSwUGAAAAAAQABAD1AAAAigMAAAAA&#10;" path="m135,49v,,,,,c132,31,122,14,104,6v,,,,,c96,2,88,,78,,1,,,120,78,120v43,,62,-38,57,-71xe" fillcolor="#fcd8be" stroked="f">
                        <v:path arrowok="t" o:connecttype="custom" o:connectlocs="68,25;68,25;52,3;52,3;39,0;39,60;68,25" o:connectangles="0,0,0,0,0,0,0"/>
                      </v:shape>
                      <v:shape id="Freeform 250" o:spid="_x0000_s1273" style="position:absolute;left:9877;top:59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4T8MA&#10;AADcAAAADwAAAGRycy9kb3ducmV2LnhtbESPQWsCMRSE7wX/Q3iCt5pVrM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Q4T8MAAADcAAAADwAAAAAAAAAAAAAAAACYAgAAZHJzL2Rv&#10;d25yZXYueG1sUEsFBgAAAAAEAAQA9QAAAIgDAAAAAA==&#10;" path="m78,120c155,120,155,,78,,1,,,120,78,120xe" fillcolor="#fcd8be" stroked="f">
                        <v:path arrowok="t" o:connecttype="custom" o:connectlocs="39,60;39,0;39,60" o:connectangles="0,0,0"/>
                      </v:shape>
                      <v:shape id="Freeform 251" o:spid="_x0000_s1274" style="position:absolute;left:9848;top:5430;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o/cYA&#10;AADcAAAADwAAAGRycy9kb3ducmV2LnhtbESPzWrCQBSF9wXfYbhCd3ViKSrRUaSl0Fo3VZG4u2au&#10;STRzJ82MSfr2nYLg8nB+Ps5s0ZlSNFS7wrKC4SACQZxaXXCmYLd9f5qAcB5ZY2mZFPySg8W89zDD&#10;WNuWv6nZ+EyEEXYxKsi9r2IpXZqTQTewFXHwTrY26IOsM6lrbMO4KeVzFI2kwYIDIceKXnNKL5ur&#10;CdxjY3/GSbvv1ucvvzodrPl8S5R67HfLKQhPnb+Hb+0PrWDyMoL/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qo/cYAAADcAAAADwAAAAAAAAAAAAAAAACYAgAAZHJz&#10;L2Rvd25yZXYueG1sUEsFBgAAAAAEAAQA9QAAAIsDAAAAAA==&#10;" path="m69,c17,,,55,18,91v3,4,6,8,9,12c36,113,50,120,69,120,146,120,146,,69,xe" fillcolor="#fcd8be" stroked="f">
                        <v:path arrowok="t" o:connecttype="custom" o:connectlocs="35,0;9,46;14,52;35,60;35,0" o:connectangles="0,0,0,0,0"/>
                      </v:shape>
                      <v:shape id="Freeform 252" o:spid="_x0000_s1275" style="position:absolute;left:9924;top:646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EkMcA&#10;AADcAAAADwAAAGRycy9kb3ducmV2LnhtbESPT2vCQBTE7wW/w/KEXopu+geV6CpS21IExaa99PbI&#10;PpNg9m3c3Sbpt3cLQo/DzPyGWax6U4uWnK8sK7gfJyCIc6srLhR8fb6OZiB8QNZYWyYFv+RhtRzc&#10;LDDVtuMParNQiAhhn6KCMoQmldLnJRn0Y9sQR+9oncEQpSukdthFuKnlQ5JMpMGK40KJDT2XlJ+y&#10;H6Ngv/lu2sfdS6cP2dZN6O3st3eo1O2wX89BBOrDf/jaftcKZk9T+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dhJDHAAAA3AAAAA8AAAAAAAAAAAAAAAAAmAIAAGRy&#10;cy9kb3ducmV2LnhtbFBLBQYAAAAABAAEAPUAAACMAwAAAAA=&#10;" path="m77,120c154,120,154,,77,,,,,120,77,120xe" fillcolor="#fcd8be" stroked="f">
                        <v:path arrowok="t" o:connecttype="custom" o:connectlocs="39,60;39,0;39,60" o:connectangles="0,0,0"/>
                      </v:shape>
                      <v:shape id="Freeform 253" o:spid="_x0000_s1276" style="position:absolute;left:9934;top:631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Q4sMA&#10;AADcAAAADwAAAGRycy9kb3ducmV2LnhtbERPz2vCMBS+D/wfwhO8jJnOiUg1imw6huDQbpfdHs2z&#10;LTYvXZK19b83B2HHj+/3ct2bWrTkfGVZwfM4AUGcW11xoeD7a/c0B+EDssbaMim4kof1avCwxFTb&#10;jk/UZqEQMYR9igrKEJpUSp+XZNCPbUMcubN1BkOErpDaYRfDTS0nSTKTBiuODSU29FpSfsn+jILP&#10;t5+mfTlsO33M9m5G779+/4hKjYb9ZgEiUB/+xXf3h1Ywn8a1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IQ4sMAAADcAAAADwAAAAAAAAAAAAAAAACYAgAAZHJzL2Rv&#10;d25yZXYueG1sUEsFBgAAAAAEAAQA9QAAAIgDAAAAAA==&#10;" path="m77,c,,,120,77,120,154,120,154,,77,xe" fillcolor="#fcd8be" stroked="f">
                        <v:path arrowok="t" o:connecttype="custom" o:connectlocs="39,0;39,60;39,0" o:connectangles="0,0,0"/>
                      </v:shape>
                      <v:shape id="Freeform 254" o:spid="_x0000_s1277" style="position:absolute;left:9767;top:65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ySsMA&#10;AADcAAAADwAAAGRycy9kb3ducmV2LnhtbESPQWsCMRSE7wX/Q3hCbzVrKa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kySsMAAADcAAAADwAAAAAAAAAAAAAAAACYAgAAZHJzL2Rv&#10;d25yZXYueG1sUEsFBgAAAAAEAAQA9QAAAIgDAAAAAA==&#10;" path="m78,120c155,120,155,,78,,1,,,120,78,120xe" fillcolor="#fcd8be" stroked="f">
                        <v:path arrowok="t" o:connecttype="custom" o:connectlocs="39,60;39,0;39,60" o:connectangles="0,0,0"/>
                      </v:shape>
                      <v:shape id="Freeform 255" o:spid="_x0000_s1278" style="position:absolute;left:9984;top:60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KOcMA&#10;AADcAAAADwAAAGRycy9kb3ducmV2LnhtbERPz2vCMBS+D/wfwhO8jJnOoUg1imw6huDQbpfdHs2z&#10;LTYvXZK19b83B2HHj+/3ct2bWrTkfGVZwfM4AUGcW11xoeD7a/c0B+EDssbaMim4kof1avCwxFTb&#10;jk/UZqEQMYR9igrKEJpUSp+XZNCPbUMcubN1BkOErpDaYRfDTS0nSTKTBiuODSU29FpSfsn+jILP&#10;t5+mfTlsO33M9m5G779+/4hKjYb9ZgEiUB/+xXf3h1Ywn8b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KOcMAAADcAAAADwAAAAAAAAAAAAAAAACYAgAAZHJzL2Rv&#10;d25yZXYueG1sUEsFBgAAAAAEAAQA9QAAAIgDAAAAAA==&#10;" path="m77,c,,,120,77,120,154,120,154,,77,xe" fillcolor="#fcd8be" stroked="f">
                        <v:path arrowok="t" o:connecttype="custom" o:connectlocs="39,0;39,60;39,0" o:connectangles="0,0,0"/>
                      </v:shape>
                      <v:shape id="Freeform 256" o:spid="_x0000_s1279" style="position:absolute;left:9804;top:6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vosYA&#10;AADcAAAADwAAAGRycy9kb3ducmV2LnhtbESPQWvCQBSE7wX/w/KEXopubKlIdJWitohgaWMvvT2y&#10;zyQ0+zbubpP4712h0OMwM98wi1VvatGS85VlBZNxAoI4t7riQsHX8XU0A+EDssbaMim4kIfVcnC3&#10;wFTbjj+pzUIhIoR9igrKEJpUSp+XZNCPbUMcvZN1BkOUrpDaYRfhppaPSTKVBiuOCyU2tC4p/8l+&#10;jYL3zXfTPh22nf7I9m5Kb2e/f0Cl7of9yxxEoD78h//aO61g9jyB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EvosYAAADcAAAADwAAAAAAAAAAAAAAAACYAgAAZHJz&#10;L2Rvd25yZXYueG1sUEsFBgAAAAAEAAQA9QAAAIsDAAAAAA==&#10;" path="m77,c,,,120,77,120,154,120,154,,77,xe" fillcolor="#fcd8be" stroked="f">
                        <v:path arrowok="t" o:connecttype="custom" o:connectlocs="39,0;39,60;39,0" o:connectangles="0,0,0"/>
                      </v:shape>
                      <v:shape id="Freeform 257" o:spid="_x0000_s1280" style="position:absolute;left:9627;top:24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25sIA&#10;AADcAAAADwAAAGRycy9kb3ducmV2LnhtbESPQYvCMBSE7wv+h/AEb2uqoEg1ihYXlr2t68XbS/Ns&#10;is1LaWKt/94sLOxxmJlvmM1ucI3oqQu1ZwWzaQaCuPSm5krB+efjfQUiRGSDjWdS8KQAu+3obYO5&#10;8Q/+pv4UK5EgHHJUYGNscylDaclhmPqWOHlX3zmMSXaVNB0+Etw1cp5lS+mw5rRgsaXCUnk73Z2C&#10;r4teHvq6IH307qaLQdus0UpNxsN+DSLSEP/Df+1Po2C1mM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DbmwgAAANwAAAAPAAAAAAAAAAAAAAAAAJgCAABkcnMvZG93&#10;bnJldi54bWxQSwUGAAAAAAQABAD1AAAAhwMAAAAA&#10;" path="m78,120c155,120,155,,78,,1,,,120,78,120xe" fillcolor="#fcd8be" stroked="f">
                        <v:path arrowok="t" o:connecttype="custom" o:connectlocs="39,60;39,0;39,60" o:connectangles="0,0,0"/>
                      </v:shape>
                      <v:shape id="Freeform 258" o:spid="_x0000_s1281" style="position:absolute;left:10101;top:450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TfcMA&#10;AADcAAAADwAAAGRycy9kb3ducmV2LnhtbESPQWsCMRSE7wX/Q3iCt5pVqch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iTfcMAAADcAAAADwAAAAAAAAAAAAAAAACYAgAAZHJzL2Rv&#10;d25yZXYueG1sUEsFBgAAAAAEAAQA9QAAAIgDAAAAAA==&#10;" path="m78,120c155,120,155,,78,,,,,120,78,120xe" fillcolor="#fcd8be" stroked="f">
                        <v:path arrowok="t" o:connecttype="custom" o:connectlocs="39,60;39,0;39,60" o:connectangles="0,0,0"/>
                      </v:shape>
                      <v:shape id="Freeform 259" o:spid="_x0000_s1282" style="position:absolute;left:10124;top:403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MOscA&#10;AADcAAAADwAAAGRycy9kb3ducmV2LnhtbESPT2vCQBTE7wW/w/IKvRTdtLYi0VVK/4gIFY1evD2y&#10;r0kw+zbd3Sbx27uFQo/DzPyGmS97U4uWnK8sK3gYJSCIc6srLhQcDx/DKQgfkDXWlknBhTwsF4Ob&#10;OabadrynNguFiBD2KSooQ2hSKX1ekkE/sg1x9L6sMxiidIXUDrsIN7V8TJKJNFhxXCixodeS8nP2&#10;YxRs305NO/587/Qu27gJrb795h6VurvtX2YgAvXhP/zXXmsF0+cn+D0Tj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WjDrHAAAA3AAAAA8AAAAAAAAAAAAAAAAAmAIAAGRy&#10;cy9kb3ducmV2LnhtbFBLBQYAAAAABAAEAPUAAACMAwAAAAA=&#10;" path="m77,c,,,120,77,120,154,120,154,,77,xe" fillcolor="#fcd8be" stroked="f">
                        <v:path arrowok="t" o:connecttype="custom" o:connectlocs="39,0;39,60;39,0" o:connectangles="0,0,0"/>
                      </v:shape>
                      <v:shape id="Freeform 260" o:spid="_x0000_s1283" style="position:absolute;left:10121;top:46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2uksMA&#10;AADcAAAADwAAAGRycy9kb3ducmV2LnhtbESPT4vCMBTE7wv7HcJb2NuaKijSNcpaFBZv/rns7aV5&#10;2xSbl9LEWr+9EQSPw8z8hlmsBteInrpQe1YwHmUgiEtvaq4UnI7brzmIEJENNp5JwY0CrJbvbwvM&#10;jb/ynvpDrESCcMhRgY2xzaUMpSWHYeRb4uT9+85hTLKrpOnwmuCukZMsm0mHNacFiy0Vlsrz4eIU&#10;7P70bN3XBemNd2ddDNpmjVbq82P4+QYRaYiv8LP9axTMp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2uksMAAADcAAAADwAAAAAAAAAAAAAAAACYAgAAZHJzL2Rv&#10;d25yZXYueG1sUEsFBgAAAAAEAAQA9QAAAIgDAAAAAA==&#10;" path="m77,c,,,120,77,120,155,120,155,,77,xe" fillcolor="#fcd8be" stroked="f">
                        <v:path arrowok="t" o:connecttype="custom" o:connectlocs="38,0;38,60;38,0" o:connectangles="0,0,0"/>
                      </v:shape>
                      <v:shape id="Freeform 261" o:spid="_x0000_s1284" style="position:absolute;left:10124;top:417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1scA&#10;AADcAAAADwAAAGRycy9kb3ducmV2LnhtbESPQUvDQBSE74X+h+UJvRS7sWIosdsiWqUUFE178fbI&#10;PpPQ7Nt0d03Sf98tCB6HmfmGWa4H04iOnK8tK7ibJSCIC6trLhUc9q+3CxA+IGtsLJOCM3lYr8aj&#10;JWba9vxFXR5KESHsM1RQhdBmUvqiIoN+Zlvi6P1YZzBE6UqpHfYRbho5T5JUGqw5LlTY0nNFxTH/&#10;NQo+Xr7b7v590+vPfOdSejv53RSVmtwMT48gAg3hP/zX3moFi4cUrmfiEZ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It9bHAAAA3AAAAA8AAAAAAAAAAAAAAAAAmAIAAGRy&#10;cy9kb3ducmV2LnhtbFBLBQYAAAAABAAEAPUAAACMAwAAAAA=&#10;" path="m77,120c154,120,154,,77,,,,,120,77,120xe" fillcolor="#fcd8be" stroked="f">
                        <v:path arrowok="t" o:connecttype="custom" o:connectlocs="39,60;39,0;39,60" o:connectangles="0,0,0"/>
                      </v:shape>
                      <v:shape id="Freeform 262" o:spid="_x0000_s1285" style="position:absolute;left:10107;top:43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fsMA&#10;AADcAAAADwAAAGRycy9kb3ducmV2LnhtbESPQWsCMRSE7wX/Q3iCt5pV0Mp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VfsMAAADcAAAADwAAAAAAAAAAAAAAAACYAgAAZHJzL2Rv&#10;d25yZXYueG1sUEsFBgAAAAAEAAQA9QAAAIgDAAAAAA==&#10;" path="m78,120c155,120,155,,78,,1,,,120,78,120xe" fillcolor="#fcd8be" stroked="f">
                        <v:path arrowok="t" o:connecttype="custom" o:connectlocs="39,60;39,0;39,60" o:connectangles="0,0,0"/>
                      </v:shape>
                      <v:shape id="Freeform 263" o:spid="_x0000_s1286" style="position:absolute;left:10037;top:565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BDL8A&#10;AADcAAAADwAAAGRycy9kb3ducmV2LnhtbERPTYvCMBC9C/sfwix409QFRbpG0bKCeNP1srdJMzbF&#10;ZlKaWOu/Nwdhj4/3vdoMrhE9daH2rGA2zUAQl97UXCm4/O4nSxAhIhtsPJOCJwXYrD9GK8yNf/CJ&#10;+nOsRArhkKMCG2ObSxlKSw7D1LfEibv6zmFMsKuk6fCRwl0jv7JsIR3WnBostlRYKm/nu1Nw/NOL&#10;XV8XpH+8u+li0DZrtFLjz2H7DSLSEP/Fb/fBKFjO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AEMvwAAANwAAAAPAAAAAAAAAAAAAAAAAJgCAABkcnMvZG93bnJl&#10;di54bWxQSwUGAAAAAAQABAD1AAAAhAMAAAAA&#10;" path="m78,c1,,,120,78,120,155,120,155,,78,xe" fillcolor="#fcd8be" stroked="f">
                        <v:path arrowok="t" o:connecttype="custom" o:connectlocs="39,0;39,60;39,0" o:connectangles="0,0,0"/>
                      </v:shape>
                      <v:shape id="Freeform 264" o:spid="_x0000_s1287" style="position:absolute;left:10127;top:4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kl8MA&#10;AADcAAAADwAAAGRycy9kb3ducmV2LnhtbESPQWsCMRSE7wX/Q3hCbzVroa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kl8MAAADcAAAADwAAAAAAAAAAAAAAAACYAgAAZHJzL2Rv&#10;d25yZXYueG1sUEsFBgAAAAAEAAQA9QAAAIgDAAAAAA==&#10;" path="m78,120c155,120,155,,78,,1,,,120,78,120xe" fillcolor="#fcd8be" stroked="f">
                        <v:path arrowok="t" o:connecttype="custom" o:connectlocs="39,60;39,0;39,60" o:connectangles="0,0,0"/>
                      </v:shape>
                      <v:shape id="Freeform 265" o:spid="_x0000_s1288" style="position:absolute;left:10021;top:595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Ht78A&#10;AADcAAAADwAAAGRycy9kb3ducmV2LnhtbERPy4rCMBTdC/MP4Q7MTlNdFKlG0TLCMDsfG3c3zbUp&#10;NjelydTO35uF4PJw3uvt6FoxUB8azwrmswwEceVNw7WCy/kwXYIIEdlg65kU/FOA7eZjssbC+Acf&#10;aTjFWqQQDgUqsDF2hZShsuQwzHxHnLib7x3GBPtamh4fKdy1cpFluXTYcGqw2FFpqbqf/pyC36vO&#10;90NTkv727q7LUdus1Up9fY67FYhIY3yLX+4fo2CZp/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Zse3vwAAANwAAAAPAAAAAAAAAAAAAAAAAJgCAABkcnMvZG93bnJl&#10;di54bWxQSwUGAAAAAAQABAD1AAAAhAMAAAAA&#10;" path="m78,c,,,120,78,120,155,120,155,,78,xe" fillcolor="#fcd8be" stroked="f">
                        <v:path arrowok="t" o:connecttype="custom" o:connectlocs="39,0;39,60;39,0" o:connectangles="0,0,0"/>
                      </v:shape>
                      <v:shape id="Freeform 266" o:spid="_x0000_s1289" style="position:absolute;left:10057;top:49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LMIA&#10;AADcAAAADwAAAGRycy9kb3ducmV2LnhtbESPQYvCMBSE7wv+h/CEva2pHop0jaLFBfG26mVvL82z&#10;KTYvpcnW+u83C4LHYWa+YVab0bVioD40nhXMZxkI4sqbhmsFl/PXxxJEiMgGW8+k4EEBNuvJ2woL&#10;4+/8TcMp1iJBOBSowMbYFVKGypLDMPMdcfKuvncYk+xraXq8J7hr5SLLcumw4bRgsaPSUnU7/ToF&#10;xx+d74amJL337qbLUdus1Uq9T8ftJ4hIY3yFn+2DUbDM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KmIswgAAANwAAAAPAAAAAAAAAAAAAAAAAJgCAABkcnMvZG93&#10;bnJldi54bWxQSwUGAAAAAAQABAD1AAAAhwMAAAAA&#10;" path="m78,c1,,,120,78,120,155,120,155,,78,xe" fillcolor="#fcd8be" stroked="f">
                        <v:path arrowok="t" o:connecttype="custom" o:connectlocs="39,0;39,60;39,0" o:connectangles="0,0,0"/>
                      </v:shape>
                      <v:shape id="Freeform 267" o:spid="_x0000_s1290" style="position:absolute;left:9497;top:25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8W8MA&#10;AADcAAAADwAAAGRycy9kb3ducmV2LnhtbESPwWrDMBBE74X+g9hCbo2cHExwo5jGpFByS9pLbytr&#10;axlbK2MpjvP3UaDQ4zAzb5htObteTDSG1rOC1TIDQVx703Kj4Pvr43UDIkRkg71nUnCjAOXu+WmL&#10;hfFXPtF0jo1IEA4FKrAxDoWUobbkMCz9QJy8Xz86jEmOjTQjXhPc9XKdZbl02HJasDhQZanuzhen&#10;4Pij8/3UVqQP3nW6mrXNeq3U4mV+fwMRaY7/4b/2p1Gwydf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j8W8MAAADcAAAADwAAAAAAAAAAAAAAAACYAgAAZHJzL2Rv&#10;d25yZXYueG1sUEsFBgAAAAAEAAQA9QAAAIgDAAAAAA==&#10;" path="m78,c1,,,120,78,120,155,120,155,,78,xe" fillcolor="#fcd8be" stroked="f">
                        <v:path arrowok="t" o:connecttype="custom" o:connectlocs="39,0;39,60;39,0" o:connectangles="0,0,0"/>
                      </v:shape>
                      <v:shape id="Freeform 268" o:spid="_x0000_s1291" style="position:absolute;left:9001;top:2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ZwMMA&#10;AADcAAAADwAAAGRycy9kb3ducmV2LnhtbESPQWvCQBSE7wX/w/KE3urGFoJ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RZwMMAAADcAAAADwAAAAAAAAAAAAAAAACYAgAAZHJzL2Rv&#10;d25yZXYueG1sUEsFBgAAAAAEAAQA9QAAAIgDAAAAAA==&#10;" path="m77,c,,,120,77,120,155,120,155,,77,xe" fillcolor="#fcd8be" stroked="f">
                        <v:path arrowok="t" o:connecttype="custom" o:connectlocs="38,0;38,60;38,0" o:connectangles="0,0,0"/>
                      </v:shape>
                      <v:shape id="Freeform 269" o:spid="_x0000_s1292" style="position:absolute;left:9041;top:29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3BtMMA&#10;AADcAAAADwAAAGRycy9kb3ducmV2LnhtbESPQWvCQBSE7wX/w/KE3urGUoJ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3BtMMAAADcAAAADwAAAAAAAAAAAAAAAACYAgAAZHJzL2Rv&#10;d25yZXYueG1sUEsFBgAAAAAEAAQA9QAAAIgDAAAAAA==&#10;" path="m77,c,,,120,77,120,155,120,155,,77,xe" fillcolor="#fcd8be" stroked="f">
                        <v:path arrowok="t" o:connecttype="custom" o:connectlocs="38,0;38,60;38,0" o:connectangles="0,0,0"/>
                      </v:shape>
                      <v:shape id="Freeform 270" o:spid="_x0000_s1293" style="position:absolute;left:9621;top:26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kL8MA&#10;AADcAAAADwAAAGRycy9kb3ducmV2LnhtbESPQWvCQBSE7wX/w/KE3urGQoN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FkL8MAAADcAAAADwAAAAAAAAAAAAAAAACYAgAAZHJzL2Rv&#10;d25yZXYueG1sUEsFBgAAAAAEAAQA9QAAAIgDAAAAAA==&#10;" path="m77,120c155,120,155,,77,,,,,120,77,120xe" fillcolor="#fcd8be" stroked="f">
                        <v:path arrowok="t" o:connecttype="custom" o:connectlocs="38,60;38,0;38,60" o:connectangles="0,0,0"/>
                      </v:shape>
                      <v:shape id="Freeform 271" o:spid="_x0000_s1294" style="position:absolute;left:8964;top:226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9a8YA&#10;AADcAAAADwAAAGRycy9kb3ducmV2LnhtbESPT2vCQBTE74V+h+UVeim6aQtBoquU/qMIikYv3h7Z&#10;ZxLMvk13t0n67V1B8DjMzG+Y2WIwjejI+dqygudxAoK4sLrmUsF+9zWagPABWWNjmRT8k4fF/P5u&#10;hpm2PW+py0MpIoR9hgqqENpMSl9UZNCPbUscvaN1BkOUrpTaYR/hppEvSZJKgzXHhQpbeq+oOOV/&#10;RsH649B2r6vPXm/ypUvp+9cvn1Cpx4fhbQoi0BBu4Wv7RyuYpClczsQjIO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R9a8YAAADcAAAADwAAAAAAAAAAAAAAAACYAgAAZHJz&#10;L2Rvd25yZXYueG1sUEsFBgAAAAAEAAQA9QAAAIsDAAAAAA==&#10;" path="m77,c,,,120,77,120,154,120,154,,77,xe" fillcolor="#fcd8be" stroked="f">
                        <v:path arrowok="t" o:connecttype="custom" o:connectlocs="39,0;39,60;39,0" o:connectangles="0,0,0"/>
                      </v:shape>
                      <v:shape id="Freeform 272" o:spid="_x0000_s1295" style="position:absolute;left:9087;top:31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fw8MA&#10;AADcAAAADwAAAGRycy9kb3ducmV2LnhtbESPQWvCQBSE7wX/w/KE3urGHqJEV9GgIL1Ve+ntbfaZ&#10;DWbfhuw2pv++WxA8DjPzDbPejq4VA/Wh8axgPstAEFfeNFwr+Loc35YgQkQ22HomBb8UYLuZvKyx&#10;MP7OnzScYy0ShEOBCmyMXSFlqCw5DDPfESfv6nuHMcm+lqbHe4K7Vr5nWS4dNpwWLHZUWqpu5x+n&#10;4ONb5/uhKUkfvLvpctQ2a7VSr9NxtwIRaYzP8KN9MgqW+Q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9fw8MAAADcAAAADwAAAAAAAAAAAAAAAACYAgAAZHJzL2Rv&#10;d25yZXYueG1sUEsFBgAAAAAEAAQA9QAAAIgDAAAAAA==&#10;" path="m78,120c155,120,155,,78,,1,,,120,78,120xe" fillcolor="#fcd8be" stroked="f">
                        <v:path arrowok="t" o:connecttype="custom" o:connectlocs="39,60;39,0;39,60" o:connectangles="0,0,0"/>
                      </v:shape>
                      <v:shape id="Freeform 273" o:spid="_x0000_s1296" style="position:absolute;left:9184;top:35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Lsb8A&#10;AADcAAAADwAAAGRycy9kb3ducmV2LnhtbERPy4rCMBTdC/MP4Q7MTlNdFKlG0TLCMDsfG3c3zbUp&#10;NjelydTO35uF4PJw3uvt6FoxUB8azwrmswwEceVNw7WCy/kwXYIIEdlg65kU/FOA7eZjssbC+Acf&#10;aTjFWqQQDgUqsDF2hZShsuQwzHxHnLib7x3GBPtamh4fKdy1cpFluXTYcGqw2FFpqbqf/pyC36vO&#10;90NTkv727q7LUdus1Up9fY67FYhIY3yLX+4fo2CZp7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EMuxvwAAANwAAAAPAAAAAAAAAAAAAAAAAJgCAABkcnMvZG93bnJl&#10;di54bWxQSwUGAAAAAAQABAD1AAAAhAMAAAAA&#10;" path="m77,120c154,120,155,,77,,,,,120,77,120xe" fillcolor="#fcd8be" stroked="f">
                        <v:path arrowok="t" o:connecttype="custom" o:connectlocs="39,60;39,0;39,60" o:connectangles="0,0,0"/>
                      </v:shape>
                      <v:shape id="Freeform 274" o:spid="_x0000_s1297" style="position:absolute;left:9171;top:388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uKsMA&#10;AADcAAAADwAAAGRycy9kb3ducmV2LnhtbESPQWvCQBSE7wX/w/KE3urGHoKNrqJBQbzV9tLb2+wz&#10;G8y+DdltTP+9WxA8DjPzDbPajK4VA/Wh8axgPstAEFfeNFwr+P46vC1AhIhssPVMCv4owGY9eVlh&#10;YfyNP2k4x1okCIcCFdgYu0LKUFlyGGa+I07exfcOY5J9LU2PtwR3rXzPslw6bDgtWOyotFRdz79O&#10;welH57uhKUnvvbvqctQ2a7VSr9NxuwQRaYzP8KN9NAoW+Qf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xuKsMAAADcAAAADwAAAAAAAAAAAAAAAACYAgAAZHJzL2Rv&#10;d25yZXYueG1sUEsFBgAAAAAEAAQA9QAAAIgDAAAAAA==&#10;" path="m78,120c155,120,155,,78,,,,,120,78,120xe" fillcolor="#fcd8be" stroked="f">
                        <v:path arrowok="t" o:connecttype="custom" o:connectlocs="39,60;39,0;39,60" o:connectangles="0,0,0"/>
                      </v:shape>
                      <v:shape id="Freeform 275" o:spid="_x0000_s1298" style="position:absolute;left:9124;top:277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WWcMA&#10;AADcAAAADwAAAGRycy9kb3ducmV2LnhtbERPz2vCMBS+D/wfwhO8jJlOwUk1imw6RHBot8tuj+bZ&#10;FpuXLsna+t+bw2DHj+/3ct2bWrTkfGVZwfM4AUGcW11xoeDrc/c0B+EDssbaMim4kYf1avCwxFTb&#10;js/UZqEQMYR9igrKEJpUSp+XZNCPbUMcuYt1BkOErpDaYRfDTS0nSTKTBiuODSU29FpSfs1+jYKP&#10;t++mnR63nT5lBzej9x9/eESlRsN+swARqA//4j/3XiuYv8T58U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WWcMAAADcAAAADwAAAAAAAAAAAAAAAACYAgAAZHJzL2Rv&#10;d25yZXYueG1sUEsFBgAAAAAEAAQA9QAAAIgDAAAAAA==&#10;" path="m77,c,,,120,77,120,154,120,154,,77,xe" fillcolor="#fcd8be" stroked="f">
                        <v:path arrowok="t" o:connecttype="custom" o:connectlocs="39,0;39,60;39,0" o:connectangles="0,0,0"/>
                      </v:shape>
                      <v:shape id="Freeform 276" o:spid="_x0000_s1299" style="position:absolute;left:9111;top:25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08cIA&#10;AADcAAAADwAAAGRycy9kb3ducmV2LnhtbESPQYvCMBSE7wv+h/CEva2pe1CpRtGiIHtb9eLtpXk2&#10;xealNNna/febBcHjMDPfMKvN4BrRUxdqzwqmkwwEcelNzZWCy/nwsQARIrLBxjMp+KUAm/XobYW5&#10;8Q/+pv4UK5EgHHJUYGNscylDaclhmPiWOHk33zmMSXaVNB0+Etw18jPLZtJhzWnBYkuFpfJ++nEK&#10;vq56tuvrgvTeu7suBm2zRiv1Ph62SxCRhvgKP9tHo2Axn8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8/TxwgAAANwAAAAPAAAAAAAAAAAAAAAAAJgCAABkcnMvZG93&#10;bnJldi54bWxQSwUGAAAAAAQABAD1AAAAhwMAAAAA&#10;" path="m77,c,,,120,77,120,155,120,155,,77,xe" fillcolor="#fcd8be" stroked="f">
                        <v:path arrowok="t" o:connecttype="custom" o:connectlocs="38,0;38,60;38,0" o:connectangles="0,0,0"/>
                      </v:shape>
                      <v:shape id="Freeform 277" o:spid="_x0000_s1300" style="position:absolute;left:8731;top:24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qhsMA&#10;AADcAAAADwAAAGRycy9kb3ducmV2LnhtbESPQWvCQBSE74L/YXlCb7rRg5XUNdRgofSm9dLb2+xr&#10;NiT7NmTXmP77rlDocZiZb5h9MblOjDSExrOC9SoDQVx503Ct4Pr5ttyBCBHZYOeZFPxQgOIwn+0x&#10;N/7OZxovsRYJwiFHBTbGPpcyVJYchpXviZP37QeHMcmhlmbAe4K7Tm6ybCsdNpwWLPZUWqray80p&#10;+PjS2+PYlKRP3rW6nLTNOq3U02J6fQERaYr/4b/2u1Gwe97A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FqhsMAAADcAAAADwAAAAAAAAAAAAAAAACYAgAAZHJzL2Rv&#10;d25yZXYueG1sUEsFBgAAAAAEAAQA9QAAAIgDAAAAAA==&#10;" path="m77,120c155,120,155,,77,,,,,120,77,120xe" fillcolor="#fcd8be" stroked="f">
                        <v:path arrowok="t" o:connecttype="custom" o:connectlocs="38,60;38,0;38,60" o:connectangles="0,0,0"/>
                      </v:shape>
                      <v:shape id="Freeform 278" o:spid="_x0000_s1301" style="position:absolute;left:8867;top:181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3PHcMA&#10;AADcAAAADwAAAGRycy9kb3ducmV2LnhtbESPQWsCMRSE7wX/Q3iCt5pVwcp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3PHcMAAADcAAAADwAAAAAAAAAAAAAAAACYAgAAZHJzL2Rv&#10;d25yZXYueG1sUEsFBgAAAAAEAAQA9QAAAIgDAAAAAA==&#10;" path="m78,c1,,,120,78,120,155,120,155,,78,xe" fillcolor="#fcd8be" stroked="f">
                        <v:path arrowok="t" o:connecttype="custom" o:connectlocs="39,0;39,61;39,0" o:connectangles="0,0,0"/>
                      </v:shape>
                      <v:shape id="Freeform 279" o:spid="_x0000_s1302" style="position:absolute;left:8644;top:215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QWscA&#10;AADcAAAADwAAAGRycy9kb3ducmV2LnhtbESPT2vCQBTE7wW/w/KEXopu+geV6CpS21IExaa99PbI&#10;PpNg9m3c3Sbpt3cLQo/DzPyGWax6U4uWnK8sK7gfJyCIc6srLhR8fb6OZiB8QNZYWyYFv+RhtRzc&#10;LDDVtuMParNQiAhhn6KCMoQmldLnJRn0Y9sQR+9oncEQpSukdthFuKnlQ5JMpMGK40KJDT2XlJ+y&#10;H6Ngv/lu2sfdS6cP2dZN6O3st3eo1O2wX89BBOrDf/jaftcKZtMn+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j0FrHAAAA3AAAAA8AAAAAAAAAAAAAAAAAmAIAAGRy&#10;cy9kb3ducmV2LnhtbFBLBQYAAAAABAAEAPUAAACMAwAAAAA=&#10;" path="m77,c,,,120,77,120,154,120,154,,77,xe" fillcolor="#fcd8be" stroked="f">
                        <v:path arrowok="t" o:connecttype="custom" o:connectlocs="39,0;39,60;39,0" o:connectangles="0,0,0"/>
                      </v:shape>
                      <v:shape id="Freeform 280" o:spid="_x0000_s1303" style="position:absolute;left:8757;top:19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y8sMA&#10;AADcAAAADwAAAGRycy9kb3ducmV2LnhtbESPQWsCMRSE7wX/Q3iCt5pV0Mp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jy8sMAAADcAAAADwAAAAAAAAAAAAAAAACYAgAAZHJzL2Rv&#10;d25yZXYueG1sUEsFBgAAAAAEAAQA9QAAAIgDAAAAAA==&#10;" path="m78,c1,,,120,78,120,155,120,155,,78,xe" fillcolor="#fcd8be" stroked="f">
                        <v:path arrowok="t" o:connecttype="custom" o:connectlocs="39,0;39,60;39,0" o:connectangles="0,0,0"/>
                      </v:shape>
                      <v:shape id="Freeform 281" o:spid="_x0000_s1304" style="position:absolute;left:8684;top:228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shcMA&#10;AADcAAAADwAAAGRycy9kb3ducmV2LnhtbESPQWvCQBSE7wX/w/KE3urGHqJEV9GgIL1Ve+ntbfaZ&#10;DWbfhuw2pv++WxA8DjPzDbPejq4VA/Wh8axgPstAEFfeNFwr+Loc35YgQkQ22HomBb8UYLuZvKyx&#10;MP7OnzScYy0ShEOBCmyMXSFlqCw5DDPfESfv6nuHMcm+lqbHe4K7Vr5nWS4dNpwWLHZUWqpu5x+n&#10;4ONb5/uhKUkfvLvpctQ2a7VSr9NxtwIRaYzP8KN9MgqWi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pshcMAAADcAAAADwAAAAAAAAAAAAAAAACYAgAAZHJzL2Rv&#10;d25yZXYueG1sUEsFBgAAAAAEAAQA9QAAAIgDAAAAAA==&#10;" path="m77,c,,,120,77,120,154,120,155,,77,xe" fillcolor="#fcd8be" stroked="f">
                        <v:path arrowok="t" o:connecttype="custom" o:connectlocs="39,0;39,61;39,0" o:connectangles="0,0,0"/>
                      </v:shape>
                      <v:shape id="Freeform 282" o:spid="_x0000_s1305" style="position:absolute;left:8761;top:28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JHsMA&#10;AADcAAAADwAAAGRycy9kb3ducmV2LnhtbESPT4vCMBTE7wv7HcJb2Nua6kGla5S1KCze/HPZ20vz&#10;tik2L6WJtX57Iwgeh5n5DbNYDa4RPXWh9qxgPMpAEJfe1FwpOB23X3MQISIbbDyTghsFWC3f3xaY&#10;G3/lPfWHWIkE4ZCjAhtjm0sZSksOw8i3xMn7953DmGRXSdPhNcFdIydZNpUOa04LFlsqLJXnw8Up&#10;2P3p6bqvC9Ib7866GLTNGq3U58fw8w0i0hBf4Wf71yiYz2b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bJHsMAAADcAAAADwAAAAAAAAAAAAAAAACYAgAAZHJzL2Rv&#10;d25yZXYueG1sUEsFBgAAAAAEAAQA9QAAAIgDAAAAAA==&#10;" path="m77,c,,,120,77,120,155,120,155,,77,xe" fillcolor="#fcd8be" stroked="f">
                        <v:path arrowok="t" o:connecttype="custom" o:connectlocs="38,0;38,60;38,0" o:connectangles="0,0,0"/>
                      </v:shape>
                      <v:shape id="Freeform 283" o:spid="_x0000_s1306" style="position:absolute;left:8824;top:22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dbL8A&#10;AADcAAAADwAAAGRycy9kb3ducmV2LnhtbERPu27CMBTdkfoP1q3UDRw6AEoxCKIiVWw8lm7X8SWO&#10;iK+j2ITw93hAYjw67+V6cI3oqQu1ZwXTSQaCuPSm5krB+bQbL0CEiGyw8UwKHhRgvfoYLTE3/s4H&#10;6o+xEimEQ44KbIxtLmUoLTkME98SJ+7iO4cxwa6SpsN7CneN/M6ymXRYc2qw2FJhqbweb07B/l/P&#10;tn1dkP717qqLQdus0Up9fQ6bHxCRhvgWv9x/RsFi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yV1svwAAANwAAAAPAAAAAAAAAAAAAAAAAJgCAABkcnMvZG93bnJl&#10;di54bWxQSwUGAAAAAAQABAD1AAAAhAMAAAAA&#10;" path="m77,120c154,120,155,,77,,,,,120,77,120xe" fillcolor="#fcd8be" stroked="f">
                        <v:path arrowok="t" o:connecttype="custom" o:connectlocs="39,60;39,0;39,60" o:connectangles="0,0,0"/>
                      </v:shape>
                      <v:shape id="Freeform 284" o:spid="_x0000_s1307" style="position:absolute;left:8791;top:321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498MA&#10;AADcAAAADwAAAGRycy9kb3ducmV2LnhtbESPwW7CMBBE75X4B2uReisOPVAIGAQRSKi3Ahdu63iJ&#10;I+J1FLsh/XtcqVKPo5l5o1ltBteInrpQe1YwnWQgiEtvaq4UXM6HtzmIEJENNp5JwQ8F2KxHLyvM&#10;jX/wF/WnWIkE4ZCjAhtjm0sZSksOw8S3xMm7+c5hTLKrpOnwkeCuke9ZNpMOa04LFlsqLJX307dT&#10;8HnVs11fF6T33t11MWibNVqp1/GwXYKINMT/8F/7aBTMPxb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X498MAAADcAAAADwAAAAAAAAAAAAAAAACYAgAAZHJzL2Rv&#10;d25yZXYueG1sUEsFBgAAAAAEAAQA9QAAAIgDAAAAAA==&#10;" path="m77,120c155,120,155,,77,,,,,120,77,120xe" fillcolor="#fcd8be" stroked="f">
                        <v:path arrowok="t" o:connecttype="custom" o:connectlocs="38,60;38,0;38,60" o:connectangles="0,0,0"/>
                      </v:shape>
                      <v:shape id="Freeform 285" o:spid="_x0000_s1308" style="position:absolute;left:8917;top:19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hTb8A&#10;AADcAAAADwAAAGRycy9kb3ducmV2LnhtbERPTYvCMBC9C/6HMII3Td2DlK5RtLgg3tbdy94mzdgU&#10;m0lpYq3/fnMQPD7e92Y3ulYM1IfGs4LVMgNBXHnTcK3g9+drkYMIEdlg65kUPCnAbjudbLAw/sHf&#10;NFxiLVIIhwIV2Bi7QspQWXIYlr4jTtzV9w5jgn0tTY+PFO5a+ZFla+mw4dRgsaPSUnW73J2C859e&#10;H4amJH307qbLUdus1UrNZ+P+E0SkMb7FL/fJKMjzND+dSUd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iFNvwAAANwAAAAPAAAAAAAAAAAAAAAAAJgCAABkcnMvZG93bnJl&#10;di54bWxQSwUGAAAAAAQABAD1AAAAhAMAAAAA&#10;" path="m78,c1,,,120,78,120,155,120,155,,78,xe" fillcolor="#fcd8be" stroked="f">
                        <v:path arrowok="t" o:connecttype="custom" o:connectlocs="39,0;39,60;39,0" o:connectangles="0,0,0"/>
                      </v:shape>
                      <v:shape id="Freeform 286" o:spid="_x0000_s1309" style="position:absolute;left:9457;top:33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E1sMA&#10;AADcAAAADwAAAGRycy9kb3ducmV2LnhtbESPQWvCQBSE70L/w/KE3szGHiSkrlJDheJN20tvb7Ov&#10;2WD2bciuMf77riB4HGbmG2a9nVwnRhpC61nBMstBENfetNwo+PneLwoQISIb7DyTghsF2G5eZmss&#10;jb/ykcZTbESCcChRgY2xL6UMtSWHIfM9cfL+/OAwJjk00gx4TXDXybc8X0mHLacFiz1Vlurz6eIU&#10;HH71aje2FelP7866mrTNO63U63z6eAcRaYrP8KP9ZRQUxRLu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aE1sMAAADcAAAADwAAAAAAAAAAAAAAAACYAgAAZHJzL2Rv&#10;d25yZXYueG1sUEsFBgAAAAAEAAQA9QAAAIgDAAAAAA==&#10;" path="m78,120c155,120,155,,78,,1,,,120,78,120xe" fillcolor="#fcd8be" stroked="f">
                        <v:path arrowok="t" o:connecttype="custom" o:connectlocs="39,60;39,0;39,60" o:connectangles="0,0,0"/>
                      </v:shape>
                      <v:shape id="Freeform 287" o:spid="_x0000_s1310" style="position:absolute;left:9497;top:27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aocMA&#10;AADcAAAADwAAAGRycy9kb3ducmV2LnhtbESPwWrDMBBE74X+g9hCb42cHIJxo5jGJBByS9pLbytr&#10;axlbK2MpjvP3VaDQ4zAzb5hNObteTDSG1rOC5SIDQVx703Kj4Ovz8JaDCBHZYO+ZFNwpQLl9ftpg&#10;YfyNzzRdYiMShEOBCmyMQyFlqC05DAs/ECfvx48OY5JjI82ItwR3vVxl2Vo6bDktWByoslR3l6tT&#10;cPrW693UVqT33nW6mrXNeq3U68v88Q4i0hz/w3/to1GQ5yt4nE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aocMAAADcAAAADwAAAAAAAAAAAAAAAACYAgAAZHJzL2Rv&#10;d25yZXYueG1sUEsFBgAAAAAEAAQA9QAAAIgDAAAAAA==&#10;" path="m78,120c155,120,155,,78,,1,,,120,78,120xe" fillcolor="#fcd8be" stroked="f">
                        <v:path arrowok="t" o:connecttype="custom" o:connectlocs="39,60;39,0;39,60" o:connectangles="0,0,0"/>
                      </v:shape>
                      <v:shape id="Freeform 288" o:spid="_x0000_s1311" style="position:absolute;left:9501;top:20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OsMA&#10;AADcAAAADwAAAGRycy9kb3ducmV2LnhtbESPQWvCQBSE7wX/w/KE3urGFiR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i/OsMAAADcAAAADwAAAAAAAAAAAAAAAACYAgAAZHJzL2Rv&#10;d25yZXYueG1sUEsFBgAAAAAEAAQA9QAAAIgDAAAAAA==&#10;" path="m77,120c155,120,155,,77,,,,,120,77,120xe" fillcolor="#fcd8be" stroked="f">
                        <v:path arrowok="t" o:connecttype="custom" o:connectlocs="38,60;38,0;38,60" o:connectangles="0,0,0"/>
                      </v:shape>
                      <v:shape id="Freeform 289" o:spid="_x0000_s1312" style="position:absolute;left:8631;top:25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nTsMA&#10;AADcAAAADwAAAGRycy9kb3ducmV2LnhtbESPQWvCQBSE7wX/w/KE3urGUiR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EnTsMAAADcAAAADwAAAAAAAAAAAAAAAACYAgAAZHJzL2Rv&#10;d25yZXYueG1sUEsFBgAAAAAEAAQA9QAAAIgDAAAAAA==&#10;" path="m77,120c155,120,155,,77,,,,,120,77,120xe" fillcolor="#fcd8be" stroked="f">
                        <v:path arrowok="t" o:connecttype="custom" o:connectlocs="38,60;38,0;38,60" o:connectangles="0,0,0"/>
                      </v:shape>
                      <v:shape id="Freeform 290" o:spid="_x0000_s1313" style="position:absolute;left:9494;top:23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C1cMA&#10;AADcAAAADwAAAGRycy9kb3ducmV2LnhtbESPQWvCQBSE7wX/w/KE3urGQiV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2C1cMAAADcAAAADwAAAAAAAAAAAAAAAACYAgAAZHJzL2Rv&#10;d25yZXYueG1sUEsFBgAAAAAEAAQA9QAAAIgDAAAAAA==&#10;" path="m77,120c154,120,155,,77,,,,,120,77,120xe" fillcolor="#fcd8be" stroked="f">
                        <v:path arrowok="t" o:connecttype="custom" o:connectlocs="39,60;39,0;39,60" o:connectangles="0,0,0"/>
                      </v:shape>
                      <v:shape id="Freeform 291" o:spid="_x0000_s1314" style="position:absolute;left:9617;top:279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cosMA&#10;AADcAAAADwAAAGRycy9kb3ducmV2LnhtbESPQWvCQBSE7wX/w/IEb3VjDyFEV9FgofSm7cXb2+wz&#10;G8y+DdltTP+9KxR6HGbmG2azm1wnRhpC61nBapmBIK69ablR8P31/lqACBHZYOeZFPxSgN129rLB&#10;0vg7n2g8x0YkCIcSFdgY+1LKUFtyGJa+J07e1Q8OY5JDI82A9wR3nXzLslw6bDktWOypslTfzj9O&#10;wedF54exrUgfvbvpatI267RSi/m0X4OINMX/8F/7wygoihyeZ9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8cosMAAADcAAAADwAAAAAAAAAAAAAAAACYAgAAZHJzL2Rv&#10;d25yZXYueG1sUEsFBgAAAAAEAAQA9QAAAIgDAAAAAA==&#10;" path="m78,120c155,120,155,,78,,1,,,120,78,120xe" fillcolor="#fcd8be" stroked="f">
                        <v:path arrowok="t" o:connecttype="custom" o:connectlocs="39,61;39,0;39,61" o:connectangles="0,0,0"/>
                      </v:shape>
                      <v:shape id="Freeform 292" o:spid="_x0000_s1315" style="position:absolute;left:9521;top:328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5OcMA&#10;AADcAAAADwAAAGRycy9kb3ducmV2LnhtbESPQWvCQBSE7wX/w/KE3urGHjREV9GgIL3VevH2NvvM&#10;BrNvQ3Yb03/fLQg9DjPzDbPejq4VA/Wh8axgPstAEFfeNFwruHwd33IQISIbbD2Tgh8KsN1MXtZY&#10;GP/gTxrOsRYJwqFABTbGrpAyVJYchpnviJN3873DmGRfS9PjI8FdK9+zbCEdNpwWLHZUWqru52+n&#10;4OOqF/uhKUkfvLvrctQ2a7VSr9NxtwIRaYz/4Wf7ZBTk+RL+zq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O5OcMAAADcAAAADwAAAAAAAAAAAAAAAACYAgAAZHJzL2Rv&#10;d25yZXYueG1sUEsFBgAAAAAEAAQA9QAAAIgDAAAAAA==&#10;" path="m77,120c155,120,155,,77,,,,,120,77,120xe" fillcolor="#fcd8be" stroked="f">
                        <v:path arrowok="t" o:connecttype="custom" o:connectlocs="38,60;38,0;38,60" o:connectangles="0,0,0"/>
                      </v:shape>
                      <v:shape id="Freeform 293" o:spid="_x0000_s1316" style="position:absolute;left:9564;top:304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qeMMA&#10;AADcAAAADwAAAGRycy9kb3ducmV2LnhtbERPz2vCMBS+D/wfwhO8DE23gZRqFHGbiLAxqxdvj+bZ&#10;FpuXLolt998vh8GOH9/v5XowjejI+dqygqdZAoK4sLrmUsH59D5NQfiArLGxTAp+yMN6NXpYYqZt&#10;z0fq8lCKGMI+QwVVCG0mpS8qMuhntiWO3NU6gyFCV0rtsI/hppHPSTKXBmuODRW2tK2ouOV3o+Dz&#10;9dJ2Lx9vvf7KD25Ou29/eESlJuNhswARaAj/4j/3XitI07g2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uqeMMAAADcAAAADwAAAAAAAAAAAAAAAACYAgAAZHJzL2Rv&#10;d25yZXYueG1sUEsFBgAAAAAEAAQA9QAAAIgDAAAAAA==&#10;" path="m77,c,,,120,77,120,154,120,154,,77,xe" fillcolor="#fcd8be" stroked="f">
                        <v:path arrowok="t" o:connecttype="custom" o:connectlocs="39,0;39,60;39,0" o:connectangles="0,0,0"/>
                      </v:shape>
                      <v:shape id="Freeform 294" o:spid="_x0000_s1317" style="position:absolute;left:9431;top:31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I0MMA&#10;AADcAAAADwAAAGRycy9kb3ducmV2LnhtbESPQWvCQBSE7wX/w/KE3urGHiSNrqJBQXqr9eLtbfaZ&#10;DWbfhuw2pv++WxA8DjPzDbPajK4VA/Wh8axgPstAEFfeNFwrOH8f3nIQISIbbD2Tgl8KsFlPXlZY&#10;GH/nLxpOsRYJwqFABTbGrpAyVJYchpnviJN39b3DmGRfS9PjPcFdK9+zbCEdNpwWLHZUWqpupx+n&#10;4POiF7uhKUnvvbvpctQ2a7VSr9NxuwQRaYzP8KN9NAry/AP+z6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CI0MMAAADcAAAADwAAAAAAAAAAAAAAAACYAgAAZHJzL2Rv&#10;d25yZXYueG1sUEsFBgAAAAAEAAQA9QAAAIgDAAAAAA==&#10;" path="m77,c,,,120,77,120,155,120,155,,77,xe" fillcolor="#fcd8be" stroked="f">
                        <v:path arrowok="t" o:connecttype="custom" o:connectlocs="38,0;38,60;38,0" o:connectangles="0,0,0"/>
                      </v:shape>
                      <v:shape id="Freeform 295" o:spid="_x0000_s1318" style="position:absolute;left:9264;top:33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3kL8A&#10;AADcAAAADwAAAGRycy9kb3ducmV2LnhtbERPu27CMBTdkfoP1q3UDRw6IEgxCKIiVWw8lm7X8SWO&#10;iK+j2ITw93hAYjw67+V6cI3oqQu1ZwXTSQaCuPSm5krB+bQbz0GEiGyw8UwKHhRgvfoYLTE3/s4H&#10;6o+xEimEQ44KbIxtLmUoLTkME98SJ+7iO4cxwa6SpsN7CneN/M6ymXRYc2qw2FJhqbweb07B/l/P&#10;tn1dkP717qqLQdus0Up9fQ6bHxCRhvgWv9x/RsF8ke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7eQvwAAANwAAAAPAAAAAAAAAAAAAAAAAJgCAABkcnMvZG93bnJl&#10;di54bWxQSwUGAAAAAAQABAD1AAAAhAMAAAAA&#10;" path="m77,120c154,120,155,,77,,,,,120,77,120xe" fillcolor="#fcd8be" stroked="f">
                        <v:path arrowok="t" o:connecttype="custom" o:connectlocs="39,60;39,0;39,60" o:connectangles="0,0,0"/>
                      </v:shape>
                      <v:shape id="Freeform 296" o:spid="_x0000_s1319" style="position:absolute;left:9191;top:346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SC8IA&#10;AADcAAAADwAAAGRycy9kb3ducmV2LnhtbESPQYvCMBSE7wv+h/CEva2pexC3GkWLgnhb14u3l+bZ&#10;FJuX0mRr99+bBcHjMDPfMMv14BrRUxdqzwqmkwwEcelNzZWC88/+Yw4iRGSDjWdS8EcB1qvR2xJz&#10;4+/8Tf0pViJBOOSowMbY5lKG0pLDMPEtcfKuvnMYk+wqaTq8J7hr5GeWzaTDmtOCxZYKS+Xt9OsU&#10;HC96tu3rgvTOu5suBm2zRiv1Ph42CxCRhvgKP9sHo2D+NY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ILwgAAANwAAAAPAAAAAAAAAAAAAAAAAJgCAABkcnMvZG93&#10;bnJldi54bWxQSwUGAAAAAAQABAD1AAAAhwMAAAAA&#10;" path="m77,c,,,120,77,120,155,120,155,,77,xe" fillcolor="#fcd8be" stroked="f">
                        <v:path arrowok="t" o:connecttype="custom" o:connectlocs="38,0;38,60;38,0" o:connectangles="0,0,0"/>
                      </v:shape>
                      <v:shape id="Freeform 297" o:spid="_x0000_s1320" style="position:absolute;left:9257;top:28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MfMMA&#10;AADcAAAADwAAAGRycy9kb3ducmV2LnhtbESPT4vCMBTE7wv7HcJb8LamehDtGmUtCuLNP5e9vTRv&#10;m2LzUppY67c3wsIeh5n5DbNcD64RPXWh9qxgMs5AEJfe1FwpuJx3n3MQISIbbDyTggcFWK/e35aY&#10;G3/nI/WnWIkE4ZCjAhtjm0sZSksOw9i3xMn79Z3DmGRXSdPhPcFdI6dZNpMOa04LFlsqLJXX080p&#10;OPzo2aavC9Jb7666GLTNGq3U6GP4/gIRaYj/4b/23iiYL6b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2MfMMAAADcAAAADwAAAAAAAAAAAAAAAACYAgAAZHJzL2Rv&#10;d25yZXYueG1sUEsFBgAAAAAEAAQA9QAAAIgDAAAAAA==&#10;" path="m78,c1,,,120,78,120,155,120,155,,78,xe" fillcolor="#fcd8be" stroked="f">
                        <v:path arrowok="t" o:connecttype="custom" o:connectlocs="39,0;39,60;39,0" o:connectangles="0,0,0"/>
                      </v:shape>
                      <v:shape id="Freeform 298" o:spid="_x0000_s1321" style="position:absolute;left:9244;top:403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u1MYA&#10;AADcAAAADwAAAGRycy9kb3ducmV2LnhtbESPQWvCQBSE7wX/w/KEXopurCCaukqpthRB0bSX3h7Z&#10;ZxLMvo272yT9991CweMwM98wy3VvatGS85VlBZNxAoI4t7riQsHnx+toDsIHZI21ZVLwQx7Wq8Hd&#10;ElNtOz5Rm4VCRAj7FBWUITSplD4vyaAf24Y4emfrDIYoXSG1wy7CTS0fk2QmDVYcF0ps6KWk/JJ9&#10;GwWHzVfTTvfbTh+znZvR29XvHlCp+2H//AQiUB9u4f/2u1YwX0z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au1MYAAADcAAAADwAAAAAAAAAAAAAAAACYAgAAZHJz&#10;L2Rvd25yZXYueG1sUEsFBgAAAAAEAAQA9QAAAIsDAAAAAA==&#10;" path="m77,120c154,120,154,,77,,,,,120,77,120xe" fillcolor="#fcd8be" stroked="f">
                        <v:path arrowok="t" o:connecttype="custom" o:connectlocs="39,60;39,0;39,60" o:connectangles="0,0,0"/>
                      </v:shape>
                      <v:shape id="Freeform 299" o:spid="_x0000_s1322" style="position:absolute;left:9261;top:37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k8MA&#10;AADcAAAADwAAAGRycy9kb3ducmV2LnhtbESPQWsCMRSE7wX/Q3hCbzVrKaKrUXRRkN6qXry9bJ6b&#10;xc3LsknX9d83hUKPw8x8w6w2g2tET12oPSuYTjIQxKU3NVcKLufD2xxEiMgGG8+k4EkBNuvRywpz&#10;4x/8Rf0pViJBOOSowMbY5lKG0pLDMPEtcfJuvnMYk+wqaTp8JLhr5HuWzaTDmtOCxZYKS+X99O0U&#10;fF71bNfXBem9d3ddDNpmjVbqdTxslyAiDfE//Nc+GgXzx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k8MAAADcAAAADwAAAAAAAAAAAAAAAACYAgAAZHJzL2Rv&#10;d25yZXYueG1sUEsFBgAAAAAEAAQA9QAAAIgDAAAAAA==&#10;" path="m77,120c155,120,155,,77,,,,,120,77,120xe" fillcolor="#fcd8be" stroked="f">
                        <v:path arrowok="t" o:connecttype="custom" o:connectlocs="38,60;38,0;38,60" o:connectangles="0,0,0"/>
                      </v:shape>
                      <v:shape id="Freeform 300" o:spid="_x0000_s1323" style="position:absolute;left:9351;top:349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UCMMA&#10;AADcAAAADwAAAGRycy9kb3ducmV2LnhtbESPQWsCMRSE7wX/Q3hCbzVroaKrUXRRkN6qXry9bJ6b&#10;xc3LsknX9d83hUKPw8x8w6w2g2tET12oPSuYTjIQxKU3NVcKLufD2xxEiMgGG8+k4EkBNuvRywpz&#10;4x/8Rf0pViJBOOSowMbY5lKG0pLDMPEtcfJuvnMYk+wqaTp8JLhr5HuWzaTDmtOCxZYKS+X99O0U&#10;fF71bNfXBem9d3ddDNpmjVbqdTxslyAiDfE//Nc+GgXzx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QUCMMAAADcAAAADwAAAAAAAAAAAAAAAACYAgAAZHJzL2Rv&#10;d25yZXYueG1sUEsFBgAAAAAEAAQA9QAAAIgDAAAAAA==&#10;" path="m77,c,,,120,77,120,155,120,155,,77,xe" fillcolor="#fcd8be" stroked="f">
                        <v:path arrowok="t" o:connecttype="custom" o:connectlocs="38,0;38,60;38,0" o:connectangles="0,0,0"/>
                      </v:shape>
                      <v:shape id="Freeform 301" o:spid="_x0000_s1324" style="position:absolute;left:9421;top:38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Kf8MA&#10;AADcAAAADwAAAGRycy9kb3ducmV2LnhtbESPQWvCQBSE7wX/w/KE3urGHoKNrqJBQbzV9tLb2+wz&#10;G8y+DdltTP+9WxA8DjPzDbPajK4VA/Wh8axgPstAEFfeNFwr+P46vC1AhIhssPVMCv4owGY9eVlh&#10;YfyNP2k4x1okCIcCFdgYu0LKUFlyGGa+I07exfcOY5J9LU2PtwR3rXzPslw6bDgtWOyotFRdz79O&#10;welH57uhKUnvvbvqctQ2a7VSr9NxuwQRaYzP8KN9NAoWHzn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aKf8MAAADcAAAADwAAAAAAAAAAAAAAAACYAgAAZHJzL2Rv&#10;d25yZXYueG1sUEsFBgAAAAAEAAQA9QAAAIgDAAAAAA==&#10;" path="m77,120c155,120,155,,77,,,,,120,77,120xe" fillcolor="#fcd8be" stroked="f">
                        <v:path arrowok="t" o:connecttype="custom" o:connectlocs="38,60;38,0;38,60" o:connectangles="0,0,0"/>
                      </v:shape>
                      <v:shape id="Freeform 302" o:spid="_x0000_s1325" style="position:absolute;left:9391;top:40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v5MMA&#10;AADcAAAADwAAAGRycy9kb3ducmV2LnhtbESPwW7CMBBE75X4B2uReisOPVAIGAQRSKi3Ahdu63iJ&#10;I+J1FLsh/XtcqVKPo5l5o1ltBteInrpQe1YwnWQgiEtvaq4UXM6HtzmIEJENNp5JwQ8F2KxHLyvM&#10;jX/wF/WnWIkE4ZCjAhtjm0sZSksOw8S3xMm7+c5hTLKrpOnwkeCuke9ZNpMOa04LFlsqLJX307dT&#10;8HnVs11fF6T33t11MWibNVqp1/GwXYKINMT/8F/7aBTMFx/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ov5MMAAADcAAAADwAAAAAAAAAAAAAAAACYAgAAZHJzL2Rv&#10;d25yZXYueG1sUEsFBgAAAAAEAAQA9QAAAIgDAAAAAA==&#10;" path="m77,120c155,120,155,,77,,,,,120,77,120xe" fillcolor="#fcd8be" stroked="f">
                        <v:path arrowok="t" o:connecttype="custom" o:connectlocs="38,60;38,0;38,60" o:connectangles="0,0,0"/>
                      </v:shape>
                      <v:shape id="Freeform 303" o:spid="_x0000_s1326" style="position:absolute;left:8687;top:3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7lr8A&#10;AADcAAAADwAAAGRycy9kb3ducmV2LnhtbERPu27CMBTdkfoP1q3UDRw6IEgxCKIiVWw8lm7X8SWO&#10;iK+j2ITw93hAYjw67+V6cI3oqQu1ZwXTSQaCuPSm5krB+bQbz0GEiGyw8UwKHhRgvfoYLTE3/s4H&#10;6o+xEimEQ44KbIxtLmUoLTkME98SJ+7iO4cxwa6SpsN7CneN/M6ymXRYc2qw2FJhqbweb07B/l/P&#10;tn1dkP717qqLQdus0Up9fQ6bHxCRhvgWv9x/RsF8kd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xbuWvwAAANwAAAAPAAAAAAAAAAAAAAAAAJgCAABkcnMvZG93bnJl&#10;di54bWxQSwUGAAAAAAQABAD1AAAAhAMAAAAA&#10;" path="m78,c1,,,120,78,120,155,120,155,,78,xe" fillcolor="#fcd8be" stroked="f">
                        <v:path arrowok="t" o:connecttype="custom" o:connectlocs="39,0;39,60;39,0" o:connectangles="0,0,0"/>
                      </v:shape>
                      <v:shape id="Freeform 304" o:spid="_x0000_s1327" style="position:absolute;left:9301;top:30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eDcMA&#10;AADcAAAADwAAAGRycy9kb3ducmV2LnhtbESPT4vCMBTE7wv7HcJb2Nua6kG0a5S1KCze/HPZ20vz&#10;tik2L6WJtX57Iwgeh5n5DbNYDa4RPXWh9qxgPMpAEJfe1FwpOB23XzMQISIbbDyTghsFWC3f3xaY&#10;G3/lPfWHWIkE4ZCjAhtjm0sZSksOw8i3xMn7953DmGRXSdPhNcFdIydZNpUOa04LFlsqLJXnw8Up&#10;2P3p6bqvC9Ib7866GLTNGq3U58fw8w0i0hBf4Wf71yiYzef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keDcMAAADcAAAADwAAAAAAAAAAAAAAAACYAgAAZHJzL2Rv&#10;d25yZXYueG1sUEsFBgAAAAAEAAQA9QAAAIgDAAAAAA==&#10;" path="m77,120c155,120,155,,77,,,,,120,77,120xe" fillcolor="#fcd8be" stroked="f">
                        <v:path arrowok="t" o:connecttype="custom" o:connectlocs="38,60;38,0;38,60" o:connectangles="0,0,0"/>
                      </v:shape>
                      <v:shape id="Freeform 305" o:spid="_x0000_s1328" style="position:absolute;left:8139;top:4556;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7PsMA&#10;AADcAAAADwAAAGRycy9kb3ducmV2LnhtbERPz2vCMBS+C/sfwhvspskUZu2aigjFHQZidYPdHs1b&#10;W9a8lCaz3X+/HASPH9/vbDvZTlxp8K1jDc8LBYK4cqblWsPlXMwTED4gG+wck4Y/8rDNH2YZpsaN&#10;fKJrGWoRQ9inqKEJoU+l9FVDFv3C9cSR+3aDxRDhUEsz4BjDbSeXSr1Iiy3HhgZ72jdU/ZS/VsP+&#10;YzyWx6n4+tysC7t7Xx6UTFZaPz1Ou1cQgaZwF9/cb0bDRsX58Uw8A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Y7PsMAAADcAAAADwAAAAAAAAAAAAAAAACYAgAAZHJzL2Rv&#10;d25yZXYueG1sUEsFBgAAAAAEAAQA9QAAAIgDAAAAAA==&#10;" path="m108,105v,,,,,c142,72,128,,68,,18,,,51,16,86v,,,,,c24,105,41,120,68,120v17,,31,-6,40,-15xe" fillcolor="#fcd8be" stroked="f">
                        <v:path arrowok="t" o:connecttype="custom" o:connectlocs="54,53;54,53;34,0;8,43;8,43;34,60;54,53" o:connectangles="0,0,0,0,0,0,0"/>
                      </v:shape>
                      <v:shape id="Freeform 306" o:spid="_x0000_s1329" style="position:absolute;left:9777;top:26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IEcMA&#10;AADcAAAADwAAAGRycy9kb3ducmV2LnhtbESPQWsCMRSE7wX/Q3iCt5roQdrVKLpYkN5qe+ntZfPc&#10;LG5elk26rv/eFAo9DjPzDbPZjb4VA/WxCaxhMVcgiKtgG641fH2+Pb+AiAnZYhuYNNwpwm47edpg&#10;YcONP2g4p1pkCMcCNbiUukLKWDnyGOehI87eJfQeU5Z9LW2Ptwz3rVwqtZIeG84LDjsqHVXX84/X&#10;8P5tVoehKckcg7+acjROtUbr2XTcr0EkGtN/+K99shpe1Q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SIEcMAAADcAAAADwAAAAAAAAAAAAAAAACYAgAAZHJzL2Rv&#10;d25yZXYueG1sUEsFBgAAAAAEAAQA9QAAAIgDAAAAAA==&#10;" path="m78,c1,,,120,78,120,155,120,155,,78,xe" fillcolor="#fcd8be" stroked="f">
                        <v:path arrowok="t" o:connecttype="custom" o:connectlocs="39,0;39,60;39,0" o:connectangles="0,0,0"/>
                      </v:shape>
                      <v:shape id="Freeform 307" o:spid="_x0000_s1330" style="position:absolute;left:9301;top:21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WZsMA&#10;AADcAAAADwAAAGRycy9kb3ducmV2LnhtbESPQWsCMRSE7wX/Q3iCt5roQezWKO1iQXrTevH2snnd&#10;LG5elk26rv/eFAo9DjPzDbPZjb4VA/WxCaxhMVcgiKtgG641nL8+ntcgYkK22AYmDXeKsNtOnjZY&#10;2HDjIw2nVIsM4VigBpdSV0gZK0ce4zx0xNn7Dr3HlGVfS9vjLcN9K5dKraTHhvOCw45KR9X19OM1&#10;fF7M6n1oSjL74K+mHI1TrdF6Nh3fXkEkGtN/+K99sBpe1B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WZsMAAADcAAAADwAAAAAAAAAAAAAAAACYAgAAZHJzL2Rv&#10;d25yZXYueG1sUEsFBgAAAAAEAAQA9QAAAIgDAAAAAA==&#10;" path="m77,c,,,120,77,120,155,120,155,,77,xe" fillcolor="#fcd8be" stroked="f">
                        <v:path arrowok="t" o:connecttype="custom" o:connectlocs="38,0;38,60;38,0" o:connectangles="0,0,0"/>
                      </v:shape>
                      <v:shape id="Freeform 308" o:spid="_x0000_s1331" style="position:absolute;left:9937;top:26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z/cMA&#10;AADcAAAADwAAAGRycy9kb3ducmV2LnhtbESPQWsCMRSE70L/Q3iF3jRRQdrVKLpUKN5qe+ntZfPc&#10;LG5elk26bv99IxR6HGbmG2azG30rBupjE1jDfKZAEFfBNlxr+Pw4Tp9BxIRssQ1MGn4owm77MNlg&#10;YcON32k4p1pkCMcCNbiUukLKWDnyGGehI87eJfQeU5Z9LW2Ptwz3rVwotZIeG84LDjsqHVXX87fX&#10;cPoyq8PQlGReg7+acjROtUbrp8dxvwaRaEz/4b/2m9Xwop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qz/cMAAADcAAAADwAAAAAAAAAAAAAAAACYAgAAZHJzL2Rv&#10;d25yZXYueG1sUEsFBgAAAAAEAAQA9QAAAIgDAAAAAA==&#10;" path="m78,120c155,120,155,,78,,1,,,120,78,120xe" fillcolor="#fcd8be" stroked="f">
                        <v:path arrowok="t" o:connecttype="custom" o:connectlocs="39,60;39,0;39,60" o:connectangles="0,0,0"/>
                      </v:shape>
                      <v:shape id="Freeform 309" o:spid="_x0000_s1332" style="position:absolute;left:8361;top:26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ricMA&#10;AADcAAAADwAAAGRycy9kb3ducmV2LnhtbESPQWsCMRSE70L/Q3iF3jRRRNrVKLpUKN5qe+ntZfPc&#10;LG5elk26bv99IxR6HGbmG2azG30rBupjE1jDfKZAEFfBNlxr+Pw4Tp9BxIRssQ1MGn4owm77MNlg&#10;YcON32k4p1pkCMcCNbiUukLKWDnyGGehI87eJfQeU5Z9LW2Ptwz3rVwotZIeG84LDjsqHVXX87fX&#10;cPoyq8PQlGReg7+acjROtUbrp8dxvwaRaEz/4b/2m9Xwop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MricMAAADcAAAADwAAAAAAAAAAAAAAAACYAgAAZHJzL2Rv&#10;d25yZXYueG1sUEsFBgAAAAAEAAQA9QAAAIgDAAAAAA==&#10;" path="m77,120c155,120,155,,77,,,,,120,77,120xe" fillcolor="#fcd8be" stroked="f">
                        <v:path arrowok="t" o:connecttype="custom" o:connectlocs="38,60;38,0;38,60" o:connectangles="0,0,0"/>
                      </v:shape>
                      <v:shape id="Freeform 310" o:spid="_x0000_s1333" style="position:absolute;left:9284;top:2326;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JIcYA&#10;AADcAAAADwAAAGRycy9kb3ducmV2LnhtbESPT0vEMBTE74LfITzBi2xTFctam13EP8tSUHarF2+P&#10;5tkWm5eaxLb77c2C4HGYmd8wxXo2vRjJ+c6ygsskBUFcW91xo+D97XmxBOEDssbeMik4kIf16vSk&#10;wFzbifc0VqEREcI+RwVtCEMupa9bMugTOxBH79M6gyFK10jtcIpw08urNM2kwY7jQosDPbRUf1U/&#10;RsHr48cwXr88TXpXlS6jzbcvL1Cp87P5/g5EoDn8h//aW63gNr2B4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gJIcYAAADcAAAADwAAAAAAAAAAAAAAAACYAgAAZHJz&#10;L2Rvd25yZXYueG1sUEsFBgAAAAAEAAQA9QAAAIsDAAAAAA==&#10;" path="m77,120c154,120,154,,77,,,,,120,77,120xe" fillcolor="#fcd8be" stroked="f">
                        <v:path arrowok="t" o:connecttype="custom" o:connectlocs="39,61;39,0;39,61" o:connectangles="0,0,0"/>
                      </v:shape>
                      <v:shape id="Freeform 311" o:spid="_x0000_s1334" style="position:absolute;left:8184;top:38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0QZcMA&#10;AADcAAAADwAAAGRycy9kb3ducmV2LnhtbESPwWrDMBBE74X+g9hCb42UHkzqRAmJaaD0ljSX3FbW&#10;xjKxVsZSHPfvq0Khx2Fm3jCrzeQ7MdIQ28Aa5jMFgrgOtuVGw+lr/7IAEROyxS4wafimCJv148MK&#10;SxvufKDxmBqRIRxL1OBS6kspY+3IY5yFnjh7lzB4TFkOjbQD3jPcd/JVqUJ6bDkvOOypclRfjzev&#10;4fNsit3YVmTeg7+aajJOdUbr56dpuwSRaEr/4b/2h9Xwpgr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0QZcMAAADcAAAADwAAAAAAAAAAAAAAAACYAgAAZHJzL2Rv&#10;d25yZXYueG1sUEsFBgAAAAAEAAQA9QAAAIgDAAAAAA==&#10;" path="m77,c,,,120,77,120,154,120,155,,77,xe" fillcolor="#fcd8be" stroked="f">
                        <v:path arrowok="t" o:connecttype="custom" o:connectlocs="39,0;39,60;39,0" o:connectangles="0,0,0"/>
                      </v:shape>
                      <v:shape id="Freeform 312" o:spid="_x0000_s1335" style="position:absolute;left:10594;top:7272;width:54;height:60;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YksMA&#10;AADcAAAADwAAAGRycy9kb3ducmV2LnhtbESPQYvCMBSE78L+h/AW9lI01YO61SjLilCPVg97fDTP&#10;tti8lCTV7r83guBxmJlvmPV2MK24kfONZQXTSQqCuLS64UrB+bQfL0H4gKyxtUwK/snDdvMxWmOm&#10;7Z2PdCtCJSKEfYYK6hC6TEpf1mTQT2xHHL2LdQZDlK6S2uE9wk0rZ2k6lwYbjgs1dvRbU3kteqMg&#10;7P4WxVm6Q5vnQzX1+6RJkl6pr8/hZwUi0BDe4Vc71wq+0wU8z8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tYksMAAADcAAAADwAAAAAAAAAAAAAAAACYAgAAZHJzL2Rv&#10;d25yZXYueG1sUEsFBgAAAAAEAAQA9QAAAIgDAAAAAA==&#10;" path="m31,c18,,8,3,,9,11,46,23,83,35,120,108,116,106,,31,xe" fillcolor="#fcd8be" stroked="f">
                        <v:path arrowok="t" o:connecttype="custom" o:connectlocs="16,0;0,5;18,60;16,0" o:connectangles="0,0,0,0"/>
                      </v:shape>
                      <v:shape id="Freeform 313" o:spid="_x0000_s1336" style="position:absolute;left:9761;top:27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hjL8A&#10;AADcAAAADwAAAGRycy9kb3ducmV2LnhtbERPPW/CMBDdK/EfrENiKzYdUBswCCIqVd0KLGzn+Igj&#10;4nMUuyH8+3qoxPj0vtfb0bdioD42gTUs5goEcRVsw7WG8+nz9R1ETMgW28Ck4UERtpvJyxoLG+78&#10;Q8Mx1SKHcCxQg0upK6SMlSOPcR464sxdQ+8xZdjX0vZ4z+G+lW9KLaXHhnODw45KR9Xt+Os1fF/M&#10;cj80JZlD8DdTjsap1mg9m467FYhEY3qK/91f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LiGMvwAAANwAAAAPAAAAAAAAAAAAAAAAAJgCAABkcnMvZG93bnJl&#10;di54bWxQSwUGAAAAAAQABAD1AAAAhAMAAAAA&#10;" path="m78,120c155,120,155,,78,,,,,120,78,120xe" fillcolor="#fcd8be" stroked="f">
                        <v:path arrowok="t" o:connecttype="custom" o:connectlocs="39,60;39,0;39,60" o:connectangles="0,0,0"/>
                      </v:shape>
                      <v:shape id="Freeform 314" o:spid="_x0000_s1337" style="position:absolute;left:10357;top:29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EF8MA&#10;AADcAAAADwAAAGRycy9kb3ducmV2LnhtbESPQWsCMRSE7wX/Q3hCbzWxB6mrUXRREG+1vfT2snlu&#10;FjcvyyZdt//eFAo9DjPzDbPejr4VA/WxCaxhPlMgiKtgG641fH4cX95AxIRssQ1MGn4ownYzeVpj&#10;YcOd32m4pFpkCMcCNbiUukLKWDnyGGehI87eNfQeU5Z9LW2P9wz3rXxVaiE9NpwXHHZUOqpul2+v&#10;4fxlFvuhKckcgr+ZcjROtUbr5+m4W4FINKb/8F/7ZDUs1RJ+z+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KEF8MAAADcAAAADwAAAAAAAAAAAAAAAACYAgAAZHJzL2Rv&#10;d25yZXYueG1sUEsFBgAAAAAEAAQA9QAAAIgDAAAAAA==&#10;" path="m78,120c155,120,155,,78,,1,,,120,78,120xe" fillcolor="#fcd8be" stroked="f">
                        <v:path arrowok="t" o:connecttype="custom" o:connectlocs="39,60;39,0;39,60" o:connectangles="0,0,0"/>
                      </v:shape>
                      <v:shape id="Freeform 315" o:spid="_x0000_s1338" style="position:absolute;left:10237;top:24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7V8AA&#10;AADcAAAADwAAAGRycy9kb3ducmV2LnhtbERPPU/DMBDdK/EfrENia5x2iCDErSACCXWj7cJ2jo84&#10;anyOYjcJ/74ekDo+ve9qv7heTDSGzrOCTZaDIG686bhVcD59rp9BhIhssPdMCv4owH73sKqwNH7m&#10;b5qOsRUphEOJCmyMQyllaCw5DJkfiBP360eHMcGxlWbEOYW7Xm7zvJAOO04NFgeqLTWX49UpOPzo&#10;4n3qatIf3l10vWib91qpp8fl7RVEpCXexf/uL6PgZZPmpz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G7V8AAAADcAAAADwAAAAAAAAAAAAAAAACYAgAAZHJzL2Rvd25y&#10;ZXYueG1sUEsFBgAAAAAEAAQA9QAAAIUDAAAAAA==&#10;" path="m78,c1,,,120,78,120,155,120,155,,78,xe" fillcolor="#fcd8be" stroked="f">
                        <v:path arrowok="t" o:connecttype="custom" o:connectlocs="39,0;39,60;39,0" o:connectangles="0,0,0"/>
                      </v:shape>
                      <v:shape id="Freeform 316" o:spid="_x0000_s1339" style="position:absolute;left:9937;top:2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0ezMMA&#10;AADcAAAADwAAAGRycy9kb3ducmV2LnhtbESPQWvCQBSE7wX/w/IEb3UTD2Kjq2iwIL1pvXh7m31m&#10;g9m3IbuN6b/vFgo9DjPzDbPZja4VA/Wh8awgn2cgiCtvGq4VXD/fX1cgQkQ22HomBd8UYLedvGyw&#10;MP7JZxousRYJwqFABTbGrpAyVJYchrnviJN3973DmGRfS9PjM8FdKxdZtpQOG04LFjsqLVWPy5dT&#10;8HHTy8PQlKSP3j10OWqbtVqp2XTcr0FEGuN/+K99Mgre8h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0ezMMAAADcAAAADwAAAAAAAAAAAAAAAACYAgAAZHJzL2Rv&#10;d25yZXYueG1sUEsFBgAAAAAEAAQA9QAAAIgDAAAAAA==&#10;" path="m78,c1,,,120,78,120,155,120,155,,78,xe" fillcolor="#fcd8be" stroked="f">
                        <v:path arrowok="t" o:connecttype="custom" o:connectlocs="39,0;39,60;39,0" o:connectangles="0,0,0"/>
                      </v:shape>
                      <v:shape id="Freeform 317" o:spid="_x0000_s1340" style="position:absolute;left:10207;top:29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u8IA&#10;AADcAAAADwAAAGRycy9kb3ducmV2LnhtbESPQYvCMBSE7wv+h/AEb2uqB1mrUbS4IHtb9eLtpXk2&#10;xealNNna/febBcHjMDPfMOvt4BrRUxdqzwpm0wwEcelNzZWCy/nz/QNEiMgGG8+k4JcCbDejtzXm&#10;xj/4m/pTrESCcMhRgY2xzaUMpSWHYepb4uTdfOcwJtlV0nT4SHDXyHmWLaTDmtOCxZYKS+X99OMU&#10;fF31Yt/XBemDd3ddDNpmjVZqMh52KxCRhvgKP9tHo2A5m8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4C7wgAAANwAAAAPAAAAAAAAAAAAAAAAAJgCAABkcnMvZG93&#10;bnJldi54bWxQSwUGAAAAAAQABAD1AAAAhwMAAAAA&#10;" path="m78,120c155,120,155,,78,,1,,,120,78,120xe" fillcolor="#fcd8be" stroked="f">
                        <v:path arrowok="t" o:connecttype="custom" o:connectlocs="39,60;39,0;39,60" o:connectangles="0,0,0"/>
                      </v:shape>
                      <v:shape id="Freeform 318" o:spid="_x0000_s1341" style="position:absolute;left:10351;top:25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lIMMA&#10;AADcAAAADwAAAGRycy9kb3ducmV2LnhtbESPQWsCMRSE7wX/Q3iCt5pVQe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MlIMMAAADcAAAADwAAAAAAAAAAAAAAAACYAgAAZHJzL2Rv&#10;d25yZXYueG1sUEsFBgAAAAAEAAQA9QAAAIgDAAAAAA==&#10;" path="m78,c,,,120,78,120,155,120,155,,78,xe" fillcolor="#fcd8be" stroked="f">
                        <v:path arrowok="t" o:connecttype="custom" o:connectlocs="39,0;39,60;39,0" o:connectangles="0,0,0"/>
                      </v:shape>
                      <v:shape id="Freeform 319" o:spid="_x0000_s1342" style="position:absolute;left:10087;top:33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q9VMMA&#10;AADcAAAADwAAAGRycy9kb3ducmV2LnhtbESPQWsCMRSE7wX/Q3iCt5pVRO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q9VMMAAADcAAAADwAAAAAAAAAAAAAAAACYAgAAZHJzL2Rv&#10;d25yZXYueG1sUEsFBgAAAAAEAAQA9QAAAIgDAAAAAA==&#10;" path="m78,120c155,120,155,,78,,1,,,120,78,120xe" fillcolor="#fcd8be" stroked="f">
                        <v:path arrowok="t" o:connecttype="custom" o:connectlocs="39,60;39,0;39,60" o:connectangles="0,0,0"/>
                      </v:shape>
                      <v:shape id="Freeform 320" o:spid="_x0000_s1343" style="position:absolute;left:10094;top:27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Yz8MA&#10;AADcAAAADwAAAGRycy9kb3ducmV2LnhtbESPQWsCMRSE7wX/Q3iCt5pVUO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YYz8MAAADcAAAADwAAAAAAAAAAAAAAAACYAgAAZHJzL2Rv&#10;d25yZXYueG1sUEsFBgAAAAAEAAQA9QAAAIgDAAAAAA==&#10;" path="m77,c,,,120,77,120,154,120,155,,77,xe" fillcolor="#fcd8be" stroked="f">
                        <v:path arrowok="t" o:connecttype="custom" o:connectlocs="39,0;39,60;39,0" o:connectangles="0,0,0"/>
                      </v:shape>
                      <v:shape id="Freeform 321" o:spid="_x0000_s1344" style="position:absolute;left:10101;top:30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GuMMA&#10;AADcAAAADwAAAGRycy9kb3ducmV2LnhtbESPQWvCQBSE7wX/w/IEb3Wjh2Cjq2iwIL1pvXh7m31m&#10;g9m3IbuN6b/vFgo9DjPzDbPZja4VA/Wh8axgMc9AEFfeNFwruH6+v65AhIhssPVMCr4pwG47edlg&#10;YfyTzzRcYi0ShEOBCmyMXSFlqCw5DHPfESfv7nuHMcm+lqbHZ4K7Vi6zLJcOG04LFjsqLVWPy5dT&#10;8HHT+WFoStJH7x66HLXNWq3UbDru1yAijfE//Nc+GQVvix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SGuMMAAADcAAAADwAAAAAAAAAAAAAAAACYAgAAZHJzL2Rv&#10;d25yZXYueG1sUEsFBgAAAAAEAAQA9QAAAIgDAAAAAA==&#10;" path="m78,120c155,120,155,,78,,,,,120,78,120xe" fillcolor="#fcd8be" stroked="f">
                        <v:path arrowok="t" o:connecttype="custom" o:connectlocs="39,60;39,0;39,60" o:connectangles="0,0,0"/>
                      </v:shape>
                      <v:shape id="Freeform 322" o:spid="_x0000_s1345" style="position:absolute;left:8357;top:2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jI8MA&#10;AADcAAAADwAAAGRycy9kb3ducmV2LnhtbESPwW7CMBBE75X4B2uRuBUHDrQEDIKoSKi3Ahdu63iJ&#10;I+J1FLsh/H1dqVKPo5l5o1lvB9eInrpQe1Ywm2YgiEtvaq4UXM6H13cQISIbbDyTgicF2G5GL2vM&#10;jX/wF/WnWIkE4ZCjAhtjm0sZSksOw9S3xMm7+c5hTLKrpOnwkeCukfMsW0iHNacFiy0Vlsr76dsp&#10;+Lzqxb6vC9If3t11MWibNVqpyXjYrUBEGuJ/+K99NAqWs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gjI8MAAADcAAAADwAAAAAAAAAAAAAAAACYAgAAZHJzL2Rv&#10;d25yZXYueG1sUEsFBgAAAAAEAAQA9QAAAIgDAAAAAA==&#10;" path="m78,c1,,,120,78,120,155,120,155,,78,xe" fillcolor="#fcd8be" stroked="f">
                        <v:path arrowok="t" o:connecttype="custom" o:connectlocs="39,0;39,60;39,0" o:connectangles="0,0,0"/>
                      </v:shape>
                      <v:shape id="Freeform 323" o:spid="_x0000_s1346" style="position:absolute;left:7883;top:4552;width:39;height:10;visibility:visible;mso-wrap-style:square;v-text-anchor:top" coordsize="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Kp8EA&#10;AADcAAAADwAAAGRycy9kb3ducmV2LnhtbERPzWrCQBC+F3yHZYTe6sYWpEZXEcFqkSLRPMCQHZNg&#10;djZkV419eudQ6PHj+58ve9eoG3Wh9mxgPEpAERfe1lwayE+bt09QISJbbDyTgQcFWC4GL3NMrb9z&#10;RrdjLJWEcEjRQBVjm2odioochpFviYU7+85hFNiV2nZ4l3DX6PckmWiHNUtDhS2tKyoux6uTkkP+&#10;pTP37TzlTfK7P29/JvbDmNdhv5qBitTHf/Gfe2cNTMeyVs7IEd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TyqfBAAAA3AAAAA8AAAAAAAAAAAAAAAAAmAIAAGRycy9kb3du&#10;cmV2LnhtbFBLBQYAAAAABAAEAPUAAACGAwAAAAA=&#10;" path="m33,c20,,9,4,,10v26,3,52,6,78,10c68,8,53,,33,xe" fillcolor="#fcd8be" stroked="f">
                        <v:path arrowok="t" o:connecttype="custom" o:connectlocs="17,0;0,5;39,10;17,0" o:connectangles="0,0,0,0"/>
                      </v:shape>
                      <v:shape id="Freeform 324" o:spid="_x0000_s1347" style="position:absolute;left:8021;top:4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SysIA&#10;AADcAAAADwAAAGRycy9kb3ducmV2LnhtbESPQYvCMBSE7wv+h/CEva2pexCtRtGiIHtb9eLtpXk2&#10;xealNNna/febBcHjMDPfMKvN4BrRUxdqzwqmkwwEcelNzZWCy/nwMQcRIrLBxjMp+KUAm/XobYW5&#10;8Q/+pv4UK5EgHHJUYGNscylDaclhmPiWOHk33zmMSXaVNB0+Etw18jPLZtJhzWnBYkuFpfJ++nEK&#10;vq56tuvrgvTeu7suBm2zRiv1Ph62SxCRhvgKP9tHo2AxXcD/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xLKwgAAANwAAAAPAAAAAAAAAAAAAAAAAJgCAABkcnMvZG93&#10;bnJldi54bWxQSwUGAAAAAAQABAD1AAAAhwMAAAAA&#10;" path="m77,c,,,120,77,120,155,120,155,,77,xe" fillcolor="#fcd8be" stroked="f">
                        <v:path arrowok="t" o:connecttype="custom" o:connectlocs="38,0;38,60;38,0" o:connectangles="0,0,0"/>
                      </v:shape>
                      <v:shape id="Freeform 325" o:spid="_x0000_s1348" style="position:absolute;left:8047;top:43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x6r8A&#10;AADcAAAADwAAAGRycy9kb3ducmV2LnhtbERPPW/CMBDdK/EfrENiKw4MqAQMgohKVbcCC9s5PuKI&#10;+BzFJoR/Xw9IjE/ve70dXCN66kLtWcFsmoEgLr2puVJwPn1/foEIEdlg45kUPCnAdjP6WGNu/IP/&#10;qD/GSqQQDjkqsDG2uZShtOQwTH1LnLir7xzGBLtKmg4fKdw1cp5lC+mw5tRgsaXCUnk73p2C34te&#10;7Pu6IH3w7qaLQdus0UpNxsNuBSLSEN/il/vHKFjO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7XHqvwAAANwAAAAPAAAAAAAAAAAAAAAAAJgCAABkcnMvZG93bnJl&#10;di54bWxQSwUGAAAAAAQABAD1AAAAhAMAAAAA&#10;" path="m78,c1,,,120,78,120,155,120,155,,78,xe" fillcolor="#fcd8be" stroked="f">
                        <v:path arrowok="t" o:connecttype="custom" o:connectlocs="39,0;39,60;39,0" o:connectangles="0,0,0"/>
                      </v:shape>
                      <v:shape id="Freeform 326" o:spid="_x0000_s1349" style="position:absolute;left:8051;top:37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UccIA&#10;AADcAAAADwAAAGRycy9kb3ducmV2LnhtbESPQYvCMBSE7wv+h/AEb2uqB1mrUbS4IHtb9eLtpXk2&#10;xealNNna/febBcHjMDPfMOvt4BrRUxdqzwpm0wwEcelNzZWCy/nz/QNEiMgGG8+k4JcCbDejtzXm&#10;xj/4m/pTrESCcMhRgY2xzaUMpSWHYepb4uTdfOcwJtlV0nT4SHDXyHmWLaTDmtOCxZYKS+X99OMU&#10;fF31Yt/XBemDd3ddDNpmjVZqMh52KxCRhvgKP9tHo2A5n8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dRxwgAAANwAAAAPAAAAAAAAAAAAAAAAAJgCAABkcnMvZG93&#10;bnJldi54bWxQSwUGAAAAAAQABAD1AAAAhwMAAAAA&#10;" path="m77,c,,,120,77,120,155,120,155,,77,xe" fillcolor="#fcd8be" stroked="f">
                        <v:path arrowok="t" o:connecttype="custom" o:connectlocs="38,0;38,60;38,0" o:connectangles="0,0,0"/>
                      </v:shape>
                      <v:shape id="Freeform 327" o:spid="_x0000_s1350" style="position:absolute;left:8031;top:3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KBsMA&#10;AADcAAAADwAAAGRycy9kb3ducmV2LnhtbESPQWvCQBSE7wX/w/IEb3VjDtJGV9FgQXqr9eLtbfaZ&#10;DWbfhuw2xn/vFgo9DjPzDbPejq4VA/Wh8axgMc9AEFfeNFwrOH9/vL6BCBHZYOuZFDwowHYzeVlj&#10;Yfydv2g4xVokCIcCFdgYu0LKUFlyGOa+I07e1fcOY5J9LU2P9wR3rcyzbCkdNpwWLHZUWqpupx+n&#10;4POil/uhKUkfvLvpctQ2a7VSs+m4W4GINMb/8F/7aBS85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NKBsMAAADcAAAADwAAAAAAAAAAAAAAAACYAgAAZHJzL2Rv&#10;d25yZXYueG1sUEsFBgAAAAAEAAQA9QAAAIgDAAAAAA==&#10;" path="m77,120c155,120,155,,77,,,,,120,77,120xe" fillcolor="#fcd8be" stroked="f">
                        <v:path arrowok="t" o:connecttype="custom" o:connectlocs="38,60;38,0;38,60" o:connectangles="0,0,0"/>
                      </v:shape>
                      <v:shape id="Freeform 328" o:spid="_x0000_s1351" style="position:absolute;left:7884;top:437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ncMA&#10;AADcAAAADwAAAGRycy9kb3ducmV2LnhtbESPQWsCMRSE7wX/Q3iCt5pVQe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ncMAAADcAAAADwAAAAAAAAAAAAAAAACYAgAAZHJzL2Rv&#10;d25yZXYueG1sUEsFBgAAAAAEAAQA9QAAAIgDAAAAAA==&#10;" path="m77,c,,,120,77,120,154,120,155,,77,xe" fillcolor="#fcd8be" stroked="f">
                        <v:path arrowok="t" o:connecttype="custom" o:connectlocs="39,0;39,60;39,0" o:connectangles="0,0,0"/>
                      </v:shape>
                      <v:shape id="Freeform 329" o:spid="_x0000_s1352" style="position:absolute;left:7941;top:40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36cMA&#10;AADcAAAADwAAAGRycy9kb3ducmV2LnhtbESPQWsCMRSE7wX/Q3iCt5pVRO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Z36cMAAADcAAAADwAAAAAAAAAAAAAAAACYAgAAZHJzL2Rv&#10;d25yZXYueG1sUEsFBgAAAAAEAAQA9QAAAIgDAAAAAA==&#10;" path="m77,120c155,120,155,,77,,,,,120,77,120xe" fillcolor="#fcd8be" stroked="f">
                        <v:path arrowok="t" o:connecttype="custom" o:connectlocs="38,60;38,0;38,60" o:connectangles="0,0,0"/>
                      </v:shape>
                      <v:shape id="Freeform 330" o:spid="_x0000_s1353" style="position:absolute;left:7997;top:33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ScsMA&#10;AADcAAAADwAAAGRycy9kb3ducmV2LnhtbESPQWsCMRSE7wX/Q3iCt5pVUO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rScsMAAADcAAAADwAAAAAAAAAAAAAAAACYAgAAZHJzL2Rv&#10;d25yZXYueG1sUEsFBgAAAAAEAAQA9QAAAIgDAAAAAA==&#10;" path="m78,120c155,120,155,,78,,1,,,120,78,120xe" fillcolor="#fcd8be" stroked="f">
                        <v:path arrowok="t" o:connecttype="custom" o:connectlocs="39,60;39,0;39,60" o:connectangles="0,0,0"/>
                      </v:shape>
                      <v:shape id="Freeform 331" o:spid="_x0000_s1354" style="position:absolute;left:7991;top:49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MBcMA&#10;AADcAAAADwAAAGRycy9kb3ducmV2LnhtbESPQWvCQBSE7wX/w/IEb3Wjh6DRVTRYkN7UXnp7m31m&#10;g9m3IbuN6b/vFgo9DjPzDbPdj64VA/Wh8axgMc9AEFfeNFwr+Li9va5AhIhssPVMCr4pwH43edli&#10;YfyTLzRcYy0ShEOBCmyMXSFlqCw5DHPfESfv7nuHMcm+lqbHZ4K7Vi6zLJcOG04LFjsqLVWP65dT&#10;8P6p8+PQlKRP3j10OWqbtVqp2XQ8bEBEGuN/+K99NgrWy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hMBcMAAADcAAAADwAAAAAAAAAAAAAAAACYAgAAZHJzL2Rv&#10;d25yZXYueG1sUEsFBgAAAAAEAAQA9QAAAIgDAAAAAA==&#10;" path="m77,120c155,120,155,,77,,,,,120,77,120xe" fillcolor="#fcd8be" stroked="f">
                        <v:path arrowok="t" o:connecttype="custom" o:connectlocs="38,60;38,0;38,60" o:connectangles="0,0,0"/>
                      </v:shape>
                      <v:shape id="Freeform 332" o:spid="_x0000_s1355" style="position:absolute;left:8077;top:30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nsMA&#10;AADcAAAADwAAAGRycy9kb3ducmV2LnhtbESPwW7CMBBE75X4B2uRuBUHDrQEDIKoSKi3Ahdu63iJ&#10;I+J1FLsh/H1dqVKPo5l5o1lvB9eInrpQe1Ywm2YgiEtvaq4UXM6H13cQISIbbDyTgicF2G5GL2vM&#10;jX/wF/WnWIkE4ZCjAhtjm0sZSksOw9S3xMm7+c5hTLKrpOnwkeCukfMsW0iHNacFiy0Vlsr76dsp&#10;+Lzqxb6vC9If3t11MWibNVqpyXjYrUBEGuJ/+K99NAqW8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pnsMAAADcAAAADwAAAAAAAAAAAAAAAACYAgAAZHJzL2Rv&#10;d25yZXYueG1sUEsFBgAAAAAEAAQA9QAAAIgDAAAAAA==&#10;" path="m78,c1,,,120,78,120,155,120,155,,78,xe" fillcolor="#fcd8be" stroked="f">
                        <v:path arrowok="t" o:connecttype="custom" o:connectlocs="39,0;39,60;39,0" o:connectangles="0,0,0"/>
                      </v:shape>
                      <v:shape id="Freeform 333" o:spid="_x0000_s1356" style="position:absolute;left:8007;top:4489;width:43;height:12;visibility:visible;mso-wrap-style:square;v-text-anchor:top" coordsize="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dZMcA&#10;AADcAAAADwAAAGRycy9kb3ducmV2LnhtbESPTUvDQBCG74L/YRnBm92kpWLTbouIBT8q9AvqcciO&#10;STA7G3bXNvbXdw6Cx+Gd95l5ZovetepIITaeDeSDDBRx6W3DlYH9bnn3AComZIutZzLwSxEW8+ur&#10;GRbWn3hDx22qlEA4FmigTqkrtI5lTQ7jwHfEkn354DDJGCptA54E7lo9zLJ77bBhuVBjR081ld/b&#10;HyeU948wpvUhX52fP0d5eBsffPlqzO1N/zgFlahP/8t/7RdrYDKUb0VGRE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3nWTHAAAA3AAAAA8AAAAAAAAAAAAAAAAAmAIAAGRy&#10;cy9kb3ducmV2LnhtbFBLBQYAAAAABAAEAPUAAACMAwAAAAA=&#10;" path="m86,25c76,10,60,,38,,22,,9,6,,14v28,3,57,7,86,11xe" fillcolor="#fcd8be" stroked="f">
                        <v:path arrowok="t" o:connecttype="custom" o:connectlocs="43,12;19,0;0,7;43,12" o:connectangles="0,0,0,0"/>
                      </v:shape>
                      <v:shape id="Freeform 334" o:spid="_x0000_s1357" style="position:absolute;left:7989;top:4496;width:73;height:53;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1xcUA&#10;AADcAAAADwAAAGRycy9kb3ducmV2LnhtbESP3WoCMRSE74W+QziF3tWkS6vuahQRhGrxwp8HOG5O&#10;d7fdnCxJqtu3N4WCl8PMfMPMFr1txYV8aBxreBkqEMSlMw1XGk7H9fMERIjIBlvHpOGXAizmD4MZ&#10;FsZdeU+XQ6xEgnAoUEMdY1dIGcqaLIah64iT9+m8xZikr6TxeE1w28pMqZG02HBaqLGjVU3l9+HH&#10;angdfdjNLidlfSY3X+c1jt/UVuunx345BRGpj/fwf/vdaMizHP7O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DXFxQAAANwAAAAPAAAAAAAAAAAAAAAAAJgCAABkcnMv&#10;ZG93bnJldi54bWxQSwUGAAAAAAQABAD1AAAAigMAAAAA&#10;" path="m74,106v55,,71,-60,47,-95c93,7,64,3,36,,,31,13,106,74,106xe" fillcolor="#fcd8be" stroked="f">
                        <v:path arrowok="t" o:connecttype="custom" o:connectlocs="37,53;61,6;18,0;37,53" o:connectangles="0,0,0,0"/>
                      </v:shape>
                      <v:shape id="Freeform 335" o:spid="_x0000_s1358" style="position:absolute;left:8091;top:41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TnN8AA&#10;AADcAAAADwAAAGRycy9kb3ducmV2LnhtbERPz2vCMBS+C/4P4Qm7aaoD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TnN8AAAADcAAAADwAAAAAAAAAAAAAAAACYAgAAZHJzL2Rvd25y&#10;ZXYueG1sUEsFBgAAAAAEAAQA9QAAAIUDAAAAAA==&#10;" path="m77,c,,,120,77,120,155,120,155,,77,xe" fillcolor="#fcd8be" stroked="f">
                        <v:path arrowok="t" o:connecttype="custom" o:connectlocs="38,0;38,60;38,0" o:connectangles="0,0,0"/>
                      </v:shape>
                      <v:shape id="Freeform 336" o:spid="_x0000_s1359" style="position:absolute;left:7994;top:5143;width:64;height:47;visibility:visible;mso-wrap-style:square;v-text-anchor:top" coordsize="1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QdsYA&#10;AADcAAAADwAAAGRycy9kb3ducmV2LnhtbESPT2sCMRTE74V+h/AEL6LZbaHoapSiLQhKwT8Hj8/N&#10;c3dx87ImUddv3xSEHoeZ+Q0zmbWmFjdyvrKsIB0kIIhzqysuFOx33/0hCB+QNdaWScGDPMymry8T&#10;zLS984Zu21CICGGfoYIyhCaT0uclGfQD2xBH72SdwRClK6R2eI9wU8u3JPmQBiuOCyU2NC8pP2+v&#10;RoFum97PcFUvyB2/9nzpLdfp/KBUt9N+jkEEasN/+NleagWj9xT+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ZQdsYAAADcAAAADwAAAAAAAAAAAAAAAACYAgAAZHJz&#10;L2Rvd25yZXYueG1sUEsFBgAAAAAEAAQA9QAAAIsDAAAAAA==&#10;" path="m105,95c128,60,112,,57,,22,,3,24,,51,36,65,71,80,105,95xe" fillcolor="#fcd8be" stroked="f">
                        <v:path arrowok="t" o:connecttype="custom" o:connectlocs="53,47;29,0;0,25;53,47" o:connectangles="0,0,0,0"/>
                      </v:shape>
                      <v:shape id="Freeform 337" o:spid="_x0000_s1360" style="position:absolute;left:8097;top:39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c28MA&#10;AADcAAAADwAAAGRycy9kb3ducmV2LnhtbESPQWsCMRSE7wX/Q3iCt5pVQepqFF0qlN6qXry9bJ6b&#10;xc3LsknX9d83hUKPw8x8w2x2g2tET12oPSuYTTMQxKU3NVcKLufj6xuIEJENNp5JwZMC7Lajlw3m&#10;xj/4i/pTrESCcMhRgY2xzaUMpSWHYepb4uTdfOcwJtlV0nT4SHDXyHmWLaXDmtOCxZYKS+X99O0U&#10;fF718tDXBel37+66GLTNGq3UZDzs1yAiDfE//Nf+MApW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rc28MAAADcAAAADwAAAAAAAAAAAAAAAACYAgAAZHJzL2Rv&#10;d25yZXYueG1sUEsFBgAAAAAEAAQA9QAAAIgDAAAAAA==&#10;" path="m78,c1,,,120,78,120,155,120,155,,78,xe" fillcolor="#fcd8be" stroked="f">
                        <v:path arrowok="t" o:connecttype="custom" o:connectlocs="39,0;39,60;39,0" o:connectangles="0,0,0"/>
                      </v:shape>
                      <v:shape id="Freeform 338" o:spid="_x0000_s1361" style="position:absolute;left:8101;top:34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QMMA&#10;AADcAAAADwAAAGRycy9kb3ducmV2LnhtbESPQWsCMRSE7wX/Q3hCbzVrB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5QMMAAADcAAAADwAAAAAAAAAAAAAAAACYAgAAZHJzL2Rv&#10;d25yZXYueG1sUEsFBgAAAAAEAAQA9QAAAIgDAAAAAA==&#10;" path="m77,c,,,120,77,120,155,120,155,,77,xe" fillcolor="#fcd8be" stroked="f">
                        <v:path arrowok="t" o:connecttype="custom" o:connectlocs="38,0;38,60;38,0" o:connectangles="0,0,0"/>
                      </v:shape>
                      <v:shape id="Freeform 339" o:spid="_x0000_s1362" style="position:absolute;left:8034;top:35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NMMA&#10;AADcAAAADwAAAGRycy9kb3ducmV2LnhtbESPQWsCMRSE7wX/Q3iCt5q1FtHVKHaxUHqrevH2snlu&#10;Fjcvyyau23/fFAo9DjPzDbPZDa4RPXWh9qxgNs1AEJfe1FwpOJ/en5cgQkQ22HgmBd8UYLcdPW0w&#10;N/7BX9QfYyUShEOOCmyMbS5lKC05DFPfEifv6juHMcmukqbDR4K7Rr5k2UI6rDktWGypsFTejnen&#10;4POiF299XZA+eHfTxaBt1milJuNhvwYRaYj/4b/2h1Gwm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hNMMAAADcAAAADwAAAAAAAAAAAAAAAACYAgAAZHJzL2Rv&#10;d25yZXYueG1sUEsFBgAAAAAEAAQA9QAAAIgDAAAAAA==&#10;" path="m77,120c154,120,155,,77,,,,,120,77,120xe" fillcolor="#fcd8be" stroked="f">
                        <v:path arrowok="t" o:connecttype="custom" o:connectlocs="39,60;39,0;39,60" o:connectangles="0,0,0"/>
                      </v:shape>
                      <v:shape id="Freeform 340" o:spid="_x0000_s1363" style="position:absolute;left:8074;top:46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NEr8MA&#10;AADcAAAADwAAAGRycy9kb3ducmV2LnhtbESPQWsCMRSE7wX/Q3iCt5q1UtHVKHaxUHqrevH2snlu&#10;Fjcvyyau23/fFAo9DjPzDbPZDa4RPXWh9qxgNs1AEJfe1FwpOJ/en5cgQkQ22HgmBd8UYLcdPW0w&#10;N/7BX9QfYyUShEOOCmyMbS5lKC05DFPfEifv6juHMcmukqbDR4K7Rr5k2UI6rDktWGypsFTejnen&#10;4POiF299XZA+eHfTxaBt1milJuNhvwYRaYj/4b/2h1Gwm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NEr8MAAADcAAAADwAAAAAAAAAAAAAAAACYAgAAZHJzL2Rv&#10;d25yZXYueG1sUEsFBgAAAAAEAAQA9QAAAIgDAAAAAA==&#10;" path="m77,c,,,120,77,120,154,120,155,,77,xe" fillcolor="#fcd8be" stroked="f">
                        <v:path arrowok="t" o:connecttype="custom" o:connectlocs="39,0;39,60;39,0" o:connectangles="0,0,0"/>
                      </v:shape>
                      <v:shape id="Freeform 341" o:spid="_x0000_s1364" style="position:absolute;left:10257;top:45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a2MMA&#10;AADcAAAADwAAAGRycy9kb3ducmV2LnhtbESPQWvCQBSE7wX/w/IEb3WjQqjRVTRUKL3V9uLtbfaZ&#10;DWbfhuw2xn/fLRR6HGbmG2a7H10rBupD41nBYp6BIK68abhW8PV5en4BESKywdYzKXhQgP1u8rTF&#10;wvg7f9BwjrVIEA4FKrAxdoWUobLkMMx9R5y8q+8dxiT7Wpoe7wnuWrnMslw6bDgtWOyotFTdzt9O&#10;wftF58ehKUm/enfT5aht1mqlZtPxsAERaYz/4b/2m1GwXu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a2MMAAADcAAAADwAAAAAAAAAAAAAAAACYAgAAZHJzL2Rv&#10;d25yZXYueG1sUEsFBgAAAAAEAAQA9QAAAIgDAAAAAA==&#10;" path="m78,120c155,120,155,,78,,1,,,120,78,120xe" fillcolor="#fcd8be" stroked="f">
                        <v:path arrowok="t" o:connecttype="custom" o:connectlocs="39,60;39,0;39,60" o:connectangles="0,0,0"/>
                      </v:shape>
                      <v:shape id="Freeform 342" o:spid="_x0000_s1365" style="position:absolute;left:10261;top:552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Q8MA&#10;AADcAAAADwAAAGRycy9kb3ducmV2LnhtbESPQWsCMRSE7wX/Q3iCt5q1gtXVKHZpoXirevH2snlu&#10;FjcvyyZdt/++EQo9DjPzDbPZDa4RPXWh9qxgNs1AEJfe1FwpOJ8+npcgQkQ22HgmBT8UYLcdPW0w&#10;N/7OX9QfYyUShEOOCmyMbS5lKC05DFPfEifv6juHMcmukqbDe4K7Rr5k2UI6rDktWGypsFTejt9O&#10;weGiF299XZB+9+6mi0HbrNFKTcbDfg0i0hD/w3/tT6NgNX+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Q8MAAADcAAAADwAAAAAAAAAAAAAAAACYAgAAZHJzL2Rv&#10;d25yZXYueG1sUEsFBgAAAAAEAAQA9QAAAIgDAAAAAA==&#10;" path="m78,c,,,120,78,120,155,120,155,,78,xe" fillcolor="#fcd8be" stroked="f">
                        <v:path arrowok="t" o:connecttype="custom" o:connectlocs="39,0;39,60;39,0" o:connectangles="0,0,0"/>
                      </v:shape>
                      <v:shape id="Freeform 343" o:spid="_x0000_s1366" style="position:absolute;left:10231;top:570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rMcAA&#10;AADcAAAADwAAAGRycy9kb3ducmV2LnhtbERPz2vCMBS+C/4P4Qm7aaoD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LrMcAAAADcAAAADwAAAAAAAAAAAAAAAACYAgAAZHJzL2Rvd25y&#10;ZXYueG1sUEsFBgAAAAAEAAQA9QAAAIUDAAAAAA==&#10;" path="m78,120c155,120,155,,78,,,,,120,78,120xe" fillcolor="#fcd8be" stroked="f">
                        <v:path arrowok="t" o:connecttype="custom" o:connectlocs="39,61;39,0;39,61" o:connectangles="0,0,0"/>
                      </v:shape>
                      <v:shape id="Freeform 344" o:spid="_x0000_s1367" style="position:absolute;left:10284;top:479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nJmcYA&#10;AADcAAAADwAAAGRycy9kb3ducmV2LnhtbESPQWvCQBSE7wX/w/KEXopuVJAaXaWoLSJY2thLb4/s&#10;MwnNvo272yT++26h0OMwM98wq01vatGS85VlBZNxAoI4t7riQsHH+Xn0CMIHZI21ZVJwIw+b9eBu&#10;ham2Hb9Tm4VCRAj7FBWUITSplD4vyaAf24Y4ehfrDIYoXSG1wy7CTS2nSTKXBiuOCyU2tC0p/8q+&#10;jYLX3WfTzk77Tr9lRzenl6s/PqBS98P+aQkiUB/+w3/tg1awmC3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nJmcYAAADcAAAADwAAAAAAAAAAAAAAAACYAgAAZHJz&#10;L2Rvd25yZXYueG1sUEsFBgAAAAAEAAQA9QAAAIsDAAAAAA==&#10;" path="m77,c,,,120,77,120,154,120,154,,77,xe" fillcolor="#fcd8be" stroked="f">
                        <v:path arrowok="t" o:connecttype="custom" o:connectlocs="39,0;39,60;39,0" o:connectangles="0,0,0"/>
                      </v:shape>
                      <v:shape id="Freeform 345" o:spid="_x0000_s1368" style="position:absolute;left:10257;top:420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USsAA&#10;AADcAAAADwAAAGRycy9kb3ducmV2LnhtbERPz2vCMBS+C/4P4Qm7aaoM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KUSsAAAADcAAAADwAAAAAAAAAAAAAAAACYAgAAZHJzL2Rvd25y&#10;ZXYueG1sUEsFBgAAAAAEAAQA9QAAAIUDAAAAAA==&#10;" path="m78,c1,,,120,78,120,155,120,155,,78,xe" fillcolor="#fcd8be" stroked="f">
                        <v:path arrowok="t" o:connecttype="custom" o:connectlocs="39,0;39,61;39,0" o:connectangles="0,0,0"/>
                      </v:shape>
                      <v:shape id="Freeform 346" o:spid="_x0000_s1369" style="position:absolute;left:10517;top:33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x0cMA&#10;AADcAAAADwAAAGRycy9kb3ducmV2LnhtbESPQWsCMRSE7wX/Q3iCt5pVROpqFF0qlN6qXry9bJ6b&#10;xc3LsknX9d83hUKPw8x8w2x2g2tET12oPSuYTTMQxKU3NVcKLufj6xuIEJENNp5JwZMC7Lajlw3m&#10;xj/4i/pTrESCcMhRgY2xzaUMpSWHYepb4uTdfOcwJtlV0nT4SHDXyHmWLaXDmtOCxZYKS+X99O0U&#10;fF718tDXBel37+66GLTNGq3UZDzs1yAiDfE//Nf+MApW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x0cMAAADcAAAADwAAAAAAAAAAAAAAAACYAgAAZHJzL2Rv&#10;d25yZXYueG1sUEsFBgAAAAAEAAQA9QAAAIgDAAAAAA==&#10;" path="m78,c1,,,120,78,120,155,120,155,,78,xe" fillcolor="#fcd8be" stroked="f">
                        <v:path arrowok="t" o:connecttype="custom" o:connectlocs="39,0;39,60;39,0" o:connectangles="0,0,0"/>
                      </v:shape>
                      <v:shape id="Freeform 347" o:spid="_x0000_s1370" style="position:absolute;left:10544;top:3741;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olccA&#10;AADcAAAADwAAAGRycy9kb3ducmV2LnhtbESPQWvCQBSE74X+h+UJvRTd1Bax0VWKbUWEik178fbI&#10;PpPQ7Nu4u03iv3eFQo/DzHzDzJe9qUVLzleWFTyMEhDEudUVFwq+v96HUxA+IGusLZOCM3lYLm5v&#10;5phq2/EntVkoRISwT1FBGUKTSunzkgz6kW2Io3e0zmCI0hVSO+wi3NRynCQTabDiuFBiQ6uS8p/s&#10;1yjYvR6a9vHjrdP7bOsmtD757T0qdTfoX2YgAvXhP/zX3mgFz09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LKJXHAAAA3AAAAA8AAAAAAAAAAAAAAAAAmAIAAGRy&#10;cy9kb3ducmV2LnhtbFBLBQYAAAAABAAEAPUAAACMAwAAAAA=&#10;" path="m77,c,,,120,77,120,154,120,154,,77,xe" fillcolor="#fcd8be" stroked="f">
                        <v:path arrowok="t" o:connecttype="custom" o:connectlocs="39,0;39,61;39,0" o:connectangles="0,0,0"/>
                      </v:shape>
                      <v:shape id="Freeform 348" o:spid="_x0000_s1371" style="position:absolute;left:10444;top:466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NDscA&#10;AADcAAAADwAAAGRycy9kb3ducmV2LnhtbESPT2vCQBTE74V+h+UJvRTdtBbR6Cql/xChotGLt0f2&#10;mYRm36a72yT99q5Q6HGYmd8wi1VvatGS85VlBQ+jBARxbnXFhYLj4X04BeEDssbaMin4JQ+r5e3N&#10;AlNtO95Tm4VCRAj7FBWUITSplD4vyaAf2YY4emfrDIYoXSG1wy7CTS0fk2QiDVYcF0ps6KWk/Cv7&#10;MQq2r6emHX++dXqXbdyEPr795h6Vuhv0z3MQgfrwH/5rr7WC2dMYrmfi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HjQ7HAAAA3AAAAA8AAAAAAAAAAAAAAAAAmAIAAGRy&#10;cy9kb3ducmV2LnhtbFBLBQYAAAAABAAEAPUAAACMAwAAAAA=&#10;" path="m77,120c154,120,154,,77,,,,,120,77,120xe" fillcolor="#fcd8be" stroked="f">
                        <v:path arrowok="t" o:connecttype="custom" o:connectlocs="39,60;39,0;39,60" o:connectangles="0,0,0"/>
                      </v:shape>
                      <v:shape id="Freeform 349" o:spid="_x0000_s1372" style="position:absolute;left:10551;top:415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SScMA&#10;AADcAAAADwAAAGRycy9kb3ducmV2LnhtbESPQWsCMRSE7wX/Q3hCbzVrE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mSScMAAADcAAAADwAAAAAAAAAAAAAAAACYAgAAZHJzL2Rv&#10;d25yZXYueG1sUEsFBgAAAAAEAAQA9QAAAIgDAAAAAA==&#10;" path="m77,c,,,120,77,120,155,120,155,,77,xe" fillcolor="#fcd8be" stroked="f">
                        <v:path arrowok="t" o:connecttype="custom" o:connectlocs="38,0;38,60;38,0" o:connectangles="0,0,0"/>
                      </v:shape>
                      <v:shape id="Freeform 350" o:spid="_x0000_s1373" style="position:absolute;left:10474;top:361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4ccA&#10;AADcAAAADwAAAGRycy9kb3ducmV2LnhtbESPT2vCQBTE74V+h+UVvBTd1Fap0VXE/kGEFhu9eHtk&#10;n0lo9m26u03Sb98VCj0OM/MbZrHqTS1acr6yrOBulIAgzq2uuFBwPLwMH0H4gKyxtkwKfsjDanl9&#10;tcBU244/qM1CISKEfYoKyhCaVEqfl2TQj2xDHL2zdQZDlK6Q2mEX4aaW4ySZSoMVx4USG9qUlH9m&#10;30bB+9Opae/fnju9z3ZuSq9ffneLSg1u+vUcRKA+/If/2lutYPYwgcuZe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isOHHAAAA3AAAAA8AAAAAAAAAAAAAAAAAmAIAAGRy&#10;cy9kb3ducmV2LnhtbFBLBQYAAAAABAAEAPUAAACMAwAAAAA=&#10;" path="m77,120c154,120,154,,77,,,,,120,77,120xe" fillcolor="#fcd8be" stroked="f">
                        <v:path arrowok="t" o:connecttype="custom" o:connectlocs="39,60;39,0;39,60" o:connectangles="0,0,0"/>
                      </v:shape>
                      <v:shape id="Freeform 351" o:spid="_x0000_s1374" style="position:absolute;left:10391;top:51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ppcMA&#10;AADcAAAADwAAAGRycy9kb3ducmV2LnhtbESPQWvCQBSE7wX/w/IEb3WjSKjRVTRUKL3V9uLtbfaZ&#10;DWbfhuw2xn/fLRR6HGbmG2a7H10rBupD41nBYp6BIK68abhW8PV5en4BESKywdYzKXhQgP1u8rTF&#10;wvg7f9BwjrVIEA4FKrAxdoWUobLkMMx9R5y8q+8dxiT7Wpoe7wnuWrnMslw6bDgtWOyotFTdzt9O&#10;wftF58ehKUm/enfT5aht1mqlZtPxsAERaYz/4b/2m1GwXu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eppcMAAADcAAAADwAAAAAAAAAAAAAAAACYAgAAZHJzL2Rv&#10;d25yZXYueG1sUEsFBgAAAAAEAAQA9QAAAIgDAAAAAA==&#10;" path="m78,c,,,120,78,120,155,120,155,,78,xe" fillcolor="#fcd8be" stroked="f">
                        <v:path arrowok="t" o:connecttype="custom" o:connectlocs="39,0;39,60;39,0" o:connectangles="0,0,0"/>
                      </v:shape>
                      <v:shape id="Freeform 352" o:spid="_x0000_s1375" style="position:absolute;left:10377;top:41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MPsMA&#10;AADcAAAADwAAAGRycy9kb3ducmV2LnhtbESPQWsCMRSE7wX/Q3iCt5q1iNXVKHZpoXirevH2snlu&#10;FjcvyyZdt/++EQo9DjPzDbPZDa4RPXWh9qxgNs1AEJfe1FwpOJ8+npcgQkQ22HgmBT8UYLcdPW0w&#10;N/7OX9QfYyUShEOOCmyMbS5lKC05DFPfEifv6juHMcmukqbDe4K7Rr5k2UI6rDktWGypsFTejt9O&#10;weGiF299XZB+9+6mi0HbrNFKTcbDfg0i0hD/w3/tT6NgNX+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sMPsMAAADcAAAADwAAAAAAAAAAAAAAAACYAgAAZHJzL2Rv&#10;d25yZXYueG1sUEsFBgAAAAAEAAQA9QAAAIgDAAAAAA==&#10;" path="m78,c1,,,120,78,120,155,120,155,,78,xe" fillcolor="#fcd8be" stroked="f">
                        <v:path arrowok="t" o:connecttype="custom" o:connectlocs="39,0;39,60;39,0" o:connectangles="0,0,0"/>
                      </v:shape>
                      <v:shape id="Freeform 353" o:spid="_x0000_s1376" style="position:absolute;left:10341;top:53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YTMAA&#10;AADcAAAADwAAAGRycy9kb3ducmV2LnhtbERPz2vCMBS+C/4P4Qm7aaoM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SYTMAAAADcAAAADwAAAAAAAAAAAAAAAACYAgAAZHJzL2Rvd25y&#10;ZXYueG1sUEsFBgAAAAAEAAQA9QAAAIUDAAAAAA==&#10;" path="m78,c,,,120,78,120,155,120,155,,78,xe" fillcolor="#fcd8be" stroked="f">
                        <v:path arrowok="t" o:connecttype="custom" o:connectlocs="39,0;39,60;39,0" o:connectangles="0,0,0"/>
                      </v:shape>
                      <v:shape id="Freeform 354" o:spid="_x0000_s1377" style="position:absolute;left:10407;top:425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918MA&#10;AADcAAAADwAAAGRycy9kb3ducmV2LnhtbESPQWsCMRSE7wX/Q3iCt5pVROpqFF0qlN6qXry9bJ6b&#10;xc3LsknX9d83hUKPw8x8w2x2g2tET12oPSuYTTMQxKU3NVcKLufj6xuIEJENNp5JwZMC7Lajlw3m&#10;xj/4i/pTrESCcMhRgY2xzaUMpSWHYepb4uTdfOcwJtlV0nT4SHDXyHmWLaXDmtOCxZYKS+X99O0U&#10;fF718tDXBel37+66GLTNGq3UZDzs1yAiDfE//Nf+MApW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g918MAAADcAAAADwAAAAAAAAAAAAAAAACYAgAAZHJzL2Rv&#10;d25yZXYueG1sUEsFBgAAAAAEAAQA9QAAAIgDAAAAAA==&#10;" path="m78,120c155,120,155,,78,,1,,,120,78,120xe" fillcolor="#fcd8be" stroked="f">
                        <v:path arrowok="t" o:connecttype="custom" o:connectlocs="39,61;39,0;39,61" o:connectangles="0,0,0"/>
                      </v:shape>
                      <v:shape id="Freeform 355" o:spid="_x0000_s1378" style="position:absolute;left:10294;top:58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Cl8AA&#10;AADcAAAADwAAAGRycy9kb3ducmV2LnhtbERPz2vCMBS+C/4P4Qm7aaow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sCl8AAAADcAAAADwAAAAAAAAAAAAAAAACYAgAAZHJzL2Rvd25y&#10;ZXYueG1sUEsFBgAAAAAEAAQA9QAAAIUDAAAAAA==&#10;" path="m77,c,,,120,77,120,154,120,155,,77,xe" fillcolor="#fcd8be" stroked="f">
                        <v:path arrowok="t" o:connecttype="custom" o:connectlocs="39,0;39,60;39,0" o:connectangles="0,0,0"/>
                      </v:shape>
                      <v:shape id="Freeform 356" o:spid="_x0000_s1379" style="position:absolute;left:10291;top:60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nDMMA&#10;AADcAAAADwAAAGRycy9kb3ducmV2LnhtbESPQWsCMRSE7wX/Q3iCt5pVUOpqFF0qlN6qXry9bJ6b&#10;xc3LsknX9d83hUKPw8x8w2x2g2tET12oPSuYTTMQxKU3NVcKLufj6xuIEJENNp5JwZMC7Lajlw3m&#10;xj/4i/pTrESCcMhRgY2xzaUMpSWHYepb4uTdfOcwJtlV0nT4SHDXyHmWLaXDmtOCxZYKS+X99O0U&#10;fF718tDXBel37+66GLTNGq3UZDzs1yAiDfE//Nf+MApW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enDMMAAADcAAAADwAAAAAAAAAAAAAAAACYAgAAZHJzL2Rv&#10;d25yZXYueG1sUEsFBgAAAAAEAAQA9QAAAIgDAAAAAA==&#10;" path="m78,c,,,120,78,120,155,120,155,,78,xe" fillcolor="#fcd8be" stroked="f">
                        <v:path arrowok="t" o:connecttype="custom" o:connectlocs="39,0;39,60;39,0" o:connectangles="0,0,0"/>
                      </v:shape>
                      <v:shape id="Freeform 357" o:spid="_x0000_s1380" style="position:absolute;left:10271;top:52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5e8MA&#10;AADcAAAADwAAAGRycy9kb3ducmV2LnhtbESPQWsCMRSE7wX/Q3iCt5pVUOpqFF0qlN6qXry9bJ6b&#10;xc3LsknX9d83hUKPw8x8w2x2g2tET12oPSuYTTMQxKU3NVcKLufj6xuIEJENNp5JwZMC7Lajlw3m&#10;xj/4i/pTrESCcMhRgY2xzaUMpSWHYepb4uTdfOcwJtlV0nT4SHDXyHmWLaXDmtOCxZYKS+X99O0U&#10;fF718tDXBel37+66GLTNGq3UZDzs1yAiDfE//Nf+MApW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U5e8MAAADcAAAADwAAAAAAAAAAAAAAAACYAgAAZHJzL2Rv&#10;d25yZXYueG1sUEsFBgAAAAAEAAQA9QAAAIgDAAAAAA==&#10;" path="m78,120c155,120,155,,78,,,,,120,78,120xe" fillcolor="#fcd8be" stroked="f">
                        <v:path arrowok="t" o:connecttype="custom" o:connectlocs="39,60;39,0;39,60" o:connectangles="0,0,0"/>
                      </v:shape>
                      <v:shape id="Freeform 358" o:spid="_x0000_s1381" style="position:absolute;left:10301;top:50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c4MMA&#10;AADcAAAADwAAAGRycy9kb3ducmV2LnhtbESPQWsCMRSE7wX/Q3iCt5q1UtHVKHaxUHqrevH2snlu&#10;Fjcvyyau23/fFAo9DjPzDbPZDa4RPXWh9qxgNs1AEJfe1FwpOJ/en5cgQkQ22HgmBd8UYLcdPW0w&#10;N/7BX9QfYyUShEOOCmyMbS5lKC05DFPfEifv6juHMcmukqbDR4K7Rr5k2UI6rDktWGypsFTejnen&#10;4POiF299XZA+eHfTxaBt1milJuNhvwYRaYj/4b/2h1Gwep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mc4MMAAADcAAAADwAAAAAAAAAAAAAAAACYAgAAZHJzL2Rv&#10;d25yZXYueG1sUEsFBgAAAAAEAAQA9QAAAIgDAAAAAA==&#10;" path="m78,120c155,120,155,,78,,,,,120,78,120xe" fillcolor="#fcd8be" stroked="f">
                        <v:path arrowok="t" o:connecttype="custom" o:connectlocs="39,60;39,0;39,60" o:connectangles="0,0,0"/>
                      </v:shape>
                      <v:shape id="Freeform 359" o:spid="_x0000_s1382" style="position:absolute;left:10217;top:51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ElMMA&#10;AADcAAAADwAAAGRycy9kb3ducmV2LnhtbESPQWsCMRSE7wX/Q3iCt5q1WNHVKHaxUHqrevH2snlu&#10;Fjcvyyau23/fFAo9DjPzDbPZDa4RPXWh9qxgNs1AEJfe1FwpOJ/en5cgQkQ22HgmBd8UYLcdPW0w&#10;N/7BX9QfYyUShEOOCmyMbS5lKC05DFPfEifv6juHMcmukqbDR4K7Rr5k2UI6rDktWGypsFTejnen&#10;4POiF299XZA+eHfTxaBt1milJuNhvwYRaYj/4b/2h1Gwep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AElMMAAADcAAAADwAAAAAAAAAAAAAAAACYAgAAZHJzL2Rv&#10;d25yZXYueG1sUEsFBgAAAAAEAAQA9QAAAIgDAAAAAA==&#10;" path="m78,120c155,120,155,,78,,1,,,120,78,120xe" fillcolor="#fcd8be" stroked="f">
                        <v:path arrowok="t" o:connecttype="custom" o:connectlocs="39,60;39,0;39,60" o:connectangles="0,0,0"/>
                      </v:shape>
                      <v:shape id="Freeform 360" o:spid="_x0000_s1383" style="position:absolute;left:10157;top:62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hD8MA&#10;AADcAAAADwAAAGRycy9kb3ducmV2LnhtbESPQWsCMRSE7wX/Q3hCbzVrQ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hD8MAAADcAAAADwAAAAAAAAAAAAAAAACYAgAAZHJzL2Rv&#10;d25yZXYueG1sUEsFBgAAAAAEAAQA9QAAAIgDAAAAAA==&#10;" path="m78,120c155,120,155,,78,,1,,,120,78,120xe" fillcolor="#fcd8be" stroked="f">
                        <v:path arrowok="t" o:connecttype="custom" o:connectlocs="39,60;39,0;39,60" o:connectangles="0,0,0"/>
                      </v:shape>
                      <v:shape id="Freeform 361" o:spid="_x0000_s1384" style="position:absolute;left:10174;top:6097;width:64;height:60;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HG8UA&#10;AADcAAAADwAAAGRycy9kb3ducmV2LnhtbESPQWvCQBSE74L/YXmF3nTT0ohNXcUuFTxJ1Ravj+wz&#10;CWbfJtmtxn/vFgSPw8x8w8wWva3FmTpfOVbwMk5AEOfOVFwo+NmvRlMQPiAbrB2Tgit5WMyHgxlm&#10;xl14S+ddKESEsM9QQRlCk0np85Is+rFriKN3dJ3FEGVXSNPhJcJtLV+TZCItVhwXSmxIl5Sfdn9W&#10;wedbmmt9PJzS9uv7tz/oa7tptVLPT/3yA0SgPjzC9/baKHhPJ/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QcbxQAAANwAAAAPAAAAAAAAAAAAAAAAAJgCAABkcnMv&#10;ZG93bnJldi54bWxQSwUGAAAAAAQABAD1AAAAigMAAAAA&#10;" path="m51,c26,,9,13,,30v12,29,24,59,35,88c40,119,46,120,51,120,129,120,129,,51,xe" fillcolor="#fcd8be" stroked="f">
                        <v:path arrowok="t" o:connecttype="custom" o:connectlocs="25,0;0,15;17,59;25,60;25,0" o:connectangles="0,0,0,0,0"/>
                      </v:shape>
                      <v:shape id="Freeform 362" o:spid="_x0000_s1385" style="position:absolute;left:10166;top:6112;width:25;height:44;visibility:visible;mso-wrap-style:square;v-text-anchor:top" coordsize="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BQ8QA&#10;AADcAAAADwAAAGRycy9kb3ducmV2LnhtbESPQYvCMBSE74L/ITzBm6ar6Go1ighFwdO668Hbs3m2&#10;ZZuX0sRa/fVGWNjjMDPfMMt1a0rRUO0Kywo+hhEI4tTqgjMFP9/JYAbCeWSNpWVS8CAH61W3s8RY&#10;2zt/UXP0mQgQdjEqyL2vYildmpNBN7QVcfCutjbog6wzqWu8B7gp5SiKptJgwWEhx4q2OaW/x5tR&#10;YKeH58OMGzpHye5cXrPT4XJJlOr32s0ChKfW/4f/2nutYD75hPe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jgUPEAAAA3AAAAA8AAAAAAAAAAAAAAAAAmAIAAGRycy9k&#10;b3ducmV2LnhtbFBLBQYAAAAABAAEAPUAAACJAwAAAAA=&#10;" path="m50,88c39,59,27,29,15,,,32,11,78,50,88xe" fillcolor="#fcd8be" stroked="f">
                        <v:path arrowok="t" o:connecttype="custom" o:connectlocs="25,44;8,0;25,44" o:connectangles="0,0,0"/>
                      </v:shape>
                      <v:shape id="Freeform 363" o:spid="_x0000_s1386" style="position:absolute;left:10161;top:595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0OkcAA&#10;AADcAAAADwAAAGRycy9kb3ducmV2LnhtbERPz2vCMBS+C/4P4Qm7aaow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0OkcAAAADcAAAADwAAAAAAAAAAAAAAAACYAgAAZHJzL2Rvd25y&#10;ZXYueG1sUEsFBgAAAAAEAAQA9QAAAIUDAAAAAA==&#10;" path="m77,c,,,120,77,120,155,120,155,,77,xe" fillcolor="#fcd8be" stroked="f">
                        <v:path arrowok="t" o:connecttype="custom" o:connectlocs="38,0;38,60;38,0" o:connectangles="0,0,0"/>
                      </v:shape>
                      <v:shape id="Freeform 364" o:spid="_x0000_s1387" style="position:absolute;left:10154;top:580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OccA&#10;AADcAAAADwAAAGRycy9kb3ducmV2LnhtbESPQWvCQBSE7wX/w/KEXopu2lLR6CpS21IExaa99PbI&#10;PpNg9m3c3Sbpv3cLQo/DzHzDLFa9qUVLzleWFdyPExDEudUVFwq+Pl9HUxA+IGusLZOCX/KwWg5u&#10;Fphq2/EHtVkoRISwT1FBGUKTSunzkgz6sW2Io3e0zmCI0hVSO+wi3NTyIUkm0mDFcaHEhp5Lyk/Z&#10;j1Gw33w37ePupdOHbOsm9Hb22ztU6nbYr+cgAvXhP3xtv2sFs6cZ/J2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2LDnHAAAA3AAAAA8AAAAAAAAAAAAAAAAAmAIAAGRy&#10;cy9kb3ducmV2LnhtbFBLBQYAAAAABAAEAPUAAACMAwAAAAA=&#10;" path="m77,120c154,120,154,,77,,,,,120,77,120xe" fillcolor="#fcd8be" stroked="f">
                        <v:path arrowok="t" o:connecttype="custom" o:connectlocs="39,60;39,0;39,60" o:connectangles="0,0,0"/>
                      </v:shape>
                      <v:shape id="Freeform 365" o:spid="_x0000_s1388" style="position:absolute;left:10564;top:662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IKsAA&#10;AADcAAAADwAAAGRycy9kb3ducmV2LnhtbERPPW/CMBDdK/U/WFeJrXHKEJWAQRC1UtWtwMJ2jo84&#10;Ij5HsQnh39cDEuPT+15tJteJkYbQelbwkeUgiGtvWm4UHA/f758gQkQ22HkmBXcKsFm/vqywNP7G&#10;fzTuYyNSCIcSFdgY+1LKUFtyGDLfEyfu7AeHMcGhkWbAWwp3nZzneSEdtpwaLPZUWaov+6tT8HvS&#10;xW5sK9Jf3l10NWmbd1qp2du0XYKINMWn+OH+MQoWRZ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fIKsAAAADcAAAADwAAAAAAAAAAAAAAAACYAgAAZHJzL2Rvd25y&#10;ZXYueG1sUEsFBgAAAAAEAAQA9QAAAIUDAAAAAA==&#10;" path="m77,c,,,120,77,120,154,120,155,,77,xe" fillcolor="#fcd8be" stroked="f">
                        <v:path arrowok="t" o:connecttype="custom" o:connectlocs="39,0;39,61;39,0" o:connectangles="0,0,0"/>
                      </v:shape>
                      <v:shape id="Freeform 366" o:spid="_x0000_s1389" style="position:absolute;left:10404;top:45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qgscA&#10;AADcAAAADwAAAGRycy9kb3ducmV2LnhtbESPQUvDQBSE74L/YXmCF2k3VQg1dltKW6UUWmrqxdsj&#10;+0xCs2/T3TVJ/70rCB6HmfmGmS0G04iOnK8tK5iMExDEhdU1lwo+Tq+jKQgfkDU2lknBlTws5rc3&#10;M8y07fmdujyUIkLYZ6igCqHNpPRFRQb92LbE0fuyzmCI0pVSO+wj3DTyMUlSabDmuFBhS6uKinP+&#10;bRQc1p9t97Tf9PqY71xKbxe/e0Cl7u+G5QuIQEP4D/+1t1rBczqB3zPx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s6oLHAAAA3AAAAA8AAAAAAAAAAAAAAAAAmAIAAGRy&#10;cy9kb3ducmV2LnhtbFBLBQYAAAAABAAEAPUAAACMAwAAAAA=&#10;" path="m77,120c154,120,154,,77,,,,,120,77,120xe" fillcolor="#fcd8be" stroked="f">
                        <v:path arrowok="t" o:connecttype="custom" o:connectlocs="39,60;39,0;39,60" o:connectangles="0,0,0"/>
                      </v:shape>
                      <v:shape id="Freeform 367" o:spid="_x0000_s1390" style="position:absolute;left:10567;top:64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zxsMA&#10;AADcAAAADwAAAGRycy9kb3ducmV2LnhtbESPQWvCQBSE7wX/w/IEb3Wjh6DRVTRYkN7UXnp7m31m&#10;g9m3IbuN6b/vFgo9DjPzDbPdj64VA/Wh8axgMc9AEFfeNFwr+Li9va5AhIhssPVMCr4pwH43edli&#10;YfyTLzRcYy0ShEOBCmyMXSFlqCw5DHPfESfv7nuHMcm+lqbHZ4K7Vi6zLJcOG04LFjsqLVWP65dT&#10;8P6p8+PQlKRP3j10OWqbtVqp2XQ8bEBEGuN/+K99NgrW+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zxsMAAADcAAAADwAAAAAAAAAAAAAAAACYAgAAZHJzL2Rv&#10;d25yZXYueG1sUEsFBgAAAAAEAAQA9QAAAIgDAAAAAA==&#10;" path="m78,c1,,,120,78,120,155,120,155,,78,xe" fillcolor="#fcd8be" stroked="f">
                        <v:path arrowok="t" o:connecttype="custom" o:connectlocs="39,0;39,60;39,0" o:connectangles="0,0,0"/>
                      </v:shape>
                      <v:shape id="Freeform 368" o:spid="_x0000_s1391" style="position:absolute;left:10567;top:4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WXcMA&#10;AADcAAAADwAAAGRycy9kb3ducmV2LnhtbESPQWvCQBSE7wX/w/IEb3WjQq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WXcMAAADcAAAADwAAAAAAAAAAAAAAAACYAgAAZHJzL2Rv&#10;d25yZXYueG1sUEsFBgAAAAAEAAQA9QAAAIgDAAAAAA==&#10;" path="m78,120c155,120,155,,78,,1,,,120,78,120xe" fillcolor="#fcd8be" stroked="f">
                        <v:path arrowok="t" o:connecttype="custom" o:connectlocs="39,60;39,0;39,60" o:connectangles="0,0,0"/>
                      </v:shape>
                      <v:shape id="Freeform 369" o:spid="_x0000_s1392" style="position:absolute;left:10531;top:44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OKcMA&#10;AADcAAAADwAAAGRycy9kb3ducmV2LnhtbESPQWvCQBSE7wX/w/IEb3WjSK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zOKcMAAADcAAAADwAAAAAAAAAAAAAAAACYAgAAZHJzL2Rv&#10;d25yZXYueG1sUEsFBgAAAAAEAAQA9QAAAIgDAAAAAA==&#10;" path="m78,c,,,120,78,120,155,120,155,,78,xe" fillcolor="#fcd8be" stroked="f">
                        <v:path arrowok="t" o:connecttype="custom" o:connectlocs="39,0;39,60;39,0" o:connectangles="0,0,0"/>
                      </v:shape>
                      <v:shape id="Freeform 370" o:spid="_x0000_s1393" style="position:absolute;left:10481;top:401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rssMA&#10;AADcAAAADwAAAGRycy9kb3ducmV2LnhtbESPQWvCQBSE7wX/w/IEb3WjYK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BrssMAAADcAAAADwAAAAAAAAAAAAAAAACYAgAAZHJzL2Rv&#10;d25yZXYueG1sUEsFBgAAAAAEAAQA9QAAAIgDAAAAAA==&#10;" path="m77,c,,,120,77,120,155,120,155,,77,xe" fillcolor="#fcd8be" stroked="f">
                        <v:path arrowok="t" o:connecttype="custom" o:connectlocs="38,0;38,60;38,0" o:connectangles="0,0,0"/>
                      </v:shape>
                      <v:shape id="Freeform 371" o:spid="_x0000_s1394" style="position:absolute;left:10551;top:47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1xcMA&#10;AADcAAAADwAAAGRycy9kb3ducmV2LnhtbESPQWvCQBSE7wX/w/IEb3Wjh9BGV9FgQXqr9eLtbfaZ&#10;DWbfhuw2xn/vFgo9DjPzDbPejq4VA/Wh8axgMc9AEFfeNFwrOH9/vL6BCBHZYOuZFDwowHYzeVlj&#10;Yfydv2g4xVokCIcCFdgYu0LKUFlyGOa+I07e1fcOY5J9LU2P9wR3rVxmWS4dNpwWLHZUWqpupx+n&#10;4POi8/3QlKQP3t10OWqbtVqp2XTcrUBEGuN/+K99NAre8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1xcMAAADcAAAADwAAAAAAAAAAAAAAAACYAgAAZHJzL2Rv&#10;d25yZXYueG1sUEsFBgAAAAAEAAQA9QAAAIgDAAAAAA==&#10;" path="m77,c,,,120,77,120,155,120,155,,77,xe" fillcolor="#fcd8be" stroked="f">
                        <v:path arrowok="t" o:connecttype="custom" o:connectlocs="38,0;38,60;38,0" o:connectangles="0,0,0"/>
                      </v:shape>
                      <v:shape id="Freeform 372" o:spid="_x0000_s1395" style="position:absolute;left:10531;top:678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QXsMA&#10;AADcAAAADwAAAGRycy9kb3ducmV2LnhtbESPwW7CMBBE75X4B2uRuBUHDmkJGARRkVBvpb1wW8dL&#10;HBGvo9gN4e/rSpV6HM3MG81mN7pWDNSHxrOCxTwDQVx503Ct4Ovz+PwKIkRkg61nUvCgALvt5GmD&#10;hfF3/qDhHGuRIBwKVGBj7AopQ2XJYZj7jjh5V987jEn2tTQ93hPctXKZZbl02HBasNhRaam6nb+d&#10;gveLzg9DU5J+8+6my1HbrNVKzabjfg0i0hj/w3/tk1Gwyl/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5QXsMAAADcAAAADwAAAAAAAAAAAAAAAACYAgAAZHJzL2Rv&#10;d25yZXYueG1sUEsFBgAAAAAEAAQA9QAAAIgDAAAAAA==&#10;" path="m78,c,,,120,78,120,155,120,155,,78,xe" fillcolor="#fcd8be" stroked="f">
                        <v:path arrowok="t" o:connecttype="custom" o:connectlocs="39,0;39,60;39,0" o:connectangles="0,0,0"/>
                      </v:shape>
                      <v:shape id="Freeform 373" o:spid="_x0000_s1396" style="position:absolute;left:10551;top:45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ELMAA&#10;AADcAAAADwAAAGRycy9kb3ducmV2LnhtbERPPW/CMBDdK/U/WFeJrXHKEJWAQRC1UtWtwMJ2jo84&#10;Ij5HsQnh39cDEuPT+15tJteJkYbQelbwkeUgiGtvWm4UHA/f758gQkQ22HkmBXcKsFm/vqywNP7G&#10;fzTuYyNSCIcSFdgY+1LKUFtyGDLfEyfu7AeHMcGhkWbAWwp3nZzneSEdtpwaLPZUWaov+6tT8HvS&#10;xW5sK9Jf3l10NWmbd1qp2du0XYKINMWn+OH+MQoWR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HELMAAAADcAAAADwAAAAAAAAAAAAAAAACYAgAAZHJzL2Rvd25y&#10;ZXYueG1sUEsFBgAAAAAEAAQA9QAAAIUDAAAAAA==&#10;" path="m77,c,,,120,77,120,155,120,155,,77,xe" fillcolor="#fcd8be" stroked="f">
                        <v:path arrowok="t" o:connecttype="custom" o:connectlocs="38,0;38,60;38,0" o:connectangles="0,0,0"/>
                      </v:shape>
                      <v:shape id="Freeform 374" o:spid="_x0000_s1397" style="position:absolute;left:10521;top:519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ht8MA&#10;AADcAAAADwAAAGRycy9kb3ducmV2LnhtbESPQWvCQBSE7wX/w/KE3urGHoJGV9GgIL1Ve+ntbfaZ&#10;DWbfhuw2pv++WxA8DjPzDbPejq4VA/Wh8axgPstAEFfeNFwr+Loc3xYgQkQ22HomBb8UYLuZvKyx&#10;MP7OnzScYy0ShEOBCmyMXSFlqCw5DDPfESfv6nuHMcm+lqbHe4K7Vr5nWS4dNpwWLHZUWqpu5x+n&#10;4ONb5/uhKUkfvLvpctQ2a7VSr9NxtwIRaYzP8KN9MgqW+R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1ht8MAAADcAAAADwAAAAAAAAAAAAAAAACYAgAAZHJzL2Rv&#10;d25yZXYueG1sUEsFBgAAAAAEAAQA9QAAAIgDAAAAAA==&#10;" path="m77,120c155,120,155,,77,,,,,120,77,120xe" fillcolor="#fcd8be" stroked="f">
                        <v:path arrowok="t" o:connecttype="custom" o:connectlocs="38,61;38,0;38,61" o:connectangles="0,0,0"/>
                      </v:shape>
                      <v:shape id="Freeform 375" o:spid="_x0000_s1398" style="position:absolute;left:10231;top:34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5e98AA&#10;AADcAAAADwAAAGRycy9kb3ducmV2LnhtbERPPW/CMBDdK/U/WFepW+OUgdKAQTQCCXUDurCd4yOO&#10;iM9RbEL67/GAxPj0vher0bVioD40nhV8ZjkI4sqbhmsFf8ftxwxEiMgGW8+k4J8CrJavLwssjL/x&#10;noZDrEUK4VCgAhtjV0gZKksOQ+Y74sSdfe8wJtjX0vR4S+GulZM8n0qHDacGix2VlqrL4eoU/J70&#10;9GdoStIb7y66HLXNW63U+9u4noOINMan+OHeGQXfX2l+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5e98AAAADcAAAADwAAAAAAAAAAAAAAAACYAgAAZHJzL2Rvd25y&#10;ZXYueG1sUEsFBgAAAAAEAAQA9QAAAIUDAAAAAA==&#10;" path="m78,120c155,120,155,,78,,,,,120,78,120xe" fillcolor="#fcd8be" stroked="f">
                        <v:path arrowok="t" o:connecttype="custom" o:connectlocs="39,60;39,0;39,60" o:connectangles="0,0,0"/>
                      </v:shape>
                      <v:shape id="Freeform 376" o:spid="_x0000_s1399" style="position:absolute;left:10257;top:32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7bMMA&#10;AADcAAAADwAAAGRycy9kb3ducmV2LnhtbESPwW7CMBBE75X4B2uRuBUHDrQEDIKoSKi3Ahdu63iJ&#10;I+J1FLsh/H1dqVKPo5l5o1lvB9eInrpQe1Ywm2YgiEtvaq4UXM6H13cQISIbbDyTgicF2G5GL2vM&#10;jX/wF/WnWIkE4ZCjAhtjm0sZSksOw9S3xMm7+c5hTLKrpOnwkeCukfMsW0iHNacFiy0Vlsr76dsp&#10;+Lzqxb6vC9If3t11MWibNVqpyXjYrUBEGuJ/+K99NAqWbz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7bMMAAADcAAAADwAAAAAAAAAAAAAAAACYAgAAZHJzL2Rv&#10;d25yZXYueG1sUEsFBgAAAAAEAAQA9QAAAIgDAAAAAA==&#10;" path="m78,120c155,120,155,,78,,1,,,120,78,120xe" fillcolor="#fcd8be" stroked="f">
                        <v:path arrowok="t" o:connecttype="custom" o:connectlocs="39,60;39,0;39,60" o:connectangles="0,0,0"/>
                      </v:shape>
                      <v:shape id="Freeform 377" o:spid="_x0000_s1400" style="position:absolute;left:10547;top:59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G8MA&#10;AADcAAAADwAAAGRycy9kb3ducmV2LnhtbESPwW7CMBBE75X4B2uRuBUHDrQEDIKoSKi3Ahdu63iJ&#10;I+J1FLsh/H1dqVKPo5l5o1lvB9eInrpQe1Ywm2YgiEtvaq4UXM6H13cQISIbbDyTgicF2G5GL2vM&#10;jX/wF/WnWIkE4ZCjAhtjm0sZSksOw9S3xMm7+c5hTLKrpOnwkeCukfMsW0iHNacFiy0Vlsr76dsp&#10;+Lzqxb6vC9If3t11MWibNVqpyXjYrUBEGuJ/+K99NAqWb3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lG8MAAADcAAAADwAAAAAAAAAAAAAAAACYAgAAZHJzL2Rv&#10;d25yZXYueG1sUEsFBgAAAAAEAAQA9QAAAIgDAAAAAA==&#10;" path="m78,c1,,,120,78,120,155,120,155,,78,xe" fillcolor="#fcd8be" stroked="f">
                        <v:path arrowok="t" o:connecttype="custom" o:connectlocs="39,0;39,60;39,0" o:connectangles="0,0,0"/>
                      </v:shape>
                      <v:shape id="Freeform 378" o:spid="_x0000_s1401" style="position:absolute;left:7161;top:351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AgMMA&#10;AADcAAAADwAAAGRycy9kb3ducmV2LnhtbESPQWsCMRSE7wX/Q3iCt5q1gt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zAgMMAAADcAAAADwAAAAAAAAAAAAAAAACYAgAAZHJzL2Rv&#10;d25yZXYueG1sUEsFBgAAAAAEAAQA9QAAAIgDAAAAAA==&#10;" path="m77,120c155,120,155,,77,,,,,120,77,120xe" fillcolor="#fcd8be" stroked="f">
                        <v:path arrowok="t" o:connecttype="custom" o:connectlocs="38,60;38,0;38,60" o:connectangles="0,0,0"/>
                      </v:shape>
                      <v:shape id="Freeform 379" o:spid="_x0000_s1402" style="position:absolute;left:6977;top:513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Y9MMA&#10;AADcAAAADwAAAGRycy9kb3ducmV2LnhtbESPQWsCMRSE7wX/Q3iCt5q1iN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VY9MMAAADcAAAADwAAAAAAAAAAAAAAAACYAgAAZHJzL2Rv&#10;d25yZXYueG1sUEsFBgAAAAAEAAQA9QAAAIgDAAAAAA==&#10;" path="m78,120c155,120,155,,78,,1,,,120,78,120xe" fillcolor="#fcd8be" stroked="f">
                        <v:path arrowok="t" o:connecttype="custom" o:connectlocs="39,60;39,0;39,60" o:connectangles="0,0,0"/>
                      </v:shape>
                      <v:shape id="Freeform 380" o:spid="_x0000_s1403" style="position:absolute;left:7001;top:43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9b8MA&#10;AADcAAAADwAAAGRycy9kb3ducmV2LnhtbESPQWsCMRSE7wX/Q3iCt5q1oN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n9b8MAAADcAAAADwAAAAAAAAAAAAAAAACYAgAAZHJzL2Rv&#10;d25yZXYueG1sUEsFBgAAAAAEAAQA9QAAAIgDAAAAAA==&#10;" path="m77,c,,,120,77,120,155,120,155,,77,xe" fillcolor="#fcd8be" stroked="f">
                        <v:path arrowok="t" o:connecttype="custom" o:connectlocs="38,0;38,60;38,0" o:connectangles="0,0,0"/>
                      </v:shape>
                      <v:shape id="Freeform 381" o:spid="_x0000_s1404" style="position:absolute;left:7167;top:23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jGMMA&#10;AADcAAAADwAAAGRycy9kb3ducmV2LnhtbESPwW7CMBBE75X4B2uRuBUHDmkJGARRkVBvpb1wW8dL&#10;HBGvo9gN4e/rSpV6HM3MG81mN7pWDNSHxrOCxTwDQVx503Ct4Ovz+PwKIkRkg61nUvCgALvt5GmD&#10;hfF3/qDhHGuRIBwKVGBj7AopQ2XJYZj7jjh5V987jEn2tTQ93hPctXKZZbl02HBasNhRaam6nb+d&#10;gveLzg9DU5J+8+6my1HbrNVKzabjfg0i0hj/w3/tk1Gwesn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tjGMMAAADcAAAADwAAAAAAAAAAAAAAAACYAgAAZHJzL2Rv&#10;d25yZXYueG1sUEsFBgAAAAAEAAQA9QAAAIgDAAAAAA==&#10;" path="m78,120c155,120,155,,78,,1,,,120,78,120xe" fillcolor="#fcd8be" stroked="f">
                        <v:path arrowok="t" o:connecttype="custom" o:connectlocs="39,60;39,0;39,60" o:connectangles="0,0,0"/>
                      </v:shape>
                      <v:shape id="Freeform 382" o:spid="_x0000_s1405" style="position:absolute;left:6974;top:45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Gg8MA&#10;AADcAAAADwAAAGRycy9kb3ducmV2LnhtbESPwW7CMBBE75X4B2uReisOPUAJGAQRSKi3Ahdu63iJ&#10;I+J1FLsh/XtcqVKPo5l5o1ltBteInrpQe1YwnWQgiEtvaq4UXM6Htw8QISIbbDyTgh8KsFmPXlaY&#10;G//gL+pPsRIJwiFHBTbGNpcylJYcholviZN3853DmGRXSdPhI8FdI9+zbCYd1pwWLLZUWCrvp2+n&#10;4POqZ7u+LkjvvbvrYtA2a7RSr+NhuwQRaYj/4b/20ShYzOf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fGg8MAAADcAAAADwAAAAAAAAAAAAAAAACYAgAAZHJzL2Rv&#10;d25yZXYueG1sUEsFBgAAAAAEAAQA9QAAAIgDAAAAAA==&#10;" path="m77,c,,,120,77,120,154,120,155,,77,xe" fillcolor="#fcd8be" stroked="f">
                        <v:path arrowok="t" o:connecttype="custom" o:connectlocs="39,0;39,60;39,0" o:connectangles="0,0,0"/>
                      </v:shape>
                      <v:shape id="Freeform 383" o:spid="_x0000_s1406" style="position:absolute;left:6947;top:49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S8cAA&#10;AADcAAAADwAAAGRycy9kb3ducmV2LnhtbERPPW/CMBDdK/U/WFepW+OUgdKAQTQCCXUDurCd4yOO&#10;iM9RbEL67/GAxPj0vher0bVioD40nhV8ZjkI4sqbhmsFf8ftxwxEiMgGW8+k4J8CrJavLwssjL/x&#10;noZDrEUK4VCgAhtjV0gZKksOQ+Y74sSdfe8wJtjX0vR4S+GulZM8n0qHDacGix2VlqrL4eoU/J70&#10;9GdoStIb7y66HLXNW63U+9u4noOINMan+OHeGQXfX2lt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hS8cAAAADcAAAADwAAAAAAAAAAAAAAAACYAgAAZHJzL2Rvd25y&#10;ZXYueG1sUEsFBgAAAAAEAAQA9QAAAIUDAAAAAA==&#10;" path="m78,120c155,120,155,,78,,1,,,120,78,120xe" fillcolor="#fcd8be" stroked="f">
                        <v:path arrowok="t" o:connecttype="custom" o:connectlocs="39,60;39,0;39,60" o:connectangles="0,0,0"/>
                      </v:shape>
                      <v:shape id="Freeform 384" o:spid="_x0000_s1407" style="position:absolute;left:6974;top:47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3asMA&#10;AADcAAAADwAAAGRycy9kb3ducmV2LnhtbESPwW7CMBBE75X4B2uRuBUHDrQEDIKoSKi3Ahdu63iJ&#10;I+J1FLsh/H1dqVKPo5l5o1lvB9eInrpQe1Ywm2YgiEtvaq4UXM6H13cQISIbbDyTgicF2G5GL2vM&#10;jX/wF/WnWIkE4ZCjAhtjm0sZSksOw9S3xMm7+c5hTLKrpOnwkeCukfMsW0iHNacFiy0Vlsr76dsp&#10;+Lzqxb6vC9If3t11MWibNVqpyXjYrUBEGuJ/+K99NAqWb0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T3asMAAADcAAAADwAAAAAAAAAAAAAAAACYAgAAZHJzL2Rv&#10;d25yZXYueG1sUEsFBgAAAAAEAAQA9QAAAIgDAAAAAA==&#10;" path="m77,120c154,120,155,,77,,,,,120,77,120xe" fillcolor="#fcd8be" stroked="f">
                        <v:path arrowok="t" o:connecttype="custom" o:connectlocs="39,60;39,0;39,60" o:connectangles="0,0,0"/>
                      </v:shape>
                      <v:shape id="Freeform 385" o:spid="_x0000_s1408" style="position:absolute;left:7671;top:34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u0L8A&#10;AADcAAAADwAAAGRycy9kb3ducmV2LnhtbERPu27CMBTdkfoP1q3UDRw6IEgxCKIiVWw8lm7X8SWO&#10;iK+j2ITw93hAYjw67+V6cI3oqQu1ZwXTSQaCuPSm5krB+bQbz0GEiGyw8UwKHhRgvfoYLTE3/s4H&#10;6o+xEimEQ44KbIxtLmUoLTkME98SJ+7iO4cxwa6SpsN7CneN/M6ymXRYc2qw2FJhqbweb07B/l/P&#10;tn1dkP717qqLQdus0Up9fQ6bHxCRhvgWv9x/RsFin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iy7QvwAAANwAAAAPAAAAAAAAAAAAAAAAAJgCAABkcnMvZG93bnJl&#10;di54bWxQSwUGAAAAAAQABAD1AAAAhAMAAAAA&#10;" path="m77,120c155,120,155,,77,,,,,120,77,120xe" fillcolor="#fcd8be" stroked="f">
                        <v:path arrowok="t" o:connecttype="custom" o:connectlocs="38,60;38,0;38,60" o:connectangles="0,0,0"/>
                      </v:shape>
                      <v:shape id="Freeform 386" o:spid="_x0000_s1409" style="position:absolute;left:6937;top:41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LS8IA&#10;AADcAAAADwAAAGRycy9kb3ducmV2LnhtbESPQYvCMBSE7wv+h/CEva2pexC3GkWLgnhb14u3l+bZ&#10;FJuX0mRr99+bBcHjMDPfMMv14BrRUxdqzwqmkwwEcelNzZWC88/+Yw4iRGSDjWdS8EcB1qvR2xJz&#10;4+/8Tf0pViJBOOSowMbY5lKG0pLDMPEtcfKuvnMYk+wqaTq8J7hr5GeWzaTDmtOCxZYKS+Xt9OsU&#10;HC96tu3rgvTOu5suBm2zRiv1Ph42CxCRhvgKP9sHo+BrPo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4tLwgAAANwAAAAPAAAAAAAAAAAAAAAAAJgCAABkcnMvZG93&#10;bnJldi54bWxQSwUGAAAAAAQABAD1AAAAhwMAAAAA&#10;" path="m78,c1,,,120,78,120,155,120,155,,78,xe" fillcolor="#fcd8be" stroked="f">
                        <v:path arrowok="t" o:connecttype="custom" o:connectlocs="39,0;39,60;39,0" o:connectangles="0,0,0"/>
                      </v:shape>
                      <v:shape id="Freeform 387" o:spid="_x0000_s1410" style="position:absolute;left:7687;top:30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VPMMA&#10;AADcAAAADwAAAGRycy9kb3ducmV2LnhtbESPT4vCMBTE7wv7HcJb8LamehDtGmUtCuLNP5e9vTRv&#10;m2LzUppY67c3wsIeh5n5DbNcD64RPXWh9qxgMs5AEJfe1FwpuJx3n3MQISIbbDyTggcFWK/e35aY&#10;G3/nI/WnWIkE4ZCjAhtjm0sZSksOw9i3xMn79Z3DmGRXSdPhPcFdI6dZNpMOa04LFlsqLJXX080p&#10;OPzo2aavC9Jb7666GLTNGq3U6GP4/gIRaYj/4b/23ihYzK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UVPMMAAADcAAAADwAAAAAAAAAAAAAAAACYAgAAZHJzL2Rv&#10;d25yZXYueG1sUEsFBgAAAAAEAAQA9QAAAIgDAAAAAA==&#10;" path="m78,c1,,,120,78,120,155,120,155,,78,xe" fillcolor="#fcd8be" stroked="f">
                        <v:path arrowok="t" o:connecttype="custom" o:connectlocs="39,0;39,60;39,0" o:connectangles="0,0,0"/>
                      </v:shape>
                      <v:shape id="Freeform 388" o:spid="_x0000_s1411" style="position:absolute;left:9437;top:22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p8MA&#10;AADcAAAADwAAAGRycy9kb3ducmV2LnhtbESPQWsCMRSE7wX/Q3hCbzVrC6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p8MAAADcAAAADwAAAAAAAAAAAAAAAACYAgAAZHJzL2Rv&#10;d25yZXYueG1sUEsFBgAAAAAEAAQA9QAAAIgDAAAAAA==&#10;" path="m78,120c155,120,155,,78,,1,,,120,78,120xe" fillcolor="#fcd8be" stroked="f">
                        <v:path arrowok="t" o:connecttype="custom" o:connectlocs="39,60;39,0;39,60" o:connectangles="0,0,0"/>
                      </v:shape>
                      <v:shape id="Freeform 389" o:spid="_x0000_s1412" style="position:absolute;left:7054;top:52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o08MA&#10;AADcAAAADwAAAGRycy9kb3ducmV2LnhtbESPQWsCMRSE7wX/Q3hCbzVrKa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Ao08MAAADcAAAADwAAAAAAAAAAAAAAAACYAgAAZHJzL2Rv&#10;d25yZXYueG1sUEsFBgAAAAAEAAQA9QAAAIgDAAAAAA==&#10;" path="m77,c,,,120,77,120,154,120,155,,77,xe" fillcolor="#fcd8be" stroked="f">
                        <v:path arrowok="t" o:connecttype="custom" o:connectlocs="39,0;39,60;39,0" o:connectangles="0,0,0"/>
                      </v:shape>
                      <v:shape id="Freeform 390" o:spid="_x0000_s1413" style="position:absolute;left:9157;top:15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NSMMA&#10;AADcAAAADwAAAGRycy9kb3ducmV2LnhtbESPQWsCMRSE7wX/Q3hCbzVroa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yNSMMAAADcAAAADwAAAAAAAAAAAAAAAACYAgAAZHJzL2Rv&#10;d25yZXYueG1sUEsFBgAAAAAEAAQA9QAAAIgDAAAAAA==&#10;" path="m78,c1,,,120,78,120,155,120,155,,78,xe" fillcolor="#fcd8be" stroked="f">
                        <v:path arrowok="t" o:connecttype="custom" o:connectlocs="39,0;39,60;39,0" o:connectangles="0,0,0"/>
                      </v:shape>
                      <v:shape id="Freeform 391" o:spid="_x0000_s1414" style="position:absolute;left:10717;top:65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TP8MA&#10;AADcAAAADwAAAGRycy9kb3ducmV2LnhtbESPQWvCQBSE7wX/w/KE3urGHoKNrqJBQbzV9tLb2+wz&#10;G8y+DdltTP+9WxA8DjPzDbPajK4VA/Wh8axgPstAEFfeNFwr+P46vC1AhIhssPVMCv4owGY9eVlh&#10;YfyNP2k4x1okCIcCFdgYu0LKUFlyGGa+I07exfcOY5J9LU2PtwR3rXzPslw6bDgtWOyotFRdz79O&#10;welH57uhKUnvvbvqctQ2a7VSr9NxuwQRaYzP8KN9NAo+Fjn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4TP8MAAADcAAAADwAAAAAAAAAAAAAAAACYAgAAZHJzL2Rv&#10;d25yZXYueG1sUEsFBgAAAAAEAAQA9QAAAIgDAAAAAA==&#10;" path="m78,120c155,120,155,,78,,1,,,120,78,120xe" fillcolor="#fcd8be" stroked="f">
                        <v:path arrowok="t" o:connecttype="custom" o:connectlocs="39,60;39,0;39,60" o:connectangles="0,0,0"/>
                      </v:shape>
                      <v:shape id="Freeform 392" o:spid="_x0000_s1415" style="position:absolute;left:9434;top:14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xl8cA&#10;AADcAAAADwAAAGRycy9kb3ducmV2LnhtbESPT2vCQBTE74V+h+UVvBTd1ILV6Cqlf6QIFY1evD2y&#10;zyQ0+zbd3Sbx27uFQo/DzPyGWax6U4uWnK8sK3gYJSCIc6srLhQcD+/DKQgfkDXWlknBhTyslrc3&#10;C0y17XhPbRYKESHsU1RQhtCkUvq8JIN+ZBvi6J2tMxiidIXUDrsIN7UcJ8lEGqw4LpTY0EtJ+Vf2&#10;YxRsX09N+/j51uldtnETWn/7zT0qNbjrn+cgAvXhP/zX/tAKZtMn+D0Tj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FMZfHAAAA3AAAAA8AAAAAAAAAAAAAAAAAmAIAAGRy&#10;cy9kb3ducmV2LnhtbFBLBQYAAAAABAAEAPUAAACMAwAAAAA=&#10;" path="m77,c,,,120,77,120,154,120,154,,77,xe" fillcolor="#fcd8be" stroked="f">
                        <v:path arrowok="t" o:connecttype="custom" o:connectlocs="39,0;39,60;39,0" o:connectangles="0,0,0"/>
                      </v:shape>
                      <v:shape id="Freeform 393" o:spid="_x0000_s1416" style="position:absolute;left:8431;top:1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0i1r8A&#10;AADcAAAADwAAAGRycy9kb3ducmV2LnhtbERPu27CMBTdkfoP1q3UDRw6IEgxCKIiVWw8lm7X8SWO&#10;iK+j2ITw93hAYjw67+V6cI3oqQu1ZwXTSQaCuPSm5krB+bQbz0GEiGyw8UwKHhRgvfoYLTE3/s4H&#10;6o+xEimEQ44KbIxtLmUoLTkME98SJ+7iO4cxwa6SpsN7CneN/M6ymXRYc2qw2FJhqbweb07B/l/P&#10;tn1dkP717qqLQdus0Up9fQ6bHxCRhvgWv9x/RsFi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SLWvwAAANwAAAAPAAAAAAAAAAAAAAAAAJgCAABkcnMvZG93bnJl&#10;di54bWxQSwUGAAAAAAQABAD1AAAAhAMAAAAA&#10;" path="m77,120c155,120,155,,77,,,,,120,77,120xe" fillcolor="#fcd8be" stroked="f">
                        <v:path arrowok="t" o:connecttype="custom" o:connectlocs="38,60;38,0;38,60" o:connectangles="0,0,0"/>
                      </v:shape>
                      <v:shape id="Freeform 394" o:spid="_x0000_s1417" style="position:absolute;left:9141;top:171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HTcMA&#10;AADcAAAADwAAAGRycy9kb3ducmV2LnhtbESPT4vCMBTE7wv7HcJb2Nua6kG0a5S1KCze/HPZ20vz&#10;tik2L6WJtX57Iwgeh5n5DbNYDa4RPXWh9qxgPMpAEJfe1FwpOB23XzMQISIbbDyTghsFWC3f3xaY&#10;G3/lPfWHWIkE4ZCjAhtjm0sZSksOw8i3xMn7953DmGRXSdPhNcFdIydZNpUOa04LFlsqLJXnw8Up&#10;2P3p6bqvC9Ib7866GLTNGq3U58fw8w0i0hBf4Wf71yiYz+b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HTcMAAADcAAAADwAAAAAAAAAAAAAAAACYAgAAZHJzL2Rv&#10;d25yZXYueG1sUEsFBgAAAAAEAAQA9QAAAIgDAAAAAA==&#10;" path="m77,120c155,120,155,,77,,,,,120,77,120xe" fillcolor="#fcd8be" stroked="f">
                        <v:path arrowok="t" o:connecttype="custom" o:connectlocs="38,60;38,0;38,60" o:connectangles="0,0,0"/>
                      </v:shape>
                      <v:shape id="Freeform 395" o:spid="_x0000_s1418" style="position:absolute;left:8431;top:136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K4Db8A&#10;AADcAAAADwAAAGRycy9kb3ducmV2LnhtbERPu27CMBTdkfoP1q3UDRw6IEgxCKIiVWw8lm7X8SWO&#10;iK+j2ITw93hAYjw67+V6cI3oqQu1ZwXTSQaCuPSm5krB+bQbz0GEiGyw8UwKHhRgvfoYLTE3/s4H&#10;6o+xEimEQ44KbIxtLmUoLTkME98SJ+7iO4cxwa6SpsN7CneN/M6ymXRYc2qw2FJhqbweb07B/l/P&#10;tn1dkP717qqLQdus0Up9fQ6bHxCRhvgWv9x/RsFike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UrgNvwAAANwAAAAPAAAAAAAAAAAAAAAAAJgCAABkcnMvZG93bnJl&#10;di54bWxQSwUGAAAAAAQABAD1AAAAhAMAAAAA&#10;" path="m77,c,,,120,77,120,155,120,155,,77,xe" fillcolor="#fcd8be" stroked="f">
                        <v:path arrowok="t" o:connecttype="custom" o:connectlocs="38,0;38,60;38,0" o:connectangles="0,0,0"/>
                      </v:shape>
                      <v:shape id="Freeform 396" o:spid="_x0000_s1419" style="position:absolute;left:9877;top:78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dlsIA&#10;AADcAAAADwAAAGRycy9kb3ducmV2LnhtbESPQYvCMBSE7wv+h/CEva2pexCtRtGiIHtb9eLtpXk2&#10;xealNNna/febBcHjMDPfMKvN4BrRUxdqzwqmkwwEcelNzZWCy/nwMQcRIrLBxjMp+KUAm/XobYW5&#10;8Q/+pv4UK5EgHHJUYGNscylDaclhmPiWOHk33zmMSXaVNB0+Etw18jPLZtJhzWnBYkuFpfJ++nEK&#10;vq56tuvrgvTeu7suBm2zRiv1Ph62SxCRhvgKP9tHo2CxmM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2WwgAAANwAAAAPAAAAAAAAAAAAAAAAAJgCAABkcnMvZG93&#10;bnJldi54bWxQSwUGAAAAAAQABAD1AAAAhwMAAAAA&#10;" path="m78,c1,,,120,78,120,155,120,155,,78,xe" fillcolor="#fcd8be" stroked="f">
                        <v:path arrowok="t" o:connecttype="custom" o:connectlocs="39,0;39,60;39,0" o:connectangles="0,0,0"/>
                      </v:shape>
                      <v:shape id="Freeform 397" o:spid="_x0000_s1420" style="position:absolute;left:9948;top:7299;width:76;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GwsQA&#10;AADcAAAADwAAAGRycy9kb3ducmV2LnhtbESPQWsCMRSE7wX/Q3iCt5qtQqlbo1RB9NJC1xU8PjbP&#10;zdLNy5JEd/33plDocZiZb5jlerCtuJEPjWMFL9MMBHHldMO1gvK4e34DESKyxtYxKbhTgPVq9LTE&#10;XLuev+lWxFokCIccFZgYu1zKUBmyGKauI07exXmLMUlfS+2xT3DbylmWvUqLDacFgx1tDVU/xdUq&#10;6DelP1324auV5rzFnf0s5qVWajIePt5BRBrif/ivfdAKFosZ/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RsLEAAAA3AAAAA8AAAAAAAAAAAAAAAAAmAIAAGRycy9k&#10;b3ducmV2LnhtbFBLBQYAAAAABAAEAPUAAACJAwAAAAA=&#10;" path="m77,c75,,73,,71,v2,7,4,14,6,21c75,14,73,7,71,,,6,1,120,77,120v9,,18,-2,25,-5c102,115,102,115,102,115,153,92,145,,77,xe" fillcolor="#fcd8be" stroked="f">
                        <v:path arrowok="t" o:connecttype="custom" o:connectlocs="38,0;35,0;38,11;35,0;38,60;51,58;51,58;38,0" o:connectangles="0,0,0,0,0,0,0,0"/>
                      </v:shape>
                      <v:shape id="Freeform 398" o:spid="_x0000_s1421" style="position:absolute;left:7862;top:4557;width:74;height:55;visibility:visible;mso-wrap-style:square;v-text-anchor:top" coordsize="14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LKsYA&#10;AADcAAAADwAAAGRycy9kb3ducmV2LnhtbESPQWvCQBSE70L/w/IKvTUbLYpGN0EKgociqCn1+Mi+&#10;Jmmzb0N21W1/fVcoeBxm5htmVQTTiQsNrrWsYJykIIgrq1uuFZTHzfMchPPIGjvLpOCHHBT5w2iF&#10;mbZX3tPl4GsRIewyVNB432dSuqohgy6xPXH0Pu1g0Ec51FIPeI1w08lJms6kwZbjQoM9vTZUfR/O&#10;RkGYnL/e6l+aluX+tA678gPH76zU02NYL0F4Cv4e/m9vtYLF4gVu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5LKsYAAADcAAAADwAAAAAAAAAAAAAAAACYAgAAZHJz&#10;L2Rvd25yZXYueG1sUEsFBgAAAAAEAAQA9QAAAIsDAAAAAA==&#10;" path="m41,c,28,11,110,74,110v58,,73,-66,45,-100c93,6,67,3,41,xe" fillcolor="#fcd8be" stroked="f">
                        <v:path arrowok="t" o:connecttype="custom" o:connectlocs="21,0;37,55;60,5;21,0" o:connectangles="0,0,0,0"/>
                      </v:shape>
                      <v:shape id="Freeform 399" o:spid="_x0000_s1422" style="position:absolute;left:9864;top:800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5PccA&#10;AADcAAAADwAAAGRycy9kb3ducmV2LnhtbESPT2vCQBTE7wW/w/KEXopu+gfR6CpS21IExaa99PbI&#10;PpNg9m3c3Sbpt3cLQo/DzPyGWax6U4uWnK8sK7gfJyCIc6srLhR8fb6OpiB8QNZYWyYFv+RhtRzc&#10;LDDVtuMParNQiAhhn6KCMoQmldLnJRn0Y9sQR+9oncEQpSukdthFuKnlQ5JMpMGK40KJDT2XlJ+y&#10;H6Ngv/lu2sfdS6cP2dZN6O3st3eo1O2wX89BBOrDf/jaftcKZrMn+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OOT3HAAAA3AAAAA8AAAAAAAAAAAAAAAAAmAIAAGRy&#10;cy9kb3ducmV2LnhtbFBLBQYAAAAABAAEAPUAAACMAwAAAAA=&#10;" path="m77,c,,,120,77,120,154,120,154,,77,xe" fillcolor="#fcd8be" stroked="f">
                        <v:path arrowok="t" o:connecttype="custom" o:connectlocs="39,0;39,60;39,0" o:connectangles="0,0,0"/>
                      </v:shape>
                      <v:shape id="Freeform 400" o:spid="_x0000_s1423" style="position:absolute;left:10211;top:8282;width:9;height:31;visibility:visible;mso-wrap-style:square;v-text-anchor:top" coordsize="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al0sMA&#10;AADcAAAADwAAAGRycy9kb3ducmV2LnhtbESPQUsDMRSE74L/ITyhF2mzbVHabdMiguDV1Yq9PTav&#10;ydLNy5LEbfz3piB4HGbmG2a7z64XI4XYeVYwn1UgiFuvOzYKPt5fpisQMSFr7D2Tgh+KsN/d3myx&#10;1v7CbzQ2yYgC4VijApvSUEsZW0sO48wPxMU7+eAwFRmM1AEvBe56uaiqR+mw47JgcaBnS+25+XYK&#10;ovzM49HMv+zBNPmeln0awkGpyV1+2oBIlNN/+K/9qhWs1w9wPV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al0sMAAADcAAAADwAAAAAAAAAAAAAAAACYAgAAZHJzL2Rv&#10;d25yZXYueG1sUEsFBgAAAAAEAAQA9QAAAIgDAAAAAA==&#10;" path="m13,62c19,41,15,17,,,4,21,9,42,13,62xe" fillcolor="#fcd8be" stroked="f">
                        <v:path arrowok="t" o:connecttype="custom" o:connectlocs="6,31;0,0;6,31" o:connectangles="0,0,0"/>
                      </v:shape>
                      <v:shape id="Freeform 401" o:spid="_x0000_s1424" style="position:absolute;left:9891;top:83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F4sMA&#10;AADcAAAADwAAAGRycy9kb3ducmV2LnhtbESPQWvCQBSE7wX/w/KE3urGHoJGV9GgIL1Ve+ntbfaZ&#10;DWbfhuw2pv++WxA8DjPzDbPejq4VA/Wh8axgPstAEFfeNFwr+Loc3xYgQkQ22HomBb8UYLuZvKyx&#10;MP7OnzScYy0ShEOBCmyMXSFlqCw5DDPfESfv6nuHMcm+lqbHe4K7Vr5nWS4dNpwWLHZUWqpu5x+n&#10;4ONb5/uhKUkfvLvpctQ2a7VSr9NxtwIRaYzP8KN9MgqWy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eF4sMAAADcAAAADwAAAAAAAAAAAAAAAACYAgAAZHJzL2Rv&#10;d25yZXYueG1sUEsFBgAAAAAEAAQA9QAAAIgDAAAAAA==&#10;" path="m77,120c155,120,155,,77,,,,,120,77,120xe" fillcolor="#fcd8be" stroked="f">
                        <v:path arrowok="t" o:connecttype="custom" o:connectlocs="38,60;38,0;38,60" o:connectangles="0,0,0"/>
                      </v:shape>
                      <v:shape id="Freeform 402" o:spid="_x0000_s1425" style="position:absolute;left:10822;top:70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gecMA&#10;AADcAAAADwAAAGRycy9kb3ducmV2LnhtbESPwW7CMBBE75X4B2uRuBUHDrQEDIKoSKi3Ahdu63iJ&#10;I+J1FLsh/H1dqVKPo5l5o1lvB9eInrpQe1Ywm2YgiEtvaq4UXM6H13cQISIbbDyTgicF2G5GL2vM&#10;jX/wF/WnWIkE4ZCjAhtjm0sZSksOw9S3xMm7+c5hTLKrpOnwkeCukfMsW0iHNacFiy0Vlsr76dsp&#10;+Lzqxb6vC9If3t11MWibNVqpyXjYrUBEGuJ/+K99NAqWy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sgecMAAADcAAAADwAAAAAAAAAAAAAAAACYAgAAZHJzL2Rv&#10;d25yZXYueG1sUEsFBgAAAAAEAAQA9QAAAIgDAAAAAA==&#10;" path="m78,120c155,120,155,,78,,1,,,120,78,120xe" fillcolor="#fcd8be" stroked="f">
                        <v:path arrowok="t" o:connecttype="custom" o:connectlocs="39,60;39,0;39,60" o:connectangles="0,0,0"/>
                      </v:shape>
                      <v:shape id="Freeform 403" o:spid="_x0000_s1426" style="position:absolute;left:10163;top:8082;width:72;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t7cQA&#10;AADcAAAADwAAAGRycy9kb3ducmV2LnhtbERPz2vCMBS+D/wfwhO8zXQqYqtRxtRtsIPYDbw+m7e2&#10;2ryUJGq3v345CDt+fL8Xq8404krO15YVPA0TEMSF1TWXCr4+t48zED4ga2wsk4If8rBa9h4WmGl7&#10;4z1d81CKGMI+QwVVCG0mpS8qMuiHtiWO3Ld1BkOErpTa4S2Gm0aOkmQqDdYcGyps6aWi4pxfjILd&#10;5s1vfk/b42VNh4l87cazj8lBqUG/e56DCNSFf/Hd/a4VpG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ire3EAAAA3AAAAA8AAAAAAAAAAAAAAAAAmAIAAGRycy9k&#10;b3ducmV2LnhtbFBLBQYAAAAABAAEAPUAAACJAwAAAAA=&#10;" path="m66,c44,,28,10,18,24v,,,,,c,52,6,97,37,114,34,97,30,80,27,63v3,17,7,34,10,51c45,118,55,120,66,120,143,120,143,,66,xe" fillcolor="#fcd8be" stroked="f">
                        <v:path arrowok="t" o:connecttype="custom" o:connectlocs="33,0;9,12;9,12;19,57;14,32;19,57;33,60;33,0" o:connectangles="0,0,0,0,0,0,0,0"/>
                      </v:shape>
                      <v:shape id="Freeform 404" o:spid="_x0000_s1427" style="position:absolute;left:10434;top:81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o8cA&#10;AADcAAAADwAAAGRycy9kb3ducmV2LnhtbESPQUvDQBSE70L/w/IKXqTdqFCatNsiWkUKSpv20tsj&#10;+5qEZt+mu2sS/70rCB6HmfmGWa4H04iOnK8tK7ifJiCIC6trLhUcD6+TOQgfkDU2lknBN3lYr0Y3&#10;S8y07XlPXR5KESHsM1RQhdBmUvqiIoN+alvi6J2tMxiidKXUDvsIN418SJKZNFhzXKiwpeeKikv+&#10;ZRR8vpza7vFj0+tdvnUzerv67R0qdTsenhYgAg3hP/zXftcK0jSF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PlqPHAAAA3AAAAA8AAAAAAAAAAAAAAAAAmAIAAGRy&#10;cy9kb3ducmV2LnhtbFBLBQYAAAAABAAEAPUAAACMAwAAAAA=&#10;" path="m77,120c154,120,154,,77,,76,,75,,75,v,7,,15,,22c75,15,75,7,75,,,2,1,119,76,120v,,,,,c77,120,77,120,77,120xe" fillcolor="#fcd8be" stroked="f">
                        <v:path arrowok="t" o:connecttype="custom" o:connectlocs="39,60;39,0;38,0;38,11;38,0;38,60;38,60;39,60" o:connectangles="0,0,0,0,0,0,0,0"/>
                      </v:shape>
                      <v:shape id="Freeform 405" o:spid="_x0000_s1428" style="position:absolute;left:7058;top:5597;width:74;height:60;visibility:visible;mso-wrap-style:square;v-text-anchor:top" coordsize="1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7sUA&#10;AADdAAAADwAAAGRycy9kb3ducmV2LnhtbESPT0/DMAzF70h8h8hI3FgyDtXULZsQE2IHDrB/XK3G&#10;Sysap0rCWr49PiBxs/We3/t5tZlCr66UchfZwnxmQBE30XXsLRwPLw8LULkgO+wjk4UfyrBZ396s&#10;sHZx5A+67otXEsK5RgttKUOtdW5aCphncSAW7RJTwCJr8tolHCU89PrRmEoH7FgaWhzouaXma/8d&#10;LORTtT36xeubrvzuED/P/pLGd2vv76anJahCU/k3/13vnOAbI/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uxQAAAN0AAAAPAAAAAAAAAAAAAAAAAJgCAABkcnMv&#10;ZG93bnJldi54bWxQSwUGAAAAAAQABAD1AAAAigMAAAAA&#10;" path="m76,120v57,,72,-67,44,-101c120,19,120,19,120,19,110,8,96,,76,,67,,60,1,53,4v12,3,25,5,37,8c78,9,65,7,53,4,,25,7,120,76,120xe" fillcolor="#fcd8be" stroked="f">
                        <v:path arrowok="t" o:connecttype="custom" o:connectlocs="38,60;60,10;60,10;38,0;27,2;45,6;27,2;38,60" o:connectangles="0,0,0,0,0,0,0,0"/>
                      </v:shape>
                    </v:group>
                    <v:group id="Group 406" o:spid="_x0000_s1429" style="position:absolute;left:48996;top:5683;width:19615;height:46450" coordorigin="7716,895" coordsize="3089,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07" o:spid="_x0000_s1430" style="position:absolute;left:8901;top:79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cR8MA&#10;AADcAAAADwAAAGRycy9kb3ducmV2LnhtbESPQWsCMRSE7wX/Q3hCbzWxh6WsRtHFgvRW24u3l81z&#10;s7h5WTZxXf99Uyj0OMzMN8x6O/lOjDTENrCG5UKBIK6DbbnR8P31/vIGIiZki11g0vCgCNvN7GmN&#10;pQ13/qTxlBqRIRxL1OBS6kspY+3IY1yEnjh7lzB4TFkOjbQD3jPcd/JVqUJ6bDkvOOypclRfTzev&#10;4eNsiv3YVmQOwV9NNRmnOqP183zarUAkmtJ/+K99tBoKtYT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AcR8MAAADcAAAADwAAAAAAAAAAAAAAAACYAgAAZHJzL2Rv&#10;d25yZXYueG1sUEsFBgAAAAAEAAQA9QAAAIgDAAAAAA==&#10;" path="m78,c,,,120,78,120,155,120,155,,78,xe" fillcolor="#fcd8be" stroked="f">
                        <v:path arrowok="t" o:connecttype="custom" o:connectlocs="39,0;39,60;39,0" o:connectangles="0,0,0"/>
                      </v:shape>
                      <v:shape id="Freeform 408" o:spid="_x0000_s1431" style="position:absolute;left:8907;top:7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CMMMA&#10;AADcAAAADwAAAGRycy9kb3ducmV2LnhtbESPQWsCMRSE7wX/Q3iF3mpSD0tZjaKLBelN24u3l81z&#10;s7h5WTbpuv57Uyj0OMzMN8xqM/lOjDTENrCGt7kCQVwH23Kj4fvr4/UdREzIFrvApOFOETbr2dMK&#10;SxtufKTxlBqRIRxL1OBS6kspY+3IY5yHnjh7lzB4TFkOjbQD3jLcd3KhVCE9tpwXHPZUOaqvpx+v&#10;4fNsit3YVmT2wV9NNRmnOqP1y/O0XYJINKX/8F/7YDUUagG/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CMMMAAADcAAAADwAAAAAAAAAAAAAAAACYAgAAZHJzL2Rv&#10;d25yZXYueG1sUEsFBgAAAAAEAAQA9QAAAIgDAAAAAA==&#10;" path="m78,c1,,,120,78,120,155,120,155,,78,xe" fillcolor="#fcd8be" stroked="f">
                        <v:path arrowok="t" o:connecttype="custom" o:connectlocs="39,0;39,60;39,0" o:connectangles="0,0,0"/>
                      </v:shape>
                      <v:shape id="Freeform 409" o:spid="_x0000_s1432" style="position:absolute;left:7716;top:5777;width:67;height:60;visibility:visible;mso-wrap-style:square;v-text-anchor:top" coordsize="13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vcsUA&#10;AADcAAAADwAAAGRycy9kb3ducmV2LnhtbESPzWrDMBCE74W+g9hCLyWR3UIITpQQSlNyMs0f5LhY&#10;G8nEWhlLcdy3rwqBHIeZ+YaZLwfXiJ66UHtWkI8zEMSV1zUbBYf9ejQFESKyxsYzKfilAMvF89Mc&#10;C+1vvKV+F41IEA4FKrAxtoWUobLkMIx9S5y8s+8cxiQ7I3WHtwR3jXzPsol0WHNasNjSp6Xqsrs6&#10;Beuf0pRf5nK6bt6+y/P2mLPtc6VeX4bVDESkIT7C9/ZGK5hkH/B/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O9yxQAAANwAAAAPAAAAAAAAAAAAAAAAAJgCAABkcnMv&#10;ZG93bnJldi54bWxQSwUGAAAAAAQABAD1AAAAigMAAAAA&#10;" path="m60,120v15,,27,-5,36,-12c96,108,96,108,96,108,134,77,122,,60,,20,,,32,2,63v11,5,22,11,33,16c24,74,13,68,2,63v1,29,21,57,58,57xe" fillcolor="#fcd8be" stroked="f">
                        <v:path arrowok="t" o:connecttype="custom" o:connectlocs="30,60;48,54;48,54;30,0;1,32;18,40;1,32;30,60" o:connectangles="0,0,0,0,0,0,0,0"/>
                      </v:shape>
                      <v:shape id="Freeform 410" o:spid="_x0000_s1433" style="position:absolute;left:10677;top:60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38MA&#10;AADcAAAADwAAAGRycy9kb3ducmV2LnhtbESPwWrDMBBE74X+g9hCb42UUkxwooTEtFB6a5JLbitr&#10;Y5lYK2Opjvv3VSGQ4zAzb5jVZvKdGGmIbWAN85kCQVwH23Kj4Xj4eFmAiAnZYheYNPxShM368WGF&#10;pQ1X/qZxnxqRIRxL1OBS6kspY+3IY5yFnjh75zB4TFkOjbQDXjPcd/JVqUJ6bDkvOOypclRf9j9e&#10;w9fJFLuxrci8B38x1WSc6ozWz0/Tdgki0ZTu4Vv702oo1Bv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e/38MAAADcAAAADwAAAAAAAAAAAAAAAACYAgAAZHJzL2Rv&#10;d25yZXYueG1sUEsFBgAAAAAEAAQA9QAAAIgDAAAAAA==&#10;" path="m78,c1,,,120,78,120,155,120,155,,78,xe" fillcolor="#fcd8be" stroked="f">
                        <v:path arrowok="t" o:connecttype="custom" o:connectlocs="39,0;39,60;39,0" o:connectangles="0,0,0"/>
                      </v:shape>
                      <v:shape id="Freeform 411" o:spid="_x0000_s1434" style="position:absolute;left:9218;top:774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dd8YA&#10;AADcAAAADwAAAGRycy9kb3ducmV2LnhtbESPQUvDQBSE74L/YXkFL9JuqhhK7LaIrVIKlTZ68fbI&#10;vibB7Nt0d03Sf98tCB6HmfmGmS8H04iOnK8tK5hOEhDEhdU1lwq+Pt/GMxA+IGtsLJOCM3lYLm5v&#10;5php2/OBujyUIkLYZ6igCqHNpPRFRQb9xLbE0TtaZzBE6UqpHfYRbhr5kCSpNFhzXKiwpdeKip/8&#10;1yj4WH233eNu3et9vnUpvZ/89h6VuhsNL88gAg3hP/zX3mgFafIE1zPx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ydd8YAAADcAAAADwAAAAAAAAAAAAAAAACYAgAAZHJz&#10;L2Rvd25yZXYueG1sUEsFBgAAAAAEAAQA9QAAAIsDAAAAAA==&#10;" path="m77,c69,,63,1,57,3v,,,,,c,22,7,120,77,120v1,,3,,4,c80,114,79,109,77,103v2,6,3,11,4,17c154,116,153,,77,xe" fillcolor="#fcd8be" stroked="f">
                        <v:path arrowok="t" o:connecttype="custom" o:connectlocs="39,0;29,2;29,2;39,60;41,60;39,52;41,60;39,0" o:connectangles="0,0,0,0,0,0,0,0"/>
                      </v:shape>
                      <v:shape id="Freeform 412" o:spid="_x0000_s1435" style="position:absolute;left:9862;top:7482;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YsIA&#10;AADcAAAADwAAAGRycy9kb3ducmV2LnhtbESPzWoCMRSF94W+Q7iF7mpiC0M7NUotKK7Earu/Tm4n&#10;Q5ObIUl1fHsjCC4P5+fjTGaDd+JAMXWBNYxHCgRxE0zHrYbv3eLpFUTKyAZdYNJwogSz6f3dBGsT&#10;jvxFh21uRRnhVKMGm3NfS5kaSx7TKPTExfsN0WMuMrbSRDyWce/ks1KV9NhxIVjs6dNS87f994U7&#10;V3a/2K+Xby/ObeKy+Zl3NNb68WH4eAeRaci38LW9MhoqVcHlTDkCcn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QpiwgAAANwAAAAPAAAAAAAAAAAAAAAAAJgCAABkcnMvZG93&#10;bnJldi54bWxQSwUGAAAAAAQABAD1AAAAhwMAAAAA&#10;" path="m75,c66,,58,2,51,5v,,,,,c,26,6,114,67,120v,,,,,c70,120,72,120,75,120,152,120,152,,75,xe" fillcolor="#fcd8be" stroked="f">
                        <v:path arrowok="t" o:connecttype="custom" o:connectlocs="38,0;26,3;26,3;34,60;34,60;38,60;38,0" o:connectangles="0,0,0,0,0,0,0"/>
                      </v:shape>
                      <v:shape id="Freeform 413" o:spid="_x0000_s1436" style="position:absolute;left:9428;top:7515;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v+cMA&#10;AADcAAAADwAAAGRycy9kb3ducmV2LnhtbESPzU4CMRSF9ya+Q3NN2EmLJigjhYgJhJXBUfaX6XU6&#10;sb2dtBWGt6cmJC5Pzs+XM18O3okjxdQF1jAZKxDETTAdtxq+Ptf3zyBSRjboApOGMyVYLm5v5liZ&#10;cOIPOta5FWWEU4UabM59JWVqLHlM49ATF+87RI+5yNhKE/FUxr2TD0pNpceOC8FiT2+Wmp/61xfu&#10;StnD+vC+mT06t4ubZr/qaKL16G54fQGRacj/4Wt7azRM1RP8nSlH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Wv+cMAAADcAAAADwAAAAAAAAAAAAAAAACYAgAAZHJzL2Rv&#10;d25yZXYueG1sUEsFBgAAAAAEAAQA9QAAAIgDAAAAAA==&#10;" path="m77,c75,,73,,71,v,,,,,c,6,1,120,77,120v13,,24,-3,33,-9c109,107,107,103,106,99v1,4,3,8,4,12c152,82,141,,77,xe" fillcolor="#fcd8be" stroked="f">
                        <v:path arrowok="t" o:connecttype="custom" o:connectlocs="39,0;36,0;36,0;39,60;55,56;53,50;55,56;39,0" o:connectangles="0,0,0,0,0,0,0,0"/>
                      </v:shape>
                      <v:shape id="Freeform 414" o:spid="_x0000_s1437" style="position:absolute;left:9259;top:7929;width:76;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lM8EA&#10;AADcAAAADwAAAGRycy9kb3ducmV2LnhtbERPz2vCMBS+D/wfwhO8zWQinXRGqcLAgxusHTs/mre2&#10;rHkpSdbW/94cBjt+fL/3x9n2YiQfOscantYKBHHtTMeNhs/q9XEHIkRkg71j0nCjAMfD4mGPuXET&#10;f9BYxkakEA45amhjHHIpQ92SxbB2A3Hivp23GBP0jTQepxRue7lRKpMWO04NLQ50bqn+KX+thvft&#10;2+3i1dyfwnNWVJuvXWHxqvVqORcvICLN8V/8574YDZlKa9OZdAT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ZTPBAAAA3AAAAA8AAAAAAAAAAAAAAAAAmAIAAGRycy9kb3du&#10;cmV2LnhtbFBLBQYAAAAABAAEAPUAAACGAwAAAAA=&#10;" path="m74,120c151,120,151,,74,,63,,53,2,45,6v,,,,,c,30,7,112,66,119,61,94,57,70,52,45v5,25,9,49,14,74c68,120,71,120,74,120xe" fillcolor="#fcd8be" stroked="f">
                        <v:path arrowok="t" o:connecttype="custom" o:connectlocs="37,60;37,0;23,3;23,3;33,60;26,23;33,60;37,60" o:connectangles="0,0,0,0,0,0,0,0"/>
                      </v:shape>
                      <v:shape id="Freeform 415" o:spid="_x0000_s1438" style="position:absolute;left:9871;top:8149;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QQcMA&#10;AADcAAAADwAAAGRycy9kb3ducmV2LnhtbESPwWrDMBBE74X+g9hCb42UHkzqRAmJaaD0ljSX3FbW&#10;xjKxVsZSHPfvq0Khx2Fm3jCrzeQ7MdIQ28Aa5jMFgrgOtuVGw+lr/7IAEROyxS4wafimCJv148MK&#10;SxvufKDxmBqRIRxL1OBS6kspY+3IY5yFnjh7lzB4TFkOjbQD3jPcd/JVqUJ6bDkvOOypclRfjzev&#10;4fNsit3YVmTeg7+aajJOdUbr56dpuwSRaEr/4b/2h9VQqDf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YQQcMAAADcAAAADwAAAAAAAAAAAAAAAACYAgAAZHJzL2Rv&#10;d25yZXYueG1sUEsFBgAAAAAEAAQA9QAAAIgDAAAAAA==&#10;" path="m78,120c155,120,155,,78,,,,,120,78,120xe" fillcolor="#fcd8be" stroked="f">
                        <v:path arrowok="t" o:connecttype="custom" o:connectlocs="39,61;39,0;39,61" o:connectangles="0,0,0"/>
                      </v:shape>
                      <v:shape id="Freeform 416" o:spid="_x0000_s1439" style="position:absolute;left:8104;top:5196;width:67;height:61;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V3cQA&#10;AADcAAAADwAAAGRycy9kb3ducmV2LnhtbERPu27CMBTdK/EP1kXqUoEDAyoBg2gLaismCGK+xDcP&#10;iK+j2CRpv74eKjEenfdy3ZtKtNS40rKCyTgCQZxaXXKu4JTsRq8gnEfWWFkmBT/kYL0aPC0x1rbj&#10;A7VHn4sQwi5GBYX3dSylSwsy6Ma2Jg5cZhuDPsAml7rBLoSbSk6jaCYNlhwaCqzpvaD0drwbBdf5&#10;pfv92L4l7SEpt5/Zfvr9kp2Veh72mwUIT71/iP/dX1rBbBLmh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x1d3EAAAA3AAAAA8AAAAAAAAAAAAAAAAAmAIAAGRycy9k&#10;b3ducmV2LnhtbFBLBQYAAAAABAAEAPUAAACJAwAAAAA=&#10;" path="m65,c34,,15,19,9,43v,,,,,c,77,19,120,65,120v23,,39,-11,49,-26c85,79,56,65,27,51v29,14,58,28,87,43c135,58,119,,65,xe" fillcolor="#fcd8be" stroked="f">
                        <v:path arrowok="t" o:connecttype="custom" o:connectlocs="32,0;4,22;4,22;32,61;57,48;13,26;57,48;32,0" o:connectangles="0,0,0,0,0,0,0,0"/>
                      </v:shape>
                      <v:shape id="Freeform 417" o:spid="_x0000_s1440" style="position:absolute;left:7881;top:5049;width:76;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PucQA&#10;AADcAAAADwAAAGRycy9kb3ducmV2LnhtbESPQWvCQBSE7wX/w/KE3uomClJSV6mC1EsFY4QeH9ln&#10;NjT7NuxuTfrvu4LQ4zAz3zCrzWg7cSMfWscK8lkGgrh2uuVGQXXev7yCCBFZY+eYFPxSgM168rTC&#10;QruBT3QrYyMShEOBCkyMfSFlqA1ZDDPXEyfv6rzFmKRvpPY4JLjt5DzLltJiy2nBYE87Q/V3+WMV&#10;DNvKX64f4dhJ87XDvf0sF5VW6nk6vr+BiDTG//CjfdAKlnkO9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IT7nEAAAA3AAAAA8AAAAAAAAAAAAAAAAAmAIAAGRycy9k&#10;b3ducmV2LnhtbFBLBQYAAAAABAAEAPUAAACJAwAAAAA=&#10;" path="m77,v,,-1,,-2,c75,,75,,75,,,3,1,120,77,120v64,,76,-82,33,-110c104,8,97,6,90,4v7,2,14,4,20,6c102,4,91,,77,xe" fillcolor="#fcd8be" stroked="f">
                        <v:path arrowok="t" o:connecttype="custom" o:connectlocs="38,0;37,0;37,0;38,60;55,5;45,2;55,5;38,0" o:connectangles="0,0,0,0,0,0,0,0"/>
                      </v:shape>
                      <v:shape id="Freeform 418" o:spid="_x0000_s1441" style="position:absolute;left:7804;top:34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U7cMA&#10;AADcAAAADwAAAGRycy9kb3ducmV2LnhtbESPQWvCQBSE70L/w/IEb2ajh1BSV6mhgnir7aW3t9nX&#10;bDD7NmTXGP99VxB6HGbmG2azm1wnRhpC61nBKstBENfetNwo+P46LF9BhIhssPNMCu4UYLd9mW2w&#10;NP7GnzSeYyMShEOJCmyMfSllqC05DJnviZP36weHMcmhkWbAW4K7Tq7zvJAOW04LFnuqLNWX89Up&#10;OP3oYj+2FekP7y66mrTNO63UYj69v4GINMX/8LN9NAqK1R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sU7cMAAADcAAAADwAAAAAAAAAAAAAAAACYAgAAZHJzL2Rv&#10;d25yZXYueG1sUEsFBgAAAAAEAAQA9QAAAIgDAAAAAA==&#10;" path="m77,120c154,120,155,,77,,,,,120,77,120xe" fillcolor="#fcd8be" stroked="f">
                        <v:path arrowok="t" o:connecttype="custom" o:connectlocs="39,60;39,0;39,60" o:connectangles="0,0,0"/>
                      </v:shape>
                      <v:shape id="Freeform 419" o:spid="_x0000_s1442" style="position:absolute;left:7811;top:38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xdsMA&#10;AADcAAAADwAAAGRycy9kb3ducmV2LnhtbESPQWvCQBSE7wX/w/KE3upGh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exdsMAAADcAAAADwAAAAAAAAAAAAAAAACYAgAAZHJzL2Rv&#10;d25yZXYueG1sUEsFBgAAAAAEAAQA9QAAAIgDAAAAAA==&#10;" path="m77,120c155,120,155,,77,,,,,120,77,120xe" fillcolor="#fcd8be" stroked="f">
                        <v:path arrowok="t" o:connecttype="custom" o:connectlocs="38,60;38,0;38,60" o:connectangles="0,0,0"/>
                      </v:shape>
                      <v:shape id="Freeform 420" o:spid="_x0000_s1443" style="position:absolute;left:7797;top:35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pAsMA&#10;AADcAAAADwAAAGRycy9kb3ducmV2LnhtbESPQWvCQBSE7wX/w/KE3upGk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4pAsMAAADcAAAADwAAAAAAAAAAAAAAAACYAgAAZHJzL2Rv&#10;d25yZXYueG1sUEsFBgAAAAAEAAQA9QAAAIgDAAAAAA==&#10;" path="m78,120c155,120,155,,78,,1,,,120,78,120xe" fillcolor="#fcd8be" stroked="f">
                        <v:path arrowok="t" o:connecttype="custom" o:connectlocs="39,60;39,0;39,60" o:connectangles="0,0,0"/>
                      </v:shape>
                      <v:shape id="Freeform 421" o:spid="_x0000_s1444" style="position:absolute;left:8094;top:50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MmcMA&#10;AADcAAAADwAAAGRycy9kb3ducmV2LnhtbESPQWvCQBSE7wX/w/KE3upGw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MmcMAAADcAAAADwAAAAAAAAAAAAAAAACYAgAAZHJzL2Rv&#10;d25yZXYueG1sUEsFBgAAAAAEAAQA9QAAAIgDAAAAAA==&#10;" path="m77,c,,,120,77,120,154,120,155,,77,xe" fillcolor="#fcd8be" stroked="f">
                        <v:path arrowok="t" o:connecttype="custom" o:connectlocs="39,0;39,60;39,0" o:connectangles="0,0,0"/>
                      </v:shape>
                      <v:shape id="Freeform 422" o:spid="_x0000_s1445" style="position:absolute;left:7994;top:56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S7sMA&#10;AADcAAAADwAAAGRycy9kb3ducmV2LnhtbESPwWrDMBBE74X+g9hCbo2cHkxxopjEpFByS9pLbitr&#10;YxlbK2Mpjvv3UaHQ4zAzb5hNObteTDSG1rOC1TIDQVx703Kj4Pvr4/UdRIjIBnvPpOCHApTb56cN&#10;Fsbf+UTTOTYiQTgUqMDGOBRShtqSw7D0A3Hyrn50GJMcG2lGvCe46+VbluXSYctpweJAlaW6O9+c&#10;guNF5/uprUgfvOt0NWub9Vqpxcu8W4OINMf/8F/70yjIVzn8nk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AS7sMAAADcAAAADwAAAAAAAAAAAAAAAACYAgAAZHJzL2Rv&#10;d25yZXYueG1sUEsFBgAAAAAEAAQA9QAAAIgDAAAAAA==&#10;" path="m77,120c154,120,155,,77,,,,,120,77,120xe" fillcolor="#fcd8be" stroked="f">
                        <v:path arrowok="t" o:connecttype="custom" o:connectlocs="39,60;39,0;39,60" o:connectangles="0,0,0"/>
                      </v:shape>
                      <v:shape id="Freeform 423" o:spid="_x0000_s1446" style="position:absolute;left:8034;top:53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3dcMA&#10;AADcAAAADwAAAGRycy9kb3ducmV2LnhtbESPQWvCQBSE7wX/w/IEb3Wjh1iiq2iwIL1pvXh7m31m&#10;g9m3IbuN6b/vFgo9DjPzDbPZja4VA/Wh8axgMc9AEFfeNFwruH6+v76BCBHZYOuZFHxTgN128rLB&#10;wvgnn2m4xFokCIcCFdgYu0LKUFlyGOa+I07e3fcOY5J9LU2PzwR3rVxmWS4dNpwWLHZUWqoely+n&#10;4OOm88PQlKSP3j10OWqbtVqp2XTcr0FEGuN/+K99MgryxQp+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y3dcMAAADcAAAADwAAAAAAAAAAAAAAAACYAgAAZHJzL2Rv&#10;d25yZXYueG1sUEsFBgAAAAAEAAQA9QAAAIgDAAAAAA==&#10;" path="m77,c,,,120,77,120,154,120,155,,77,xe" fillcolor="#fcd8be" stroked="f">
                        <v:path arrowok="t" o:connecttype="custom" o:connectlocs="39,0;39,60;39,0" o:connectangles="0,0,0"/>
                      </v:shape>
                      <v:shape id="Freeform 424" o:spid="_x0000_s1447" style="position:absolute;left:7807;top:29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jB78A&#10;AADcAAAADwAAAGRycy9kb3ducmV2LnhtbERPTYvCMBC9L/gfwix4W1M9FKlG2S0K4k13L94mzWxT&#10;bCalibX+e3MQPD7e93o7ulYM1IfGs4L5LANBXHnTcK3g73f/tQQRIrLB1jMpeFCA7WbyscbC+Duf&#10;aDjHWqQQDgUqsDF2hZShsuQwzHxHnLh/3zuMCfa1ND3eU7hr5SLLcumw4dRgsaPSUnU935yC40Xn&#10;P0NTkt55d9XlqG3WaqWmn+P3CkSkMb7FL/fBKMjnaW06k4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QyMHvwAAANwAAAAPAAAAAAAAAAAAAAAAAJgCAABkcnMvZG93bnJl&#10;di54bWxQSwUGAAAAAAQABAD1AAAAhAMAAAAA&#10;" path="m78,c1,,,120,78,120,155,120,155,,78,xe" fillcolor="#fcd8be" stroked="f">
                        <v:path arrowok="t" o:connecttype="custom" o:connectlocs="39,0;39,60;39,0" o:connectangles="0,0,0"/>
                      </v:shape>
                      <v:shape id="Freeform 425" o:spid="_x0000_s1448" style="position:absolute;left:7834;top:4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nMMA&#10;AADcAAAADwAAAGRycy9kb3ducmV2LnhtbESPQWvCQBSE7wX/w/IEb3Wjh2Cjq2iwIL1pvXh7m31m&#10;g9m3IbuN6b/vFgo9DjPzDbPZja4VA/Wh8axgMc9AEFfeNFwruH6+v65AhIhssPVMCr4pwG47edlg&#10;YfyTzzRcYi0ShEOBCmyMXSFlqCw5DHPfESfv7nuHMcm+lqbHZ4K7Vi6zLJcOG04LFjsqLVWPy5dT&#10;8HHT+WFoStJH7x66HLXNWq3UbDru1yAijfE//Nc+GQX54g1+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GnMMAAADcAAAADwAAAAAAAAAAAAAAAACYAgAAZHJzL2Rv&#10;d25yZXYueG1sUEsFBgAAAAAEAAQA9QAAAIgDAAAAAA==&#10;" path="m77,120c154,120,155,,77,,,,,120,77,120xe" fillcolor="#fcd8be" stroked="f">
                        <v:path arrowok="t" o:connecttype="custom" o:connectlocs="39,60;39,0;39,60" o:connectangles="0,0,0"/>
                      </v:shape>
                      <v:shape id="Freeform 426" o:spid="_x0000_s1449" style="position:absolute;left:10727;top:62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lvL8A&#10;AADcAAAADwAAAGRycy9kb3ducmV2LnhtbERPy4rCMBTdC/MP4Q6401QXRTpG0TKCzM7HZnY3zbUp&#10;NjelydTO35uF4PJw3uvt6FoxUB8azwoW8wwEceVNw7WC6+UwW4EIEdlg65kU/FOA7eZjssbC+Aef&#10;aDjHWqQQDgUqsDF2hZShsuQwzH1HnLib7x3GBPtamh4fKdy1cplluXTYcGqw2FFpqbqf/5yCn1+d&#10;74emJP3t3V2Xo7ZZq5Wafo67LxCRxvgWv9xHoyBfpv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WeW8vwAAANwAAAAPAAAAAAAAAAAAAAAAAJgCAABkcnMvZG93bnJl&#10;di54bWxQSwUGAAAAAAQABAD1AAAAhAMAAAAA&#10;" path="m78,c1,,,120,78,120,155,120,155,,78,xe" fillcolor="#fcd8be" stroked="f">
                        <v:path arrowok="t" o:connecttype="custom" o:connectlocs="39,0;39,60;39,0" o:connectangles="0,0,0"/>
                      </v:shape>
                      <v:shape id="Freeform 427" o:spid="_x0000_s1450" style="position:absolute;left:7871;top:3254;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AJ8MA&#10;AADcAAAADwAAAGRycy9kb3ducmV2LnhtbESPQWvCQBSE70L/w/IEb2ajh1BSV6mhgnir7aW3t9nX&#10;bDD7NmTXGP99VxB6HGbmG2azm1wnRhpC61nBKstBENfetNwo+P46LF9BhIhssPNMCu4UYLd9mW2w&#10;NP7GnzSeYyMShEOJCmyMfSllqC05DJnviZP36weHMcmhkWbAW4K7Tq7zvJAOW04LFnuqLNWX89Up&#10;OP3oYj+2FekP7y66mrTNO63UYj69v4GINMX/8LN9NAqK9Q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VAJ8MAAADcAAAADwAAAAAAAAAAAAAAAACYAgAAZHJzL2Rv&#10;d25yZXYueG1sUEsFBgAAAAAEAAQA9QAAAIgDAAAAAA==&#10;" path="m77,c,,,120,77,120,155,120,155,,77,xe" fillcolor="#fcd8be" stroked="f">
                        <v:path arrowok="t" o:connecttype="custom" o:connectlocs="38,0;38,61;38,0" o:connectangles="0,0,0"/>
                      </v:shape>
                      <v:shape id="Freeform 428" o:spid="_x0000_s1451" style="position:absolute;left:7857;top:48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eUMMA&#10;AADcAAAADwAAAGRycy9kb3ducmV2LnhtbESPzWrDMBCE74W8g9hAb40cH0xxooTEpFB6y88lt5W1&#10;sUyslbFUx337qFDocZiZb5j1dnKdGGkIrWcFy0UGgrj2puVGweX88fYOIkRkg51nUvBDAbab2csa&#10;S+MffKTxFBuRIBxKVGBj7EspQ23JYVj4njh5Nz84jEkOjTQDPhLcdTLPskI6bDktWOypslTfT99O&#10;wddVF/uxrUgfvLvratI267RSr/NptwIRaYr/4b/2p1FQ5D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feUMMAAADcAAAADwAAAAAAAAAAAAAAAACYAgAAZHJzL2Rv&#10;d25yZXYueG1sUEsFBgAAAAAEAAQA9QAAAIgDAAAAAA==&#10;" path="m78,c1,,,120,78,120,155,120,155,,78,xe" fillcolor="#fcd8be" stroked="f">
                        <v:path arrowok="t" o:connecttype="custom" o:connectlocs="39,0;39,60;39,0" o:connectangles="0,0,0"/>
                      </v:shape>
                      <v:shape id="Freeform 429" o:spid="_x0000_s1452" style="position:absolute;left:7901;top:380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7y8MA&#10;AADcAAAADwAAAGRycy9kb3ducmV2LnhtbESPQWvCQBSE7wX/w/KE3upGh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t7y8MAAADcAAAADwAAAAAAAAAAAAAAAACYAgAAZHJzL2Rv&#10;d25yZXYueG1sUEsFBgAAAAAEAAQA9QAAAIgDAAAAAA==&#10;" path="m77,c,,,120,77,120,155,120,155,,77,xe" fillcolor="#fcd8be" stroked="f">
                        <v:path arrowok="t" o:connecttype="custom" o:connectlocs="38,0;38,60;38,0" o:connectangles="0,0,0"/>
                      </v:shape>
                      <v:shape id="Freeform 430" o:spid="_x0000_s1453" style="position:absolute;left:7907;top:36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v8MA&#10;AADcAAAADwAAAGRycy9kb3ducmV2LnhtbESPQWvCQBSE7wX/w/KE3upGk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jv8MAAADcAAAADwAAAAAAAAAAAAAAAACYAgAAZHJzL2Rv&#10;d25yZXYueG1sUEsFBgAAAAAEAAQA9QAAAIgDAAAAAA==&#10;" path="m78,c1,,,120,78,120,155,120,155,,78,xe" fillcolor="#fcd8be" stroked="f">
                        <v:path arrowok="t" o:connecttype="custom" o:connectlocs="39,0;39,60;39,0" o:connectangles="0,0,0"/>
                      </v:shape>
                      <v:shape id="Freeform 431" o:spid="_x0000_s1454" style="position:absolute;left:7827;top:40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GJMMA&#10;AADcAAAADwAAAGRycy9kb3ducmV2LnhtbESPQWvCQBSE7wX/w/KE3upGw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5GJMMAAADcAAAADwAAAAAAAAAAAAAAAACYAgAAZHJzL2Rv&#10;d25yZXYueG1sUEsFBgAAAAAEAAQA9QAAAIgDAAAAAA==&#10;" path="m78,120c155,120,155,,78,,1,,,120,78,120xe" fillcolor="#fcd8be" stroked="f">
                        <v:path arrowok="t" o:connecttype="custom" o:connectlocs="39,60;39,0;39,60" o:connectangles="0,0,0"/>
                      </v:shape>
                      <v:shape id="Freeform 432" o:spid="_x0000_s1455" style="position:absolute;left:7924;top:346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YU8MA&#10;AADcAAAADwAAAGRycy9kb3ducmV2LnhtbESPT4vCMBTE78J+h/AW9qbpeijSNYqWXZC9+efi7aV5&#10;2xSbl9Jka/32RhA8DjPzG2a5Hl0rBupD41nB5ywDQVx503Ct4HT8mS5AhIhssPVMCm4UYL16myyx&#10;MP7KexoOsRYJwqFABTbGrpAyVJYchpnviJP353uHMcm+lqbHa4K7Vs6zLJcOG04LFjsqLVWXw79T&#10;8HvW+XZoStLf3l10OWqbtVqpj/dx8wUi0hhf4Wd7ZxTk8xwe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YU8MAAADcAAAADwAAAAAAAAAAAAAAAACYAgAAZHJzL2Rv&#10;d25yZXYueG1sUEsFBgAAAAAEAAQA9QAAAIgDAAAAAA==&#10;" path="m77,c,,,120,77,120,154,120,155,,77,xe" fillcolor="#fcd8be" stroked="f">
                        <v:path arrowok="t" o:connecttype="custom" o:connectlocs="39,0;39,60;39,0" o:connectangles="0,0,0"/>
                      </v:shape>
                      <v:shape id="Freeform 433" o:spid="_x0000_s1456" style="position:absolute;left:7871;top:5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9yMMA&#10;AADcAAAADwAAAGRycy9kb3ducmV2LnhtbESPQWvCQBSE7wX/w/IEb3WjhyjRVTRYkN7UXnp7m31m&#10;g9m3IbuN6b/vFgo9DjPzDbPdj64VA/Wh8axgMc9AEFfeNFwr+Li9va5BhIhssPVMCr4pwH43edli&#10;YfyTLzRcYy0ShEOBCmyMXSFlqCw5DHPfESfv7nuHMcm+lqbHZ4K7Vi6zLJcOG04LFjsqLVWP65dT&#10;8P6p8+PQlKRP3j10OWqbtVqp2XQ8bEBEGuN/+K99Ngry5Qp+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B9yMMAAADcAAAADwAAAAAAAAAAAAAAAACYAgAAZHJzL2Rv&#10;d25yZXYueG1sUEsFBgAAAAAEAAQA9QAAAIgDAAAAAA==&#10;" path="m77,120c155,120,155,,77,,,,,120,77,120xe" fillcolor="#fcd8be" stroked="f">
                        <v:path arrowok="t" o:connecttype="custom" o:connectlocs="38,60;38,0;38,60" o:connectangles="0,0,0"/>
                      </v:shape>
                      <v:shape id="Freeform 434" o:spid="_x0000_s1457" style="position:absolute;left:8617;top:6451;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WuMMA&#10;AADcAAAADwAAAGRycy9kb3ducmV2LnhtbERPy2rCQBTdF/yH4Qpuik4qRSQ6ihYidlPqY+Hykrkm&#10;wcydITMmab6+syh0eTjv9bY3tWip8ZVlBW+zBARxbnXFhYLrJZsuQfiArLG2TAp+yMN2M3pZY6pt&#10;xydqz6EQMYR9igrKEFwqpc9LMuhn1hFH7m4bgyHCppC6wS6Gm1rOk2QhDVYcG0p09FFS/jg/jYKD&#10;Gd6zrO++77d9+3n66tzrMDilJuN+twIRqA//4j/3UStYzOP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5WuMMAAADcAAAADwAAAAAAAAAAAAAAAACYAgAAZHJzL2Rv&#10;d25yZXYueG1sUEsFBgAAAAAEAAQA9QAAAIgDAAAAAA==&#10;" path="m59,c21,,2,29,1,58v,,,,,c,87,17,117,53,120v,,,,,c55,120,57,120,59,120,136,120,136,,59,xe" fillcolor="#fcd8be" stroked="f">
                        <v:path arrowok="t" o:connecttype="custom" o:connectlocs="30,0;1,29;1,29;27,60;27,60;30,60;30,0" o:connectangles="0,0,0,0,0,0,0"/>
                      </v:shape>
                      <v:shape id="Freeform 435" o:spid="_x0000_s1458" style="position:absolute;left:9984;top:672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EscA&#10;AADcAAAADwAAAGRycy9kb3ducmV2LnhtbESPQUvDQBSE74L/YXlCL9JurBBq7LYUW6UUWmrqxdsj&#10;+0xCs2/T3TVJ/70rCB6HmfmGmS8H04iOnK8tK3iYJCCIC6trLhV8nF7HMxA+IGtsLJOCK3lYLm5v&#10;5php2/M7dXkoRYSwz1BBFUKbSemLigz6iW2Jo/dlncEQpSuldthHuGnkNElSabDmuFBhSy8VFef8&#10;2yg4rD/b7nG/6fUx37mU3i5+d49Kje6G1TOIQEP4D/+1t1pBOn2C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EyxLHAAAA3AAAAA8AAAAAAAAAAAAAAAAAmAIAAGRy&#10;cy9kb3ducmV2LnhtbFBLBQYAAAAABAAEAPUAAACMAwAAAAA=&#10;" path="m77,c,,,120,77,120,154,120,154,,77,xe" fillcolor="#fcd8be" stroked="f">
                        <v:path arrowok="t" o:connecttype="custom" o:connectlocs="39,0;39,60;39,0" o:connectangles="0,0,0"/>
                      </v:shape>
                      <v:shape id="Freeform 436" o:spid="_x0000_s1459" style="position:absolute;left:10294;top:77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zYcAA&#10;AADcAAAADwAAAGRycy9kb3ducmV2LnhtbERPu2rDMBTdC/0HcQvZarkJmOBECYlpoXTLY8l2Zd1Y&#10;JtaVsRTH/ftqKGQ8nPd6O7lOjDSE1rOCjywHQVx703Kj4Hz6el+CCBHZYOeZFPxSgO3m9WWNpfEP&#10;PtB4jI1IIRxKVGBj7EspQ23JYch8T5y4qx8cxgSHRpoBHyncdXKe54V02HJqsNhTZam+He9Owc9F&#10;F/uxrUh/enfT1aRt3mmlZm/TbgUi0hSf4n/3t1FQL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BzYcAAAADcAAAADwAAAAAAAAAAAAAAAACYAgAAZHJzL2Rvd25y&#10;ZXYueG1sUEsFBgAAAAAEAAQA9QAAAIUDAAAAAA==&#10;" path="m77,120c154,120,155,,77,,,,,120,77,120xe" fillcolor="#fcd8be" stroked="f">
                        <v:path arrowok="t" o:connecttype="custom" o:connectlocs="39,60;39,0;39,60" o:connectangles="0,0,0"/>
                      </v:shape>
                      <v:shape id="Freeform 437" o:spid="_x0000_s1460" style="position:absolute;left:9819;top:6761;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7TAsEA&#10;AADcAAAADwAAAGRycy9kb3ducmV2LnhtbESP0YrCMBRE3wX/IdyFfZFtagXRbqOIIPRxrX7Apbm2&#10;ZZubksRa/94sLPg4zMwZpthPphcjOd9ZVrBMUhDEtdUdNwqul9PXBoQPyBp7y6TgSR72u/mswFzb&#10;B59prEIjIoR9jgraEIZcSl+3ZNAndiCO3s06gyFK10jt8BHhppdZmq6lwY7jQosDHVuqf6u7UXDA&#10;21jWFW0XWZn9XFcLlzXolPr8mA7fIAJN4R3+b5dawXq1hL8z8QjI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e0wLBAAAA3AAAAA8AAAAAAAAAAAAAAAAAmAIAAGRycy9kb3du&#10;cmV2LnhtbFBLBQYAAAAABAAEAPUAAACGAwAAAAA=&#10;" path="m67,c43,,26,12,17,28v,,,,,c,59,10,104,46,117v,,,,,c52,119,59,120,67,120,144,120,144,,67,xe" fillcolor="#fcd8be" stroked="f">
                        <v:path arrowok="t" o:connecttype="custom" o:connectlocs="34,0;9,14;9,14;23,59;23,59;34,60;34,0" o:connectangles="0,0,0,0,0,0,0"/>
                      </v:shape>
                      <v:shape id="Freeform 438" o:spid="_x0000_s1461" style="position:absolute;left:10291;top:74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IjcMA&#10;AADcAAAADwAAAGRycy9kb3ducmV2LnhtbESPQWvCQBSE7wX/w/KE3upGhVCiq2iwIN5qe+ntbfaZ&#10;DWbfhuw2pv/eLQgeh5n5hllvR9eKgfrQeFYwn2UgiCtvGq4VfH99vL2DCBHZYOuZFPxRgO1m8rLG&#10;wvgbf9JwjrVIEA4FKrAxdoWUobLkMMx8R5y8i+8dxiT7WpoebwnuWrnIslw6bDgtWOyotFRdz79O&#10;welH5/uhKUkfvLvqctQ2a7VSr9NxtwIRaYzP8KN9NAry5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5IjcMAAADcAAAADwAAAAAAAAAAAAAAAACYAgAAZHJzL2Rv&#10;d25yZXYueG1sUEsFBgAAAAAEAAQA9QAAAIgDAAAAAA==&#10;" path="m78,c,,,120,78,120,155,120,155,,78,xe" fillcolor="#fcd8be" stroked="f">
                        <v:path arrowok="t" o:connecttype="custom" o:connectlocs="39,0;39,60;39,0" o:connectangles="0,0,0"/>
                      </v:shape>
                      <v:shape id="Freeform 439" o:spid="_x0000_s1462" style="position:absolute;left:9807;top:7041;width:37;height:60;visibility:visible;mso-wrap-style:square;v-text-anchor:top" coordsize="7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o7MQA&#10;AADcAAAADwAAAGRycy9kb3ducmV2LnhtbESPX0vEMBDE3wW/Q1jBNy/Vg1Lq5Y5T8O+D4CnHPS7N&#10;2lSbTUnWtn57Iwj3OMzMb5jVZva9GimmLrCBy0UBirgJtuPWwPvb3UUFKgmyxT4wGfihBJv16ckK&#10;axsmfqVxJ63KEE41GnAiQ611ahx5TIswEGfvI0SPkmVstY04Zbjv9VVRlNpjx3nB4UC3jpqv3bc3&#10;8PzwGW+q0vF+vK+eqDnI9LIVY87P5u01KKFZjuH/9qM1UC6X8HcmHw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qOzEAAAA3AAAAA8AAAAAAAAAAAAAAAAAmAIAAGRycy9k&#10;b3ducmV2LnhtbFBLBQYAAAAABAAEAPUAAACJAwAAAAA=&#10;" path="m40,7v,,,,,c32,3,22,,11,,7,,4,1,,1,9,40,17,80,25,119,47,114,61,99,66,80v,,,,,c74,53,65,21,40,7xe" fillcolor="#fcd8be" stroked="f">
                        <v:path arrowok="t" o:connecttype="custom" o:connectlocs="20,4;20,4;6,0;0,1;13,60;33,40;33,40;20,4" o:connectangles="0,0,0,0,0,0,0,0"/>
                      </v:shape>
                      <v:shape id="Freeform 440" o:spid="_x0000_s1463" style="position:absolute;left:10692;top:51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1YsMA&#10;AADcAAAADwAAAGRycy9kb3ducmV2LnhtbESPQWvCQBSE7wX/w/IEb3Wjli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t1YsMAAADcAAAADwAAAAAAAAAAAAAAAACYAgAAZHJzL2Rv&#10;d25yZXYueG1sUEsFBgAAAAAEAAQA9QAAAIgDAAAAAA==&#10;" path="m78,c1,,,120,78,120,155,120,155,,78,xe" fillcolor="#fcd8be" stroked="f">
                        <v:path arrowok="t" o:connecttype="custom" o:connectlocs="39,0;39,60;39,0" o:connectangles="0,0,0"/>
                      </v:shape>
                      <v:shape id="Freeform 441" o:spid="_x0000_s1464" style="position:absolute;left:10667;top:56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Q+cMA&#10;AADcAAAADwAAAGRycy9kb3ducmV2LnhtbESPQWvCQBSE7wX/w/IEb3Wj0i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fQ+cMAAADcAAAADwAAAAAAAAAAAAAAAACYAgAAZHJzL2Rv&#10;d25yZXYueG1sUEsFBgAAAAAEAAQA9QAAAIgDAAAAAA==&#10;" path="m78,120c155,120,155,,78,,1,,,120,78,120xe" fillcolor="#fcd8be" stroked="f">
                        <v:path arrowok="t" o:connecttype="custom" o:connectlocs="39,60;39,0;39,60" o:connectangles="0,0,0"/>
                      </v:shape>
                      <v:shape id="Freeform 442" o:spid="_x0000_s1465" style="position:absolute;left:10022;top:7729;width:53;height:60;visibility:visible;mso-wrap-style:square;v-text-anchor:top" coordsize="10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KW8UA&#10;AADcAAAADwAAAGRycy9kb3ducmV2LnhtbESPUUvDMBSF3wX/Q7jC3lzqBlXqsiHiYGNUsQrz8dJc&#10;27LmJiRp1/17Iwg+Hs453+GsNpPpxUg+dJYV3M0zEMS11R03Cj4/trcPIEJE1thbJgUXCrBZX1+t&#10;sND2zO80VrERCcKhQAVtjK6QMtQtGQxz64iT9229wZikb6T2eE5w08tFluXSYMdpoUVHzy3Vp2ow&#10;Cg4v5TgMXrvXe/d2bI5fZbU/lUrNbqanRxCRpvgf/mvvtIJ8mcPvmX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YpbxQAAANwAAAAPAAAAAAAAAAAAAAAAAJgCAABkcnMv&#10;ZG93bnJldi54bWxQSwUGAAAAAAQABAD1AAAAigMAAAAA&#10;" path="m28,120c105,120,105,,28,,17,,8,2,,6,9,44,17,82,25,120v1,,2,,3,xe" fillcolor="#fcd8be" stroked="f">
                        <v:path arrowok="t" o:connecttype="custom" o:connectlocs="14,60;14,0;0,3;13,60;14,60" o:connectangles="0,0,0,0,0"/>
                      </v:shape>
                      <v:shape id="Freeform 443" o:spid="_x0000_s1466" style="position:absolute;left:9064;top:7452;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KnMYA&#10;AADcAAAADwAAAGRycy9kb3ducmV2LnhtbESPQWvCQBSE7wX/w/IEb3WjgjWpq0hAyUFLq4X2+Mw+&#10;k2D2bciuJv77bqHQ4zAz3zDLdW9qcafWVZYVTMYRCOLc6ooLBZ+n7fMChPPIGmvLpOBBDtarwdMS&#10;E207/qD70RciQNglqKD0vkmkdHlJBt3YNsTBu9jWoA+yLaRusQtwU8tpFM2lwYrDQokNpSXl1+PN&#10;KHDZPv5+n31lfRPv/Fu6PXTnNFZqNOw3ryA89f4//NfOtIL57AV+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HKnMYAAADcAAAADwAAAAAAAAAAAAAAAACYAgAAZHJz&#10;L2Rvd25yZXYueG1sUEsFBgAAAAAEAAQA9QAAAIsDAAAAAA==&#10;" path="m91,2v,,,,,c87,1,82,,77,,,,,120,77,120v19,,34,-7,44,-18c116,85,111,68,106,52v5,16,10,33,15,50c147,71,137,12,91,2xe" fillcolor="#fcd8be" stroked="f">
                        <v:path arrowok="t" o:connecttype="custom" o:connectlocs="46,1;46,1;39,0;39,60;61,51;53,26;61,51;46,1" o:connectangles="0,0,0,0,0,0,0,0"/>
                      </v:shape>
                      <v:shape id="Freeform 444" o:spid="_x0000_s1467" style="position:absolute;left:9134;top:7262;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5e7sMA&#10;AADcAAAADwAAAGRycy9kb3ducmV2LnhtbERPTWvCQBC9C/0PyxR6000riEndhBKw5NCKpgU9TrPT&#10;JDQ7G7JbE/+9exA8Pt73JptMJ840uNaygudFBIK4srrlWsH313a+BuE8ssbOMim4kIMsfZhtMNF2&#10;5AOdS1+LEMIuQQWN930ipasaMugWticO3K8dDPoAh1rqAccQbjr5EkUrabDl0NBgT3lD1V/5bxS4&#10;4iM+7ZfHYurjd7/Lt5/jTx4r9fQ4vb2C8DT5u/jmLrSC1TKsDWfCEZ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5e7sMAAADcAAAADwAAAAAAAAAAAAAAAACYAgAAZHJzL2Rv&#10;d25yZXYueG1sUEsFBgAAAAAEAAQA9QAAAIgDAAAAAA==&#10;" path="m85,1v5,12,9,24,14,36c94,25,90,13,85,1,82,1,80,,77,,,,,120,77,120v21,,36,-8,46,-21c123,99,123,99,123,99,147,66,135,6,85,1xe" fillcolor="#fcd8be" stroked="f">
                        <v:path arrowok="t" o:connecttype="custom" o:connectlocs="43,1;50,19;43,1;39,0;39,60;62,50;62,50;43,1" o:connectangles="0,0,0,0,0,0,0,0"/>
                      </v:shape>
                      <v:shape id="Freeform 445" o:spid="_x0000_s1468" style="position:absolute;left:8858;top:6591;width:70;height:60;visibility:visible;mso-wrap-style:square;v-text-anchor:top" coordsize="1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HSMYA&#10;AADcAAAADwAAAGRycy9kb3ducmV2LnhtbESPT2sCMRTE74LfIbxCb5rVwmq3RhGhVOxFrZfeXjdv&#10;/7SblyWJ7tZP3xQEj8PM/IZZrHrTiAs5X1tWMBknIIhzq2suFZw+XkdzED4ga2wsk4Jf8rBaDgcL&#10;zLTt+ECXYyhFhLDPUEEVQptJ6fOKDPqxbYmjV1hnMETpSqkddhFuGjlNklQarDkuVNjSpqL853g2&#10;CrafX/Kq98X7d7e7pidXzNzbZKbU40O/fgERqA/38K291QrSp2f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GHSMYAAADcAAAADwAAAAAAAAAAAAAAAACYAgAAZHJz&#10;L2Rvd25yZXYueG1sUEsFBgAAAAAEAAQA9QAAAIsDAAAAAA==&#10;" path="m62,c30,,11,21,6,46v,,,,,c,76,14,112,49,119v,,,,,c53,120,58,120,62,120,140,120,140,,62,xe" fillcolor="#fcd8be" stroked="f">
                        <v:path arrowok="t" o:connecttype="custom" o:connectlocs="31,0;3,23;3,23;25,60;25,60;31,60;31,0" o:connectangles="0,0,0,0,0,0,0"/>
                      </v:shape>
                      <v:shape id="Freeform 446" o:spid="_x0000_s1469" style="position:absolute;left:8749;top:6358;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O2cMA&#10;AADcAAAADwAAAGRycy9kb3ducmV2LnhtbERPS0/CQBC+m/AfNmPCTbYag6awEKIxkcdFNAZuQ3do&#10;i93Z2l3a8u+Zg4nHL997Ou9dpVpqQunZwP0oAUWceVtybuDr8+3uGVSIyBYrz2TgQgHms8HNFFPr&#10;O/6gdhtzJSEcUjRQxFinWoesIIdh5Gti4Y6+cRgFNrm2DXYS7ir9kCRj7bBkaSiwppeCsp/t2Unv&#10;ofW/T7vuu9+c1nF13Hu3fN0ZM7ztFxNQkfr4L/5zv1sD40eZL2fkCO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oO2cMAAADcAAAADwAAAAAAAAAAAAAAAACYAgAAZHJzL2Rv&#10;d25yZXYueG1sUEsFBgAAAAAEAAQA9QAAAIgDAAAAAA==&#10;" path="m74,c57,,45,5,35,14v,,,,,c,45,13,120,74,120v20,,35,-8,44,-20c118,100,118,100,118,100,146,65,131,,74,xe" fillcolor="#fcd8be" stroked="f">
                        <v:path arrowok="t" o:connecttype="custom" o:connectlocs="37,0;18,7;18,7;37,60;59,50;59,50;37,0" o:connectangles="0,0,0,0,0,0,0"/>
                      </v:shape>
                      <v:shape id="Freeform 447" o:spid="_x0000_s1470" style="position:absolute;left:9271;top:7141;width:75;height:61;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DMQA&#10;AADcAAAADwAAAGRycy9kb3ducmV2LnhtbESPT2sCMRTE7wW/Q3hCbzVrW5ayGkW6WAr1UP/Q82Pz&#10;zAY3L8smavz2plDocZiZ3zDzZXKduNAQrGcF00kBgrjx2rJRcNivn95AhIissfNMCm4UYLkYPcyx&#10;0v7KW7rsohEZwqFCBW2MfSVlaFpyGCa+J87e0Q8OY5aDkXrAa4a7Tj4XRSkdWs4LLfb03lJz2p2d&#10;gvq7xhdrNx8/+0O5MXVM5qtMSj2O02oGIlKK/+G/9qdWUL5O4fdMP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fiAzEAAAA3AAAAA8AAAAAAAAAAAAAAAAAmAIAAGRycy9k&#10;b3ducmV2LnhtbFBLBQYAAAAABAAEAPUAAACJAwAAAAA=&#10;" path="m77,c76,,74,,73,1v,,,,,c,6,2,120,78,120v19,,33,-7,43,-18c108,74,95,47,82,20v13,27,26,54,39,82c150,68,136,,77,xe" fillcolor="#fcd8be" stroked="f">
                        <v:path arrowok="t" o:connecttype="custom" o:connectlocs="39,0;37,1;37,1;39,61;61,52;41,10;61,52;39,0" o:connectangles="0,0,0,0,0,0,0,0"/>
                      </v:shape>
                      <v:shape id="Freeform 448" o:spid="_x0000_s1471" style="position:absolute;left:9820;top:7206;width:31;height:56;visibility:visible;mso-wrap-style:square;v-text-anchor:top" coordsize="6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R78IA&#10;AADcAAAADwAAAGRycy9kb3ducmV2LnhtbESPzWrDMBCE74G+g9hCb4lcU4xxLJvSUjC95eeS22Jt&#10;LbfSylhq4r59FQjkOMzMN0zdLs6KM81h9KzgeZOBIO69HnlQcDx8rEsQISJrtJ5JwR8FaJuHVY2V&#10;9hfe0XkfB5EgHCpUYGKcKilDb8hh2PiJOHlffnYYk5wHqWe8JLizMs+yQjocOS0YnOjNUP+z/3UK&#10;tDe2564oT6fOluXn9M6M30o9PS6vWxCRlngP39qdVlC85HA9k46Ab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hHvwgAAANwAAAAPAAAAAAAAAAAAAAAAAJgCAABkcnMvZG93&#10;bnJldi54bWxQSwUGAAAAAAQABAD1AAAAhwMAAAAA&#10;" path="m62,111c55,74,49,37,42,,,25,7,102,62,111xe" fillcolor="#fcd8be" stroked="f">
                        <v:path arrowok="t" o:connecttype="custom" o:connectlocs="31,56;21,0;31,56" o:connectangles="0,0,0"/>
                      </v:shape>
                      <v:shape id="Freeform 449" o:spid="_x0000_s1472" style="position:absolute;left:9194;top:7432;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CwMQA&#10;AADcAAAADwAAAGRycy9kb3ducmV2LnhtbESPQWvCQBSE70L/w/IK3nRTLalEVykFRZAKTYvnZ/aZ&#10;hGbfht01xv76riB4HGbmG2ax6k0jOnK+tqzgZZyAIC6srrlU8PO9Hs1A+ICssbFMCq7kYbV8Giww&#10;0/bCX9TloRQRwj5DBVUIbSalLyoy6Me2JY7eyTqDIUpXSu3wEuGmkZMkSaXBmuNChS19VFT85mej&#10;YOoP+Ocmm7zcfe6Os67D8LZPlRo+9+9zEIH68Ajf21utIH2dwu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AsDEAAAA3AAAAA8AAAAAAAAAAAAAAAAAmAIAAGRycy9k&#10;b3ducmV2LnhtbFBLBQYAAAAABAAEAPUAAACJAwAAAAA=&#10;" path="m94,2v4,12,8,23,12,34c102,25,98,14,94,2,89,1,83,,77,,,,,120,77,120v23,,40,-11,49,-26c126,94,126,94,126,94,145,63,134,13,94,2xe" fillcolor="#fcd8be" stroked="f">
                        <v:path arrowok="t" o:connecttype="custom" o:connectlocs="47,1;53,18;47,1;39,0;39,60;63,47;63,47;47,1" o:connectangles="0,0,0,0,0,0,0,0"/>
                      </v:shape>
                      <v:shape id="Freeform 450" o:spid="_x0000_s1473" style="position:absolute;left:9254;top:667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0GH8MA&#10;AADcAAAADwAAAGRycy9kb3ducmV2LnhtbESPQWvCQBSE7wX/w/KE3urGIqFEV9GgIL3VevH2NvvM&#10;BrNvQ3Yb03/fLQgeh5n5hlltRteKgfrQeFYwn2UgiCtvGq4VnL8Pbx8gQkQ22HomBb8UYLOevKyw&#10;MP7OXzScYi0ShEOBCmyMXSFlqCw5DDPfESfv6nuHMcm+lqbHe4K7Vr5nWS4dNpwWLHZUWqpupx+n&#10;4POi893QlKT33t10OWqbtVqp1+m4XYKINMZn+NE+GgX5Y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0GH8MAAADcAAAADwAAAAAAAAAAAAAAAACYAgAAZHJzL2Rv&#10;d25yZXYueG1sUEsFBgAAAAAEAAQA9QAAAIgDAAAAAA==&#10;" path="m77,c,,,120,77,120,154,120,155,,77,xe" fillcolor="#fcd8be" stroked="f">
                        <v:path arrowok="t" o:connecttype="custom" o:connectlocs="39,0;39,60;39,0" o:connectangles="0,0,0"/>
                      </v:shape>
                      <v:shape id="Freeform 451" o:spid="_x0000_s1474" style="position:absolute;left:9041;top:39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jhMMA&#10;AADcAAAADwAAAGRycy9kb3ducmV2LnhtbESPQWvCQBSE7wX/w/IEb3Wj2C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GjhMMAAADcAAAADwAAAAAAAAAAAAAAAACYAgAAZHJzL2Rv&#10;d25yZXYueG1sUEsFBgAAAAAEAAQA9QAAAIgDAAAAAA==&#10;" path="m77,c,,,120,77,120,155,120,155,,77,xe" fillcolor="#fcd8be" stroked="f">
                        <v:path arrowok="t" o:connecttype="custom" o:connectlocs="38,0;38,60;38,0" o:connectangles="0,0,0"/>
                      </v:shape>
                      <v:shape id="Freeform 452" o:spid="_x0000_s1475" style="position:absolute;left:8841;top:36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988MA&#10;AADcAAAADwAAAGRycy9kb3ducmV2LnhtbESPQWvCQBSE7wX/w/IEb3WjSCjRVTRYkN5qvXh7m31m&#10;g9m3IbuN8d93C4Ueh5n5htnsRteKgfrQeFawmGcgiCtvGq4VXL7eX99AhIhssPVMCp4UYLedvGyw&#10;MP7BnzScYy0ShEOBCmyMXSFlqCw5DHPfESfv5nuHMcm+lqbHR4K7Vi6zLJcOG04LFjsqLVX387dT&#10;8HHV+WFoStJH7+66HLXNWq3UbDru1yAijfE//Nc+GQX5Ko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M988MAAADcAAAADwAAAAAAAAAAAAAAAACYAgAAZHJzL2Rv&#10;d25yZXYueG1sUEsFBgAAAAAEAAQA9QAAAIgDAAAAAA==&#10;" path="m77,120c155,120,155,,77,,,,,120,77,120xe" fillcolor="#fcd8be" stroked="f">
                        <v:path arrowok="t" o:connecttype="custom" o:connectlocs="38,60;38,0;38,60" o:connectangles="0,0,0"/>
                      </v:shape>
                      <v:shape id="Freeform 453" o:spid="_x0000_s1476" style="position:absolute;left:8851;top:5159;width:73;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54cYA&#10;AADcAAAADwAAAGRycy9kb3ducmV2LnhtbESPQWvCQBSE7wX/w/IEb7qxim1SVykBSw4q1hbq8Zl9&#10;TYLZtyG7Nem/7wpCj8PMfMMs172pxZVaV1lWMJ1EIIhzqysuFHx+bMbPIJxH1lhbJgW/5GC9Gjws&#10;MdG243e6Hn0hAoRdggpK75tESpeXZNBNbEMcvG/bGvRBtoXULXYBbmr5GEULabDisFBiQ2lJ+eX4&#10;YxS4bBufDrOvrG/iN79PN7vunMZKjYb96wsIT73/D9/bmVawmD/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e54cYAAADcAAAADwAAAAAAAAAAAAAAAACYAgAAZHJz&#10;L2Rvd25yZXYueG1sUEsFBgAAAAAEAAQA9QAAAIsDAAAAAA==&#10;" path="m128,29c118,22,108,14,98,7v10,7,20,15,30,22c121,16,108,5,91,2v,,,,,c87,1,82,,77,,,,,120,77,120v53,,70,-55,51,-91xe" fillcolor="#fcd8be" stroked="f">
                        <v:path arrowok="t" o:connecttype="custom" o:connectlocs="64,15;49,4;64,15;45,1;45,1;38,0;38,60;64,15" o:connectangles="0,0,0,0,0,0,0,0"/>
                      </v:shape>
                      <v:shape id="Freeform 454" o:spid="_x0000_s1477" style="position:absolute;left:8821;top:421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GsAA&#10;AADcAAAADwAAAGRycy9kb3ducmV2LnhtbERPu2rDMBTdC/0HcQvZarkhmOBECYlpoXTLY8l2Zd1Y&#10;JtaVsRTH/ftqKGQ8nPd6O7lOjDSE1rOCjywHQVx703Kj4Hz6el+CCBHZYOeZFPxSgO3m9WWNpfEP&#10;PtB4jI1IIRxKVGBj7EspQ23JYch8T5y4qx8cxgSHRpoBHyncdXKe54V02HJqsNhTZam+He9Owc9F&#10;F/uxrUh/enfT1aRt3mmlZm/TbgUi0hSf4n/3t1FQL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MGsAAAADcAAAADwAAAAAAAAAAAAAAAACYAgAAZHJzL2Rvd25y&#10;ZXYueG1sUEsFBgAAAAAEAAQA9QAAAIUDAAAAAA==&#10;" path="m78,120c155,120,155,,78,,,,,120,78,120xe" fillcolor="#fcd8be" stroked="f">
                        <v:path arrowok="t" o:connecttype="custom" o:connectlocs="39,61;39,0;39,61" o:connectangles="0,0,0"/>
                      </v:shape>
                      <v:shape id="Freeform 455" o:spid="_x0000_s1478" style="position:absolute;left:8824;top:543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pgcMA&#10;AADcAAAADwAAAGRycy9kb3ducmV2LnhtbESPQWvCQBSE7wX/w/IEb3WjSKjRVTRUKL3V9uLtbfaZ&#10;DWbfhuw2xn/fLRR6HGbmG2a7H10rBupD41nBYp6BIK68abhW8PV5en4BESKywdYzKXhQgP1u8rTF&#10;wvg7f9BwjrVIEA4FKrAxdoWUobLkMMx9R5y8q+8dxiT7Wpoe7wnuWrnMslw6bDgtWOyotFTdzt9O&#10;wftF58ehKUm/enfT5aht1mqlZtPxsAERaYz/4b/2m1GQr9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ypgcMAAADcAAAADwAAAAAAAAAAAAAAAACYAgAAZHJzL2Rv&#10;d25yZXYueG1sUEsFBgAAAAAEAAQA9QAAAIgDAAAAAA==&#10;" path="m77,c,,,120,77,120,154,120,155,,77,xe" fillcolor="#fcd8be" stroked="f">
                        <v:path arrowok="t" o:connecttype="custom" o:connectlocs="39,0;39,60;39,0" o:connectangles="0,0,0"/>
                      </v:shape>
                      <v:shape id="Freeform 456" o:spid="_x0000_s1479" style="position:absolute;left:8887;top:35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WwcAA&#10;AADcAAAADwAAAGRycy9kb3ducmV2LnhtbERPu2rDMBTdC/0HcQvZarmBmOBECYlpoXTLY8l2Zd1Y&#10;JtaVsRTH/ftqKGQ8nPd6O7lOjDSE1rOCjywHQVx703Kj4Hz6el+CCBHZYOeZFPxSgO3m9WWNpfEP&#10;PtB4jI1IIRxKVGBj7EspQ23JYch8T5y4qx8cxgSHRpoBHyncdXKe54V02HJqsNhTZam+He9Owc9F&#10;F/uxrUh/enfT1aRt3mmlZm/TbgUi0hSf4n/3t1FQL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WwcAAAADcAAAADwAAAAAAAAAAAAAAAACYAgAAZHJzL2Rvd25y&#10;ZXYueG1sUEsFBgAAAAAEAAQA9QAAAIUDAAAAAA==&#10;" path="m78,120c155,120,155,,78,,1,,,120,78,120xe" fillcolor="#fcd8be" stroked="f">
                        <v:path arrowok="t" o:connecttype="custom" o:connectlocs="39,60;39,0;39,60" o:connectangles="0,0,0"/>
                      </v:shape>
                      <v:shape id="Freeform 457" o:spid="_x0000_s1480" style="position:absolute;left:8864;top:28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zWsMA&#10;AADcAAAADwAAAGRycy9kb3ducmV2LnhtbESPQWvCQBSE7wX/w/KE3upGwVCiq2hQkN5qvXh7m31m&#10;g9m3IbvG9N93C4Ueh5n5hllvR9eKgfrQeFYwn2UgiCtvGq4VXL6Ob+8gQkQ22HomBd8UYLuZvKyx&#10;MP7JnzScYy0ShEOBCmyMXSFlqCw5DDPfESfv5nuHMcm+lqbHZ4K7Vi6yLJcOG04LFjsqLVX388Mp&#10;+LjqfD80JemDd3ddjtpmrVbqdTruViAijfE//Nc+GQX5cg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MzWsMAAADcAAAADwAAAAAAAAAAAAAAAACYAgAAZHJzL2Rv&#10;d25yZXYueG1sUEsFBgAAAAAEAAQA9QAAAIgDAAAAAA==&#10;" path="m77,120c154,120,155,,77,,,,,120,77,120xe" fillcolor="#fcd8be" stroked="f">
                        <v:path arrowok="t" o:connecttype="custom" o:connectlocs="39,60;39,0;39,60" o:connectangles="0,0,0"/>
                      </v:shape>
                      <v:shape id="Freeform 458" o:spid="_x0000_s1481" style="position:absolute;left:8967;top:367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tLcMA&#10;AADcAAAADwAAAGRycy9kb3ducmV2LnhtbESPQWvCQBSE7wX/w/KE3upGwVCiq2iwIN5qe+ntbfaZ&#10;DWbfhuw2pv/eLQgeh5n5hllvR9eKgfrQeFYwn2UgiCtvGq4VfH99vL2DCBHZYOuZFPxRgO1m8rLG&#10;wvgbf9JwjrVIEA4FKrAxdoWUobLkMMx8R5y8i+8dxiT7WpoebwnuWrnIslw6bDgtWOyotFRdz79O&#10;welH5/uhKUkfvLvqctQ2a7VSr9NxtwIRaYzP8KN9NAry5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GtLcMAAADcAAAADwAAAAAAAAAAAAAAAACYAgAAZHJzL2Rv&#10;d25yZXYueG1sUEsFBgAAAAAEAAQA9QAAAIgDAAAAAA==&#10;" path="m78,120c155,120,155,,78,,1,,,120,78,120xe" fillcolor="#fcd8be" stroked="f">
                        <v:path arrowok="t" o:connecttype="custom" o:connectlocs="39,60;39,0;39,60" o:connectangles="0,0,0"/>
                      </v:shape>
                      <v:shape id="Freeform 459" o:spid="_x0000_s1482" style="position:absolute;left:8874;top:49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ItsMA&#10;AADcAAAADwAAAGRycy9kb3ducmV2LnhtbESPQWvCQBSE7wX/w/IEb3Wj0iD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0ItsMAAADcAAAADwAAAAAAAAAAAAAAAACYAgAAZHJzL2Rv&#10;d25yZXYueG1sUEsFBgAAAAAEAAQA9QAAAIgDAAAAAA==&#10;" path="m77,c,,,120,77,120,154,120,155,,77,xe" fillcolor="#fcd8be" stroked="f">
                        <v:path arrowok="t" o:connecttype="custom" o:connectlocs="39,0;39,60;39,0" o:connectangles="0,0,0"/>
                      </v:shape>
                      <v:shape id="Freeform 460" o:spid="_x0000_s1483" style="position:absolute;left:8931;top:3297;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QwsMA&#10;AADcAAAADwAAAGRycy9kb3ducmV2LnhtbESPQWvCQBSE7wX/w/IEb3Wj2CD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SQwsMAAADcAAAADwAAAAAAAAAAAAAAAACYAgAAZHJzL2Rv&#10;d25yZXYueG1sUEsFBgAAAAAEAAQA9QAAAIgDAAAAAA==&#10;" path="m77,c,,,120,77,120,155,120,155,,77,xe" fillcolor="#fcd8be" stroked="f">
                        <v:path arrowok="t" o:connecttype="custom" o:connectlocs="38,0;38,61;38,0" o:connectangles="0,0,0"/>
                      </v:shape>
                      <v:shape id="Freeform 461" o:spid="_x0000_s1484" style="position:absolute;left:8904;top:59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1WcMA&#10;AADcAAAADwAAAGRycy9kb3ducmV2LnhtbESPQWvCQBSE7wX/w/KE3urGgqFEV9GgIL3VevH2NvvM&#10;BrNvQ3Yb03/fLQgeh5n5hlltRteKgfrQeFYwn2UgiCtvGq4VnL8Pbx8gQkQ22HomBb8UYLOevKyw&#10;MP7OXzScYi0ShEOBCmyMXSFlqCw5DDPfESfv6nuHMcm+lqbHe4K7Vr5nWS4dNpwWLHZUWqpupx+n&#10;4POi893QlKT33t10OWqbtVqp1+m4XYKINMZn+NE+GgX5Y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g1WcMAAADcAAAADwAAAAAAAAAAAAAAAACYAgAAZHJzL2Rv&#10;d25yZXYueG1sUEsFBgAAAAAEAAQA9QAAAIgDAAAAAA==&#10;" path="m77,120c154,120,155,,77,,,,,120,77,120xe" fillcolor="#fcd8be" stroked="f">
                        <v:path arrowok="t" o:connecttype="custom" o:connectlocs="39,60;39,0;39,60" o:connectangles="0,0,0"/>
                      </v:shape>
                      <v:shape id="Freeform 462" o:spid="_x0000_s1485" style="position:absolute;left:9004;top:383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sHcYA&#10;AADcAAAADwAAAGRycy9kb3ducmV2LnhtbESPT2vCQBTE74V+h+UJvRTdtKVBoquU/kMEi0Yv3h7Z&#10;ZxKafZvubpP47V2h0OMwM79h5svBNKIj52vLCh4mCQjiwuqaSwWH/cd4CsIHZI2NZVJwJg/Lxe3N&#10;HDNte95Rl4dSRAj7DBVUIbSZlL6oyKCf2JY4eifrDIYoXSm1wz7CTSMfkySVBmuOCxW29FpR8Z3/&#10;GgVfb8e2e9q893qbr11Knz9+fY9K3Y2GlxmIQEP4D/+1V1pB+pzC9Uw8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0sHcYAAADcAAAADwAAAAAAAAAAAAAAAACYAgAAZHJz&#10;L2Rvd25yZXYueG1sUEsFBgAAAAAEAAQA9QAAAIsDAAAAAA==&#10;" path="m77,c,,,120,77,120,154,120,154,,77,xe" fillcolor="#fcd8be" stroked="f">
                        <v:path arrowok="t" o:connecttype="custom" o:connectlocs="39,0;39,60;39,0" o:connectangles="0,0,0"/>
                      </v:shape>
                      <v:shape id="Freeform 463" o:spid="_x0000_s1486" style="position:absolute;left:9049;top:5199;width:72;height:61;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LTcIA&#10;AADcAAAADwAAAGRycy9kb3ducmV2LnhtbESP0YrCMBRE34X9h3CFfZE13Yq6VqOIsNBHrX7Apbm2&#10;xeamJLF2/34jCD4OM3OG2ewG04qenG8sK/ieJiCIS6sbrhRczr9fPyB8QNbYWiYFf+Rht/0YbTDT&#10;9sEn6otQiQhhn6GCOoQuk9KXNRn0U9sRR+9qncEQpaukdviIcNPKNEkW0mDDcaHGjg41lbfibhTs&#10;8drnZUGrSZqnx8ts4tIKnVKf42G/BhFoCO/wq51rBYv5Ep5n4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tNwgAAANwAAAAPAAAAAAAAAAAAAAAAAJgCAABkcnMvZG93&#10;bnJldi54bWxQSwUGAAAAAAQABAD1AAAAhwMAAAAA&#10;" path="m67,c17,,,50,14,86v1,,2,1,2,1c16,87,15,86,14,86v7,18,24,33,49,34c63,120,63,120,63,120v1,,3,,4,c144,120,144,,67,xe" fillcolor="#fcd8be" stroked="f">
                        <v:path arrowok="t" o:connecttype="custom" o:connectlocs="34,0;7,44;8,44;7,44;32,61;32,61;34,61;34,0" o:connectangles="0,0,0,0,0,0,0,0"/>
                      </v:shape>
                      <v:shape id="Freeform 464" o:spid="_x0000_s1487" style="position:absolute;left:9161;top:5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ax8AA&#10;AADcAAAADwAAAGRycy9kb3ducmV2LnhtbERPu2rDMBTdC/0HcQvZarmBmOBECYlpoXTLY8l2Zd1Y&#10;JtaVsRTH/ftqKGQ8nPd6O7lOjDSE1rOCjywHQVx703Kj4Hz6el+CCBHZYOeZFPxSgO3m9WWNpfEP&#10;PtB4jI1IIRxKVGBj7EspQ23JYch8T5y4qx8cxgSHRpoBHyncdXKe54V02HJqsNhTZam+He9Owc9F&#10;F/uxrUh/enfT1aRt3mmlZm/TbgUi0hSf4n/3t1FQL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max8AAAADcAAAADwAAAAAAAAAAAAAAAACYAgAAZHJzL2Rvd25y&#10;ZXYueG1sUEsFBgAAAAAEAAQA9QAAAIUDAAAAAA==&#10;" path="m77,c,,,120,77,120,155,120,155,,77,xe" fillcolor="#fcd8be" stroked="f">
                        <v:path arrowok="t" o:connecttype="custom" o:connectlocs="38,0;38,60;38,0" o:connectangles="0,0,0"/>
                      </v:shape>
                      <v:shape id="Freeform 465" o:spid="_x0000_s1488" style="position:absolute;left:9014;top:557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4b8cA&#10;AADcAAAADwAAAGRycy9kb3ducmV2LnhtbESPT2vCQBTE7wW/w/IEL0U3tTS0qauU/hERlJr20tsj&#10;+5qEZt+mu9skfntXEHocZuY3zGI1mEZ05HxtWcHNLAFBXFhdc6ng8+Nteg/CB2SNjWVScCQPq+Xo&#10;aoGZtj0fqMtDKSKEfYYKqhDaTEpfVGTQz2xLHL1v6wyGKF0ptcM+wk0j50mSSoM1x4UKW3quqPjJ&#10;/4yC/ctX293uXnv9nm9dSutfv71GpSbj4ekRRKAh/Icv7Y1WkN49wP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CuG/HAAAA3AAAAA8AAAAAAAAAAAAAAAAAmAIAAGRy&#10;cy9kb3ducmV2LnhtbFBLBQYAAAAABAAEAPUAAACMAwAAAAA=&#10;" path="m77,120c154,120,154,,77,,,,,120,77,120xe" fillcolor="#fcd8be" stroked="f">
                        <v:path arrowok="t" o:connecttype="custom" o:connectlocs="39,60;39,0;39,60" o:connectangles="0,0,0"/>
                      </v:shape>
                      <v:shape id="Freeform 466" o:spid="_x0000_s1489" style="position:absolute;left:9144;top:54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cfMAA&#10;AADcAAAADwAAAGRycy9kb3ducmV2LnhtbERPPWvDMBDdC/kP4grdarkZTHGshNakELI17ZLtZF0s&#10;E+tkJNVx/n01FDo+3nezW9woZgpx8KzgpShBEHfeDNwr+P76eH4FEROywdEzKbhThN129dBgbfyN&#10;P2k+pV7kEI41KrApTbWUsbPkMBZ+Is7cxQeHKcPQSxPwlsPdKNdlWUmHA+cGixO1lrrr6ccpOJ51&#10;9T4PLem9d1fdLtqWo1bq6XF524BItKR/8Z/7YBRUVZ6fz+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NcfMAAAADcAAAADwAAAAAAAAAAAAAAAACYAgAAZHJzL2Rvd25y&#10;ZXYueG1sUEsFBgAAAAAEAAQA9QAAAIUDAAAAAA==&#10;" path="m77,120c154,120,155,,77,,,,,120,77,120xe" fillcolor="#fcd8be" stroked="f">
                        <v:path arrowok="t" o:connecttype="custom" o:connectlocs="39,60;39,0;39,60" o:connectangles="0,0,0"/>
                      </v:shape>
                      <v:shape id="Freeform 467" o:spid="_x0000_s1490" style="position:absolute;left:8965;top:5834;width:29;height:20;visibility:visible;mso-wrap-style:square;v-text-anchor:top" coordsize="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DL8QA&#10;AADcAAAADwAAAGRycy9kb3ducmV2LnhtbESPQWsCMRSE7wX/Q3iCt5q1h6WsRhFBWymFVgWvz81z&#10;s2TzsiSpbv99Uyj0OMzMN8xiNbhO3CjE1rOC2bQAQVx73XKj4HTcPj6DiAlZY+eZFHxThNVy9LDA&#10;Svs7f9LtkBqRIRwrVGBS6ispY23IYZz6njh7Vx8cpixDI3XAe4a7Tj4VRSkdtpwXDPa0MVTbw5dT&#10;YN/ly9XU4bLfybePsz0VF2utUpPxsJ6DSDSk//Bf+1UrKMsZ/J7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WAy/EAAAA3AAAAA8AAAAAAAAAAAAAAAAAmAIAAGRycy9k&#10;b3ducmV2LnhtbFBLBQYAAAAABAAEAPUAAACJAwAAAAA=&#10;" path="m55,39v1,,1,,2,c38,26,19,13,,,7,21,25,39,55,39xe" fillcolor="#fcd8be" stroked="f">
                        <v:path arrowok="t" o:connecttype="custom" o:connectlocs="28,20;29,20;0,0;28,20" o:connectangles="0,0,0,0"/>
                      </v:shape>
                      <v:shape id="Freeform 468" o:spid="_x0000_s1491" style="position:absolute;left:8960;top:5794;width:71;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dscA&#10;AADcAAAADwAAAGRycy9kb3ducmV2LnhtbESPT2vCQBTE74LfYXlCb7qpSpCYjZSqbaEH8Q94fWaf&#10;SWz2bciumvbTdwsFj8PM/IZJF52pxY1aV1lW8DyKQBDnVldcKDjs18MZCOeRNdaWScE3OVhk/V6K&#10;ibZ33tJt5wsRIOwSVFB63yRSurwkg25kG+LgnW1r0AfZFlK3eA9wU8txFMXSYMVhocSGXkvKv3ZX&#10;o2Czenern8v6dF3ScSrfusnsc3pU6mnQvcxBeOr8I/zf/tAK4ngMf2fC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rfnbHAAAA3AAAAA8AAAAAAAAAAAAAAAAAmAIAAGRy&#10;cy9kb3ducmV2LnhtbFBLBQYAAAAABAAEAPUAAACMAwAAAAA=&#10;" path="m66,c19,,,46,11,81v19,13,38,26,57,39c143,119,143,,66,xe" fillcolor="#fcd8be" stroked="f">
                        <v:path arrowok="t" o:connecttype="custom" o:connectlocs="33,0;5,41;34,60;33,0" o:connectangles="0,0,0,0"/>
                      </v:shape>
                      <v:shape id="Freeform 469" o:spid="_x0000_s1492" style="position:absolute;left:8971;top:54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CC8MA&#10;AADcAAAADwAAAGRycy9kb3ducmV2LnhtbESPQWvCQBSE7wX/w/IEb3WjQi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HCC8MAAADcAAAADwAAAAAAAAAAAAAAAACYAgAAZHJzL2Rv&#10;d25yZXYueG1sUEsFBgAAAAAEAAQA9QAAAIgDAAAAAA==&#10;" path="m77,c,,,120,77,120,155,120,155,,77,xe" fillcolor="#fcd8be" stroked="f">
                        <v:path arrowok="t" o:connecttype="custom" o:connectlocs="38,0;38,60;38,0" o:connectangles="0,0,0"/>
                      </v:shape>
                      <v:shape id="Freeform 470" o:spid="_x0000_s1493" style="position:absolute;left:8857;top:26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af8MA&#10;AADcAAAADwAAAGRycy9kb3ducmV2LnhtbESPQWvCQBSE7wX/w/IEb3WjSC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haf8MAAADcAAAADwAAAAAAAAAAAAAAAACYAgAAZHJzL2Rv&#10;d25yZXYueG1sUEsFBgAAAAAEAAQA9QAAAIgDAAAAAA==&#10;" path="m78,c1,,,120,78,120,155,120,155,,78,xe" fillcolor="#fcd8be" stroked="f">
                        <v:path arrowok="t" o:connecttype="custom" o:connectlocs="39,0;39,60;39,0" o:connectangles="0,0,0"/>
                      </v:shape>
                      <v:shape id="Freeform 471" o:spid="_x0000_s1494" style="position:absolute;left:8851;top:44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5MMA&#10;AADcAAAADwAAAGRycy9kb3ducmV2LnhtbESPQWvCQBSE7wX/w/IEb3WjYC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T/5MMAAADcAAAADwAAAAAAAAAAAAAAAACYAgAAZHJzL2Rv&#10;d25yZXYueG1sUEsFBgAAAAAEAAQA9QAAAIgDAAAAAA==&#10;" path="m77,120c155,120,155,,77,,,,,120,77,120xe" fillcolor="#fcd8be" stroked="f">
                        <v:path arrowok="t" o:connecttype="custom" o:connectlocs="38,60;38,0;38,60" o:connectangles="0,0,0"/>
                      </v:shape>
                      <v:shape id="Freeform 472" o:spid="_x0000_s1495" style="position:absolute;left:8921;top:42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hk8IA&#10;AADcAAAADwAAAGRycy9kb3ducmV2LnhtbESPQWsCMRSE7wX/Q3iCt5qth1BWo7SLgnir7cXby+Z1&#10;s7h5WTZxXf99Uyj0OMzMN8xmN/lOjDTENrCGl2UBgrgOtuVGw9fn4fkVREzIFrvApOFBEXbb2dMG&#10;Sxvu/EHjOTUiQziWqMGl1JdSxtqRx7gMPXH2vsPgMWU5NNIOeM9w38lVUSjpseW84LCnylF9Pd+8&#10;htPFqPexrcjsg7+aajKu6IzWi/n0tgaRaEr/4b/20WpQSsHvmXw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mGTwgAAANwAAAAPAAAAAAAAAAAAAAAAAJgCAABkcnMvZG93&#10;bnJldi54bWxQSwUGAAAAAAQABAD1AAAAhwMAAAAA&#10;" path="m77,120c155,120,155,,77,,,,,120,77,120xe" fillcolor="#fcd8be" stroked="f">
                        <v:path arrowok="t" o:connecttype="custom" o:connectlocs="38,60;38,0;38,60" o:connectangles="0,0,0"/>
                      </v:shape>
                      <v:shape id="Freeform 473" o:spid="_x0000_s1496" style="position:absolute;left:8581;top:38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ECMMA&#10;AADcAAAADwAAAGRycy9kb3ducmV2LnhtbESPQWvCQBSE7wX/w/IEb3Wjh7REV9FgQXqr9eLtbfaZ&#10;DWbfhuw2xn/vFgo9DjPzDbPejq4VA/Wh8axgMc9AEFfeNFwrOH9/vL6DCBHZYOuZFDwowHYzeVlj&#10;Yfydv2g4xVokCIcCFdgYu0LKUFlyGOa+I07e1fcOY5J9LU2P9wR3rVxmWS4dNpwWLHZUWqpupx+n&#10;4POi8/3QlKQP3t10OWqbtVqp2XTcrUBEGuN/+K99NAry/A1+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rECMMAAADcAAAADwAAAAAAAAAAAAAAAACYAgAAZHJzL2Rv&#10;d25yZXYueG1sUEsFBgAAAAAEAAQA9QAAAIgDAAAAAA==&#10;" path="m77,c,,,120,77,120,155,120,155,,77,xe" fillcolor="#fcd8be" stroked="f">
                        <v:path arrowok="t" o:connecttype="custom" o:connectlocs="38,0;38,60;38,0" o:connectangles="0,0,0"/>
                      </v:shape>
                      <v:shape id="Freeform 474" o:spid="_x0000_s1497" style="position:absolute;left:895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QesAA&#10;AADcAAAADwAAAGRycy9kb3ducmV2LnhtbERPPWvDMBDdC/kP4grdarkZTHGshNakELI17ZLtZF0s&#10;E+tkJNVx/n01FDo+3nezW9woZgpx8KzgpShBEHfeDNwr+P76eH4FEROywdEzKbhThN129dBgbfyN&#10;P2k+pV7kEI41KrApTbWUsbPkMBZ+Is7cxQeHKcPQSxPwlsPdKNdlWUmHA+cGixO1lrrr6ccpOJ51&#10;9T4PLem9d1fdLtqWo1bq6XF524BItKR/8Z/7YBRUVV6bz+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VQesAAAADcAAAADwAAAAAAAAAAAAAAAACYAgAAZHJzL2Rvd25y&#10;ZXYueG1sUEsFBgAAAAAEAAQA9QAAAIUDAAAAAA==&#10;" path="m78,120c155,120,155,,78,,1,,,120,78,120xe" fillcolor="#fcd8be" stroked="f">
                        <v:path arrowok="t" o:connecttype="custom" o:connectlocs="39,60;39,0;39,60" o:connectangles="0,0,0"/>
                      </v:shape>
                      <v:shape id="Freeform 475" o:spid="_x0000_s1498" style="position:absolute;left:8874;top:38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14cMA&#10;AADcAAAADwAAAGRycy9kb3ducmV2LnhtbESPQWvCQBSE7wX/w/IEb3Wjh9BGV9FgQXqr9eLtbfaZ&#10;DWbfhuw2xn/vFgo9DjPzDbPejq4VA/Wh8axgMc9AEFfeNFwrOH9/vL6BCBHZYOuZFDwowHYzeVlj&#10;Yfydv2g4xVokCIcCFdgYu0LKUFlyGOa+I07e1fcOY5J9LU2P9wR3rVxmWS4dNpwWLHZUWqpupx+n&#10;4POi8/3QlKQP3t10OWqbtVqp2XTcrUBEGuN/+K99NAry/B1+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14cMAAADcAAAADwAAAAAAAAAAAAAAAACYAgAAZHJzL2Rv&#10;d25yZXYueG1sUEsFBgAAAAAEAAQA9QAAAIgDAAAAAA==&#10;" path="m77,c,,,120,77,120,154,120,155,,77,xe" fillcolor="#fcd8be" stroked="f">
                        <v:path arrowok="t" o:connecttype="custom" o:connectlocs="39,0;39,60;39,0" o:connectangles="0,0,0"/>
                      </v:shape>
                      <v:shape id="Freeform 476" o:spid="_x0000_s1499" style="position:absolute;left:9177;top:56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ocAA&#10;AADcAAAADwAAAGRycy9kb3ducmV2LnhtbERPPW/CMBDdK/U/WFeJrXHKkKKAQRC1UtWtwMJ2jo84&#10;Ij5HsQnh39cDEuPT+15tJteJkYbQelbwkeUgiGtvWm4UHA/f7wsQISIb7DyTgjsF2KxfX1ZYGn/j&#10;Pxr3sREphEOJCmyMfSllqC05DJnviRN39oPDmODQSDPgLYW7Ts7zvJAOW04NFnuqLNWX/dUp+D3p&#10;Yje2Fekv7y66mrTNO63U7G3aLkFEmuJT/HD/GAXFZ5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KocAAAADcAAAADwAAAAAAAAAAAAAAAACYAgAAZHJzL2Rvd25y&#10;ZXYueG1sUEsFBgAAAAAEAAQA9QAAAIUDAAAAAA==&#10;" path="m78,c1,,,120,78,120,155,120,155,,78,xe" fillcolor="#fcd8be" stroked="f">
                        <v:path arrowok="t" o:connecttype="custom" o:connectlocs="39,0;39,60;39,0" o:connectangles="0,0,0"/>
                      </v:shape>
                      <v:shape id="Freeform 477" o:spid="_x0000_s1500" style="position:absolute;left:8957;top:41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OsMA&#10;AADcAAAADwAAAGRycy9kb3ducmV2LnhtbESPQWvCQBSE7wX/w/IEb3Wjh1iiq2iwIL1pvXh7m31m&#10;g9m3IbuN6b/vFgo9DjPzDbPZja4VA/Wh8axgMc9AEFfeNFwruH6+v76BCBHZYOuZFHxTgN128rLB&#10;wvgnn2m4xFokCIcCFdgYu0LKUFlyGOa+I07e3fcOY5J9LU2PzwR3rVxmWS4dNpwWLHZUWqoely+n&#10;4OOm88PQlKSP3j10OWqbtVqp2XTcr0FEGuN/+K99Mgry1Q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vOsMAAADcAAAADwAAAAAAAAAAAAAAAACYAgAAZHJzL2Rv&#10;d25yZXYueG1sUEsFBgAAAAAEAAQA9QAAAIgDAAAAAA==&#10;" path="m78,c1,,,120,78,120,155,120,155,,78,xe" fillcolor="#fcd8be" stroked="f">
                        <v:path arrowok="t" o:connecttype="custom" o:connectlocs="39,0;39,60;39,0" o:connectangles="0,0,0"/>
                      </v:shape>
                      <v:shape id="Freeform 478" o:spid="_x0000_s1501" style="position:absolute;left:8877;top:30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xTcMA&#10;AADcAAAADwAAAGRycy9kb3ducmV2LnhtbESPQWvCQBSE7wX/w/IEb3WjhyjRVTRYkN7UXnp7m31m&#10;g9m3IbuN6b/vFgo9DjPzDbPdj64VA/Wh8axgMc9AEFfeNFwr+Li9va5BhIhssPVMCr4pwH43edli&#10;YfyTLzRcYy0ShEOBCmyMXSFlqCw5DHPfESfv7nuHMcm+lqbHZ4K7Vi6zLJcOG04LFjsqLVWP65dT&#10;8P6p8+PQlKRP3j10OWqbtVqp2XQ8bEBEGuN/+K99Ngry1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TxTcMAAADcAAAADwAAAAAAAAAAAAAAAACYAgAAZHJzL2Rv&#10;d25yZXYueG1sUEsFBgAAAAAEAAQA9QAAAIgDAAAAAA==&#10;" path="m78,120c155,120,155,,78,,1,,,120,78,120xe" fillcolor="#fcd8be" stroked="f">
                        <v:path arrowok="t" o:connecttype="custom" o:connectlocs="39,60;39,0;39,60" o:connectangles="0,0,0"/>
                      </v:shape>
                      <v:shape id="Freeform 479" o:spid="_x0000_s1502" style="position:absolute;left:8861;top:40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U1sMA&#10;AADcAAAADwAAAGRycy9kb3ducmV2LnhtbESPQWvCQBSE7wX/w/IEb3WjQi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hU1sMAAADcAAAADwAAAAAAAAAAAAAAAACYAgAAZHJzL2Rv&#10;d25yZXYueG1sUEsFBgAAAAAEAAQA9QAAAIgDAAAAAA==&#10;" path="m78,120c155,120,155,,78,,,,,120,78,120xe" fillcolor="#fcd8be" stroked="f">
                        <v:path arrowok="t" o:connecttype="custom" o:connectlocs="39,60;39,0;39,60" o:connectangles="0,0,0"/>
                      </v:shape>
                      <v:shape id="Freeform 480" o:spid="_x0000_s1503" style="position:absolute;left:9041;top:4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MosMA&#10;AADcAAAADwAAAGRycy9kb3ducmV2LnhtbESPQWvCQBSE7wX/w/IEb3WjSC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HMosMAAADcAAAADwAAAAAAAAAAAAAAAACYAgAAZHJzL2Rv&#10;d25yZXYueG1sUEsFBgAAAAAEAAQA9QAAAIgDAAAAAA==&#10;" path="m77,c,,,120,77,120,155,120,155,,77,xe" fillcolor="#fcd8be" stroked="f">
                        <v:path arrowok="t" o:connecttype="custom" o:connectlocs="38,0;38,60;38,0" o:connectangles="0,0,0"/>
                      </v:shape>
                      <v:shape id="Freeform 481" o:spid="_x0000_s1504" style="position:absolute;left:9017;top:46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1pOcMA&#10;AADcAAAADwAAAGRycy9kb3ducmV2LnhtbESPQWvCQBSE7wX/w/IEb3WjYC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1pOcMAAADcAAAADwAAAAAAAAAAAAAAAACYAgAAZHJzL2Rv&#10;d25yZXYueG1sUEsFBgAAAAAEAAQA9QAAAIgDAAAAAA==&#10;" path="m78,120c155,120,155,,78,,1,,,120,78,120xe" fillcolor="#fcd8be" stroked="f">
                        <v:path arrowok="t" o:connecttype="custom" o:connectlocs="39,60;39,0;39,60" o:connectangles="0,0,0"/>
                      </v:shape>
                      <v:shape id="Freeform 482" o:spid="_x0000_s1505" style="position:absolute;left:9024;top:49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TsMA&#10;AADcAAAADwAAAGRycy9kb3ducmV2LnhtbESPQWvCQBSE7wX/w/IEb3Wjh7REV9FgQXqr9eLtbfaZ&#10;DWbfhuw2xn/vFgo9DjPzDbPejq4VA/Wh8axgMc9AEFfeNFwrOH9/vL6DCBHZYOuZFDwowHYzeVlj&#10;Yfydv2g4xVokCIcCFdgYu0LKUFlyGOa+I07e1fcOY5J9LU2P9wR3rVxmWS4dNpwWLHZUWqpupx+n&#10;4POi8/3QlKQP3t10OWqbtVqp2XTcrUBEGuN/+K99NAryt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3TsMAAADcAAAADwAAAAAAAAAAAAAAAACYAgAAZHJzL2Rv&#10;d25yZXYueG1sUEsFBgAAAAAEAAQA9QAAAIgDAAAAAA==&#10;" path="m77,c,,,120,77,120,154,120,155,,77,xe" fillcolor="#fcd8be" stroked="f">
                        <v:path arrowok="t" o:connecttype="custom" o:connectlocs="39,0;39,60;39,0" o:connectangles="0,0,0"/>
                      </v:shape>
                      <v:shape id="Freeform 483" o:spid="_x0000_s1506" style="position:absolute;left:9051;top:43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S1cMA&#10;AADcAAAADwAAAGRycy9kb3ducmV2LnhtbESPQWvCQBSE7wX/w/KE3urGHmKJrqJBQbzV9tLb2+wz&#10;G8y+DdltTP+9WxA8DjPzDbPajK4VA/Wh8axgPstAEFfeNFwr+P46vH2ACBHZYOuZFPxRgM168rLC&#10;wvgbf9JwjrVIEA4FKrAxdoWUobLkMMx8R5y8i+8dxiT7WpoebwnuWvmeZbl02HBasNhRaam6nn+d&#10;gtOPzndDU5Lee3fV5aht1mqlXqfjdgki0hif4Uf7aBTkiwX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NS1cMAAADcAAAADwAAAAAAAAAAAAAAAACYAgAAZHJzL2Rv&#10;d25yZXYueG1sUEsFBgAAAAAEAAQA9QAAAIgDAAAAAA==&#10;" path="m77,c,,,120,77,120,155,120,155,,77,xe" fillcolor="#fcd8be" stroked="f">
                        <v:path arrowok="t" o:connecttype="custom" o:connectlocs="38,0;38,60;38,0" o:connectangles="0,0,0"/>
                      </v:shape>
                      <v:shape id="Freeform 484" o:spid="_x0000_s1507" style="position:absolute;left:8927;top:529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Gp8AA&#10;AADcAAAADwAAAGRycy9kb3ducmV2LnhtbERPPW/CMBDdK/U/WFeJrXHKkKKAQRC1UtWtwMJ2jo84&#10;Ij5HsQnh39cDEuPT+15tJteJkYbQelbwkeUgiGtvWm4UHA/f7wsQISIb7DyTgjsF2KxfX1ZYGn/j&#10;Pxr3sREphEOJCmyMfSllqC05DJnviRN39oPDmODQSDPgLYW7Ts7zvJAOW04NFnuqLNWX/dUp+D3p&#10;Yje2Fekv7y66mrTNO63U7G3aLkFEmuJT/HD/GAXFZ1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zGp8AAAADcAAAADwAAAAAAAAAAAAAAAACYAgAAZHJzL2Rvd25y&#10;ZXYueG1sUEsFBgAAAAAEAAQA9QAAAIUDAAAAAA==&#10;" path="m78,120c155,120,155,,78,,1,,,120,78,120xe" fillcolor="#fcd8be" stroked="f">
                        <v:path arrowok="t" o:connecttype="custom" o:connectlocs="39,60;39,0;39,60" o:connectangles="0,0,0"/>
                      </v:shape>
                      <v:shape id="Freeform 485" o:spid="_x0000_s1508" style="position:absolute;left:8911;top:47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jPMMA&#10;AADcAAAADwAAAGRycy9kb3ducmV2LnhtbESPwW7CMBBE75X4B2uRuBUHDmkJGARRkVBvpb1wW8dL&#10;HBGvo9gN4e/rSpV6HM3MG81mN7pWDNSHxrOCxTwDQVx503Ct4Ovz+PwKIkRkg61nUvCgALvt5GmD&#10;hfF3/qDhHGuRIBwKVGBj7AopQ2XJYZj7jjh5V987jEn2tTQ93hPctXKZZbl02HBasNhRaam6nb+d&#10;gveLzg9DU5J+8+6my1HbrNVKzabjfg0i0hj/w3/tk1GQv6z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BjPMMAAADcAAAADwAAAAAAAAAAAAAAAACYAgAAZHJzL2Rv&#10;d25yZXYueG1sUEsFBgAAAAAEAAQA9QAAAIgDAAAAAA==&#10;" path="m77,120c155,120,155,,77,,,,,120,77,120xe" fillcolor="#fcd8be" stroked="f">
                        <v:path arrowok="t" o:connecttype="custom" o:connectlocs="38,60;38,0;38,60" o:connectangles="0,0,0"/>
                      </v:shape>
                      <v:shape id="Freeform 486" o:spid="_x0000_s1509" style="position:absolute;left:8977;top:50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6hr8A&#10;AADcAAAADwAAAGRycy9kb3ducmV2LnhtbERPy4rCMBTdC/MP4Q7MTlNdFKlG0TLCMDsfG3c3zbUp&#10;NjelydTO35uF4PJw3uvt6FoxUB8azwrmswwEceVNw7WCy/kwXYIIEdlg65kU/FOA7eZjssbC+Acf&#10;aTjFWqQQDgUqsDF2hZShsuQwzHxHnLib7x3GBPtamh4fKdy1cpFluXTYcGqw2FFpqbqf/pyC36vO&#10;90NTkv727q7LUdus1Up9fY67FYhIY3yLX+4foyBfpv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P7qGvwAAANwAAAAPAAAAAAAAAAAAAAAAAJgCAABkcnMvZG93bnJl&#10;di54bWxQSwUGAAAAAAQABAD1AAAAhAMAAAAA&#10;" path="m78,c1,,,120,78,120,155,120,155,,78,xe" fillcolor="#fcd8be" stroked="f">
                        <v:path arrowok="t" o:connecttype="custom" o:connectlocs="39,0;39,60;39,0" o:connectangles="0,0,0"/>
                      </v:shape>
                      <v:shape id="Freeform 487" o:spid="_x0000_s1510" style="position:absolute;left:8857;top:46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fHcIA&#10;AADcAAAADwAAAGRycy9kb3ducmV2LnhtbESPQYvCMBSE7wv+h/CEva2pHop0jaLFBfG26mVvL82z&#10;KTYvpcnW+u83C4LHYWa+YVab0bVioD40nhXMZxkI4sqbhmsFl/PXxxJEiMgGW8+k4EEBNuvJ2woL&#10;4+/8TcMp1iJBOBSowMbYFVKGypLDMPMdcfKuvncYk+xraXq8J7hr5SLLcumw4bRgsaPSUnU7/ToF&#10;xx+d74amJL337qbLUdus1Uq9T8ftJ4hIY3yFn+2DUZAv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x8dwgAAANwAAAAPAAAAAAAAAAAAAAAAAJgCAABkcnMvZG93&#10;bnJldi54bWxQSwUGAAAAAAQABAD1AAAAhwMAAAAA&#10;" path="m78,120c155,120,155,,78,,1,,,120,78,120xe" fillcolor="#fcd8be" stroked="f">
                        <v:path arrowok="t" o:connecttype="custom" o:connectlocs="39,60;39,0;39,60" o:connectangles="0,0,0"/>
                      </v:shape>
                      <v:shape id="Freeform 488" o:spid="_x0000_s1511" style="position:absolute;left:8994;top:34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BasMA&#10;AADcAAAADwAAAGRycy9kb3ducmV2LnhtbESPwWrDMBBE74X+g9hCbo2cHExwo5jGpFByS9pLbytr&#10;axlbK2MpjvP3UaDQ4zAzb5htObteTDSG1rOC1TIDQVx703Kj4Pvr43UDIkRkg71nUnCjAOXu+WmL&#10;hfFXPtF0jo1IEA4FKrAxDoWUobbkMCz9QJy8Xz86jEmOjTQjXhPc9XKdZbl02HJasDhQZanuzhen&#10;4Pij8/3UVqQP3nW6mrXNeq3U4mV+fwMRaY7/4b/2p1GQb9b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GBasMAAADcAAAADwAAAAAAAAAAAAAAAACYAgAAZHJzL2Rv&#10;d25yZXYueG1sUEsFBgAAAAAEAAQA9QAAAIgDAAAAAA==&#10;" path="m77,c,,,120,77,120,154,120,155,,77,xe" fillcolor="#fcd8be" stroked="f">
                        <v:path arrowok="t" o:connecttype="custom" o:connectlocs="39,0;39,60;39,0" o:connectangles="0,0,0"/>
                      </v:shape>
                      <v:shape id="Freeform 489" o:spid="_x0000_s1512" style="position:absolute;left:8588;top:4586;width:61;height:40;visibility:visible;mso-wrap-style:square;v-text-anchor:top" coordsize="1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5TsMA&#10;AADcAAAADwAAAGRycy9kb3ducmV2LnhtbESPQWvCQBSE70L/w/IKXkQ3WokhuooUFK9qaK+P7HMT&#10;zL6N2a3Gf+8WCj0OM/MNs9r0thF36nztWMF0koAgLp2u2SgozrtxBsIHZI2NY1LwJA+b9dtghbl2&#10;Dz7S/RSMiBD2OSqoQmhzKX1ZkUU/cS1x9C6usxii7IzUHT4i3DZyliSptFhzXKiwpc+KyuvpxyrY&#10;j57Ha5GZUfp9WxiaymT+RYVSw/d+uwQRqA//4b/2QStIsw/4PR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T5TsMAAADcAAAADwAAAAAAAAAAAAAAAACYAgAAZHJzL2Rv&#10;d25yZXYueG1sUEsFBgAAAAAEAAQA9QAAAIgDAAAAAA==&#10;" path="m57,c24,,5,22,,47,37,58,75,69,112,80,123,45,104,,57,xe" fillcolor="#fcd8be" stroked="f">
                        <v:path arrowok="t" o:connecttype="custom" o:connectlocs="28,0;0,24;56,40;28,0" o:connectangles="0,0,0,0"/>
                      </v:shape>
                      <v:shape id="Freeform 490" o:spid="_x0000_s1513" style="position:absolute;left:8681;top:4889;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yQMYA&#10;AADcAAAADwAAAGRycy9kb3ducmV2LnhtbESPzWrCQBSF9wXfYbhCd3ViKSrRUaSl0Fo3VZG4u2au&#10;STRzJ82MSfr2nYLg8nB+Ps5s0ZlSNFS7wrKC4SACQZxaXXCmYLd9f5qAcB5ZY2mZFPySg8W89zDD&#10;WNuWv6nZ+EyEEXYxKsi9r2IpXZqTQTewFXHwTrY26IOsM6lrbMO4KeVzFI2kwYIDIceKXnNKL5ur&#10;CdxjY3/GSbvv1ucvvzodrPl8S5R67HfLKQhPnb+Hb+0PrWA0eYH/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iyQMYAAADcAAAADwAAAAAAAAAAAAAAAACYAgAAZHJz&#10;L2Rvd25yZXYueG1sUEsFBgAAAAAEAAQA9QAAAIsDAAAAAA==&#10;" path="m70,c17,,,56,20,92v,,,,,c29,108,45,120,70,120v8,,15,-1,21,-3c74,110,56,104,38,98v18,6,36,12,53,19c146,97,139,,70,xe" fillcolor="#fcd8be" stroked="f">
                        <v:path arrowok="t" o:connecttype="custom" o:connectlocs="35,0;10,46;10,46;35,60;46,59;19,49;46,59;35,0" o:connectangles="0,0,0,0,0,0,0,0"/>
                      </v:shape>
                      <v:shape id="Freeform 491" o:spid="_x0000_s1514" style="position:absolute;left:8747;top:38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ZHsMA&#10;AADcAAAADwAAAGRycy9kb3ducmV2LnhtbESPQWvCQBSE7wX/w/KE3urGQoNEV9GgIL2pvfT2NvvM&#10;BrNvQ3Yb03/fLQgeh5n5hlltRteKgfrQeFYwn2UgiCtvGq4VfF0ObwsQISIbbD2Tgl8KsFlPXlZY&#10;GH/nEw3nWIsE4VCgAhtjV0gZKksOw8x3xMm7+t5hTLKvpenxnuCule9ZlkuHDacFix2Vlqrb+ccp&#10;+PzW+W5oStJ77266HLXNWq3U63TcLkFEGuMz/GgfjYJ88Q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gZHsMAAADcAAAADwAAAAAAAAAAAAAAAACYAgAAZHJzL2Rv&#10;d25yZXYueG1sUEsFBgAAAAAEAAQA9QAAAIgDAAAAAA==&#10;" path="m78,120c155,120,155,,78,,1,,,120,78,120xe" fillcolor="#fcd8be" stroked="f">
                        <v:path arrowok="t" o:connecttype="custom" o:connectlocs="39,60;39,0;39,60" o:connectangles="0,0,0"/>
                      </v:shape>
                      <v:shape id="Freeform 492" o:spid="_x0000_s1515" style="position:absolute;left:8585;top:4609;width:59;height:37;visibility:visible;mso-wrap-style:square;v-text-anchor:top" coordsize="1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Zp8IA&#10;AADcAAAADwAAAGRycy9kb3ducmV2LnhtbESPwWrDMBBE74X+g9hCb43sHNzgRDGhJpBbadIP2Fgb&#10;y8RaudYmdv++KhR6HGbmDbOpZt+rO42xC2wgX2SgiJtgO24NfJ72LytQUZAt9oHJwDdFqLaPDxss&#10;bZj4g+5HaVWCcCzRgBMZSq1j48hjXISBOHmXMHqUJMdW2xGnBPe9XmZZoT12nBYcDvTmqLkeb97A&#10;JMP7l7yebx3WdLJLV4dzXhvz/DTv1qCEZvkP/7UP1kCxKuD3TDoC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VmnwgAAANwAAAAPAAAAAAAAAAAAAAAAAJgCAABkcnMvZG93&#10;bnJldi54bWxQSwUGAAAAAAQABAD1AAAAhwMAAAAA&#10;" path="m63,73v30,,48,-18,55,-40c81,22,43,11,6,,,34,19,73,63,73xe" fillcolor="#fcd8be" stroked="f">
                        <v:path arrowok="t" o:connecttype="custom" o:connectlocs="32,37;59,17;3,0;32,37" o:connectangles="0,0,0,0"/>
                      </v:shape>
                      <v:shape id="Freeform 493" o:spid="_x0000_s1516" style="position:absolute;left:8508;top:5290;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d8McA&#10;AADcAAAADwAAAGRycy9kb3ducmV2LnhtbESPT2vCQBTE7wW/w/IEL6VuKkUldRVbSKkX8U8PPT6y&#10;zySYfbtkt0maT+8KhR6HmfkNs9r0phYtNb6yrOB5moAgzq2uuFDwdc6eliB8QNZYWyYFv+Rhsx49&#10;rDDVtuMjtadQiAhhn6KCMgSXSunzkgz6qXXE0bvYxmCIsimkbrCLcFPLWZLMpcGK40KJjt5Lyq+n&#10;H6PgwwwvWdZ3h8v3W7s77jv3OAxOqcm4376CCNSH//Bf+1MrmC8XcD8Tj4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nnfDHAAAA3AAAAA8AAAAAAAAAAAAAAAAAmAIAAGRy&#10;cy9kb3ducmV2LnhtbFBLBQYAAAAABAAEAPUAAACMAwAAAAA=&#10;" path="m76,120v41,,60,-33,58,-65c134,55,134,55,134,55,131,27,112,,76,,66,,57,2,50,6v,,,,,c,29,8,120,76,120xe" fillcolor="#fcd8be" stroked="f">
                        <v:path arrowok="t" o:connecttype="custom" o:connectlocs="38,60;67,28;67,28;38,0;25,3;25,3;38,60" o:connectangles="0,0,0,0,0,0,0"/>
                      </v:shape>
                      <v:shape id="Freeform 494" o:spid="_x0000_s1517" style="position:absolute;left:8617;top:44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2gL8A&#10;AADcAAAADwAAAGRycy9kb3ducmV2LnhtbERPy4rCMBTdC/MP4Q7MTlNdFKlG0TLCMDsfG3c3zbUp&#10;NjelydTO35uF4PJw3uvt6FoxUB8azwrmswwEceVNw7WCy/kwXYIIEdlg65kU/FOA7eZjssbC+Acf&#10;aTjFWqQQDgUqsDF2hZShsuQwzHxHnLib7x3GBPtamh4fKdy1cpFluXTYcGqw2FFpqbqf/pyC36vO&#10;90NTkv727q7LUdus1Up9fY67FYhIY3yLX+4foyBfpr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SbaAvwAAANwAAAAPAAAAAAAAAAAAAAAAAJgCAABkcnMvZG93bnJl&#10;di54bWxQSwUGAAAAAAQABAD1AAAAhAMAAAAA&#10;" path="m78,c1,,,120,78,120,155,120,155,,78,xe" fillcolor="#fcd8be" stroked="f">
                        <v:path arrowok="t" o:connecttype="custom" o:connectlocs="39,0;39,60;39,0" o:connectangles="0,0,0"/>
                      </v:shape>
                      <v:shape id="Freeform 495" o:spid="_x0000_s1518" style="position:absolute;left:8774;top:480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UKMYA&#10;AADcAAAADwAAAGRycy9kb3ducmV2LnhtbESPT2vCQBTE7wW/w/KEXopu2kLQ6CrSfxShotGLt0f2&#10;mQSzb9PdbZJ++26h0OMwM79hluvBNKIj52vLCu6nCQjiwuqaSwWn4+tkBsIHZI2NZVLwTR7Wq9HN&#10;EjNtez5Ql4dSRAj7DBVUIbSZlL6oyKCf2pY4ehfrDIYoXSm1wz7CTSMfkiSVBmuOCxW29FRRcc2/&#10;jILd87ntHj9eer3Pty6lt0+/vUOlbsfDZgEi0BD+w3/td60gnc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KUKMYAAADcAAAADwAAAAAAAAAAAAAAAACYAgAAZHJz&#10;L2Rvd25yZXYueG1sUEsFBgAAAAAEAAQA9QAAAIsDAAAAAA==&#10;" path="m77,120c154,120,154,,77,,,,,120,77,120xe" fillcolor="#fcd8be" stroked="f">
                        <v:path arrowok="t" o:connecttype="custom" o:connectlocs="39,60;39,0;39,60" o:connectangles="0,0,0"/>
                      </v:shape>
                      <v:shape id="Freeform 496" o:spid="_x0000_s1519" style="position:absolute;left:8744;top:41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W8AA&#10;AADcAAAADwAAAGRycy9kb3ducmV2LnhtbERPPW/CMBDdK/U/WFeJrXHKEJWAQRC1UtWtwMJ2jo84&#10;Ij5HsQnh39cDEuPT+15tJteJkYbQelbwkeUgiGtvWm4UHA/f758gQkQ22HkmBXcKsFm/vqywNP7G&#10;fzTuYyNSCIcSFdgY+1LKUFtyGDLfEyfu7AeHMcGhkWbAWwp3nZzneSEdtpwaLPZUWaov+6tT8HvS&#10;xW5sK9Jf3l10NWmbd1qp2du0XYKINMWn+OH+MQqKRZ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sW8AAAADcAAAADwAAAAAAAAAAAAAAAACYAgAAZHJzL2Rvd25y&#10;ZXYueG1sUEsFBgAAAAAEAAQA9QAAAIUDAAAAAA==&#10;" path="m77,120c154,120,155,,77,,,,,120,77,120xe" fillcolor="#fcd8be" stroked="f">
                        <v:path arrowok="t" o:connecttype="custom" o:connectlocs="39,60;39,0;39,60" o:connectangles="0,0,0"/>
                      </v:shape>
                      <v:shape id="Freeform 497" o:spid="_x0000_s1520" style="position:absolute;left:8514;top:51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JwMMA&#10;AADcAAAADwAAAGRycy9kb3ducmV2LnhtbESPQWvCQBSE7wX/w/IEb3Wjh2Cjq2iwIL1pvXh7m31m&#10;g9m3IbuN6b/vFgo9DjPzDbPZja4VA/Wh8axgMc9AEFfeNFwruH6+v65AhIhssPVMCr4pwG47edlg&#10;YfyTzzRcYi0ShEOBCmyMXSFlqCw5DHPfESfv7nuHMcm+lqbHZ4K7Vi6zLJcOG04LFjsqLVWPy5dT&#10;8HHT+WFoStJH7x66HLXNWq3UbDru1yAijfE//Nc+GQX52w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qJwMMAAADcAAAADwAAAAAAAAAAAAAAAACYAgAAZHJzL2Rv&#10;d25yZXYueG1sUEsFBgAAAAAEAAQA9QAAAIgDAAAAAA==&#10;" path="m77,c,,,120,77,120,154,120,155,,77,xe" fillcolor="#fcd8be" stroked="f">
                        <v:path arrowok="t" o:connecttype="custom" o:connectlocs="39,0;39,60;39,0" o:connectangles="0,0,0"/>
                      </v:shape>
                      <v:shape id="Freeform 498" o:spid="_x0000_s1521" style="position:absolute;left:8651;top:422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Xt8MA&#10;AADcAAAADwAAAGRycy9kb3ducmV2LnhtbESPQWvCQBSE7wX/w/IEb3Wjh6DRVTRYkN7UXnp7m31m&#10;g9m3IbuN6b/vFgo9DjPzDbPdj64VA/Wh8axgMc9AEFfeNFwr+Li9va5AhIhssPVMCr4pwH43edli&#10;YfyTLzRcYy0ShEOBCmyMXSFlqCw5DHPfESfv7nuHMcm+lqbHZ4K7Vi6zLJcOG04LFjsqLVWP65dT&#10;8P6p8+PQlKRP3j10OWqbtVqp2XQ8bEBEGuN/+K99Ngry9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gXt8MAAADcAAAADwAAAAAAAAAAAAAAAACYAgAAZHJzL2Rv&#10;d25yZXYueG1sUEsFBgAAAAAEAAQA9QAAAIgDAAAAAA==&#10;" path="m77,c,,,120,77,120,155,120,155,,77,xe" fillcolor="#fcd8be" stroked="f">
                        <v:path arrowok="t" o:connecttype="custom" o:connectlocs="38,0;38,61;38,0" o:connectangles="0,0,0"/>
                      </v:shape>
                      <v:shape id="Freeform 499" o:spid="_x0000_s1522" style="position:absolute;left:8641;top:34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yLMMA&#10;AADcAAAADwAAAGRycy9kb3ducmV2LnhtbESPQWvCQBSE7wX/w/IEb3WjQq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SyLMMAAADcAAAADwAAAAAAAAAAAAAAAACYAgAAZHJzL2Rv&#10;d25yZXYueG1sUEsFBgAAAAAEAAQA9QAAAIgDAAAAAA==&#10;" path="m77,120c155,120,155,,77,,,,,120,77,120xe" fillcolor="#fcd8be" stroked="f">
                        <v:path arrowok="t" o:connecttype="custom" o:connectlocs="38,60;38,0;38,60" o:connectangles="0,0,0"/>
                      </v:shape>
                      <v:shape id="Freeform 500" o:spid="_x0000_s1523" style="position:absolute;left:9751;top:6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qWMMA&#10;AADcAAAADwAAAGRycy9kb3ducmV2LnhtbESPQWvCQBSE7wX/w/IEb3WjSK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0qWMMAAADcAAAADwAAAAAAAAAAAAAAAACYAgAAZHJzL2Rv&#10;d25yZXYueG1sUEsFBgAAAAAEAAQA9QAAAIgDAAAAAA==&#10;" path="m67,119v,-2,-1,-5,-1,-7c67,114,68,117,69,119v3,1,5,1,8,1c155,120,155,,77,,4,,,109,67,119xe" fillcolor="#fcd8be" stroked="f">
                        <v:path arrowok="t" o:connecttype="custom" o:connectlocs="33,60;33,56;34,60;38,60;38,0;33,60" o:connectangles="0,0,0,0,0,0"/>
                      </v:shape>
                      <v:shape id="Freeform 501" o:spid="_x0000_s1524" style="position:absolute;left:8611;top:40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Pw8MA&#10;AADcAAAADwAAAGRycy9kb3ducmV2LnhtbESPQWvCQBSE7wX/w/IEb3WjYK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GPw8MAAADcAAAADwAAAAAAAAAAAAAAAACYAgAAZHJzL2Rv&#10;d25yZXYueG1sUEsFBgAAAAAEAAQA9QAAAIgDAAAAAA==&#10;" path="m77,120c155,120,155,,77,,,,,120,77,120xe" fillcolor="#fcd8be" stroked="f">
                        <v:path arrowok="t" o:connecttype="custom" o:connectlocs="38,60;38,0;38,60" o:connectangles="0,0,0"/>
                      </v:shape>
                      <v:shape id="Freeform 502" o:spid="_x0000_s1525" style="position:absolute;left:8737;top:45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MRtMMA&#10;AADcAAAADwAAAGRycy9kb3ducmV2LnhtbESPQWvCQBSE7wX/w/IEb3Wjh9BGV9FgQXqr9eLtbfaZ&#10;DWbfhuw2xn/vFgo9DjPzDbPejq4VA/Wh8axgMc9AEFfeNFwrOH9/vL6BCBHZYOuZFDwowHYzeVlj&#10;Yfydv2g4xVokCIcCFdgYu0LKUFlyGOa+I07e1fcOY5J9LU2P9wR3rVxmWS4dNpwWLHZUWqpupx+n&#10;4POi8/3QlKQP3t10OWqbtVqp2XTcrUBEGuN/+K99NAry9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MRtMMAAADcAAAADwAAAAAAAAAAAAAAAACYAgAAZHJzL2Rv&#10;d25yZXYueG1sUEsFBgAAAAAEAAQA9QAAAIgDAAAAAA==&#10;" path="m78,120c155,120,155,,78,,1,,,120,78,120xe" fillcolor="#fcd8be" stroked="f">
                        <v:path arrowok="t" o:connecttype="custom" o:connectlocs="39,60;39,0;39,60" o:connectangles="0,0,0"/>
                      </v:shape>
                      <v:shape id="Freeform 503" o:spid="_x0000_s1526" style="position:absolute;left:8814;top:339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zHMcA&#10;AADcAAAADwAAAGRycy9kb3ducmV2LnhtbESPT2vCQBTE7wW/w/IEL0U3tRDb1FVK/4gISk176e2R&#10;fU1Cs2/T3W0Sv70rFHocZuY3zHI9mEZ05HxtWcHNLAFBXFhdc6ng4/11egfCB2SNjWVScCIP69Xo&#10;aomZtj0fqctDKSKEfYYKqhDaTEpfVGTQz2xLHL0v6wyGKF0ptcM+wk0j50mSSoM1x4UKW3qqqPjO&#10;f42Cw/Nn293uX3r9lu9cSpsfv7tGpSbj4fEBRKAh/If/2lutIL1fwOVMPAJy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oMxzHAAAA3AAAAA8AAAAAAAAAAAAAAAAAmAIAAGRy&#10;cy9kb3ducmV2LnhtbFBLBQYAAAAABAAEAPUAAACMAwAAAAA=&#10;" path="m77,120c154,120,154,,77,,,,,120,77,120xe" fillcolor="#fcd8be" stroked="f">
                        <v:path arrowok="t" o:connecttype="custom" o:connectlocs="39,60;39,0;39,60" o:connectangles="0,0,0"/>
                      </v:shape>
                      <v:shape id="Freeform 504" o:spid="_x0000_s1527" style="position:absolute;left:8731;top:43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gXcAA&#10;AADcAAAADwAAAGRycy9kb3ducmV2LnhtbERPPW/CMBDdK/U/WFeJrXHKEJWAQRC1UtWtwMJ2jo84&#10;Ij5HsQnh39cDEuPT+15tJteJkYbQelbwkeUgiGtvWm4UHA/f758gQkQ22HkmBXcKsFm/vqywNP7G&#10;fzTuYyNSCIcSFdgY+1LKUFtyGDLfEyfu7AeHMcGhkWbAWwp3nZzneSEdtpwaLPZUWaov+6tT8HvS&#10;xW5sK9Jf3l10NWmbd1qp2du0XYKINMWn+OH+MQqKR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AgXcAAAADcAAAADwAAAAAAAAAAAAAAAACYAgAAZHJzL2Rvd25y&#10;ZXYueG1sUEsFBgAAAAAEAAQA9QAAAIUDAAAAAA==&#10;" path="m77,120c155,120,155,,77,,,,,120,77,120xe" fillcolor="#fcd8be" stroked="f">
                        <v:path arrowok="t" o:connecttype="custom" o:connectlocs="38,60;38,0;38,60" o:connectangles="0,0,0"/>
                      </v:shape>
                      <v:shape id="Freeform 505" o:spid="_x0000_s1528" style="position:absolute;left:8667;top:36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FxsMA&#10;AADcAAAADwAAAGRycy9kb3ducmV2LnhtbESPQWvCQBSE7wX/w/KE3urGHoJGV9GgIL1Ve+ntbfaZ&#10;DWbfhuw2pv++WxA8DjPzDbPejq4VA/Wh8axgPstAEFfeNFwr+Loc3xYgQkQ22HomBb8UYLuZvKyx&#10;MP7OnzScYy0ShEOBCmyMXSFlqCw5DDPfESfv6nuHMcm+lqbHe4K7Vr5nWS4dNpwWLHZUWqpu5x+n&#10;4ONb5/uhKUkfvLvpctQ2a7VSr9NxtwIRaYzP8KN9Mgry5R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FxsMAAADcAAAADwAAAAAAAAAAAAAAAACYAgAAZHJzL2Rv&#10;d25yZXYueG1sUEsFBgAAAAAEAAQA9QAAAIgDAAAAAA==&#10;" path="m78,c1,,,120,78,120,155,120,155,,78,xe" fillcolor="#fcd8be" stroked="f">
                        <v:path arrowok="t" o:connecttype="custom" o:connectlocs="39,0;39,60;39,0" o:connectangles="0,0,0"/>
                      </v:shape>
                      <v:shape id="Freeform 506" o:spid="_x0000_s1529" style="position:absolute;left:8687;top:39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2Qb8A&#10;AADcAAAADwAAAGRycy9kb3ducmV2LnhtbERPPW/CMBDdK/EfrENiKzYdaBUwCCIqVd0KLGzn+Igj&#10;4nMUuyH8+3qoxPj0vtfb0bdioD42gTUs5goEcRVsw7WG8+nz9QNETMgW28Ck4UERtpvJyxoLG+78&#10;Q8Mx1SKHcCxQg0upK6SMlSOPcR464sxdQ+8xZdjX0vZ4z+G+lW9KLaXHhnODw45KR9Xt+Os1fF/M&#10;cj80JZlD8DdTjsap1mg9m467FYhEY3qK/91fVsO7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DbZBvwAAANwAAAAPAAAAAAAAAAAAAAAAAJgCAABkcnMvZG93bnJl&#10;di54bWxQSwUGAAAAAAQABAD1AAAAhAMAAAAA&#10;" path="m78,c1,,,120,78,120,155,120,155,,78,xe" fillcolor="#fcd8be" stroked="f">
                        <v:path arrowok="t" o:connecttype="custom" o:connectlocs="39,0;39,60;39,0" o:connectangles="0,0,0"/>
                      </v:shape>
                      <v:shape id="Freeform 507" o:spid="_x0000_s1530" style="position:absolute;left:911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T2sMA&#10;AADcAAAADwAAAGRycy9kb3ducmV2LnhtbESPQWsCMRSE7wX/Q3iCt5rowZbVKLpYkN5qe+ntZfPc&#10;LG5elk26rv/eFAo9DjPzDbPZjb4VA/WxCaxhMVcgiKtgG641fH2+Pb+CiAnZYhuYNNwpwm47edpg&#10;YcONP2g4p1pkCMcCNbiUukLKWDnyGOehI87eJfQeU5Z9LW2Ptwz3rVwqtZIeG84LDjsqHVXX84/X&#10;8P5tVoehKckcg7+acjROtUbr2XTcr0EkGtN/+K99shpe1A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ET2sMAAADcAAAADwAAAAAAAAAAAAAAAACYAgAAZHJzL2Rv&#10;d25yZXYueG1sUEsFBgAAAAAEAAQA9QAAAIgDAAAAAA==&#10;" path="m78,c1,,,120,78,120,155,120,155,,78,xe" fillcolor="#fcd8be" stroked="f">
                        <v:path arrowok="t" o:connecttype="custom" o:connectlocs="39,0;39,60;39,0" o:connectangles="0,0,0"/>
                      </v:shape>
                      <v:shape id="Freeform 508" o:spid="_x0000_s1531" style="position:absolute;left:9174;top:49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nscA&#10;AADcAAAADwAAAGRycy9kb3ducmV2LnhtbESPT2vCQBTE70K/w/IKvRSzqYKV1FVK/4gISo299PbI&#10;viah2bfp7jaJ394VCh6HmfkNs1gNphEdOV9bVvCQpCCIC6trLhV8Ht/HcxA+IGtsLJOCE3lYLW9G&#10;C8y07flAXR5KESHsM1RQhdBmUvqiIoM+sS1x9L6tMxiidKXUDvsIN42cpOlMGqw5LlTY0ktFxU/+&#10;ZxTsX7/abrp76/VHvnUzWv/67T0qdXc7PD+BCDSEa/i/vdEKHtMJXM7EI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0Cp7HAAAA3AAAAA8AAAAAAAAAAAAAAAAAmAIAAGRy&#10;cy9kb3ducmV2LnhtbFBLBQYAAAAABAAEAPUAAACMAwAAAAA=&#10;" path="m77,120c154,120,154,,77,,,,,120,77,120xe" fillcolor="#fcd8be" stroked="f">
                        <v:path arrowok="t" o:connecttype="custom" o:connectlocs="39,60;39,0;39,60" o:connectangles="0,0,0"/>
                      </v:shape>
                      <v:shape id="Freeform 509" o:spid="_x0000_s1532" style="position:absolute;left:9181;top:47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oNsMA&#10;AADcAAAADwAAAGRycy9kb3ducmV2LnhtbESPQWsCMRSE70L/Q3iF3jRRwZ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8oNsMAAADcAAAADwAAAAAAAAAAAAAAAACYAgAAZHJzL2Rv&#10;d25yZXYueG1sUEsFBgAAAAAEAAQA9QAAAIgDAAAAAA==&#10;" path="m77,120c155,120,155,,77,,,,,120,77,120xe" fillcolor="#fcd8be" stroked="f">
                        <v:path arrowok="t" o:connecttype="custom" o:connectlocs="38,60;38,0;38,60" o:connectangles="0,0,0"/>
                      </v:shape>
                      <v:shape id="Freeform 510" o:spid="_x0000_s1533" style="position:absolute;left:9111;top:40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wQsMA&#10;AADcAAAADwAAAGRycy9kb3ducmV2LnhtbESPQWsCMRSE70L/Q3iF3jRRxJ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awQsMAAADcAAAADwAAAAAAAAAAAAAAAACYAgAAZHJzL2Rv&#10;d25yZXYueG1sUEsFBgAAAAAEAAQA9QAAAIgDAAAAAA==&#10;" path="m77,c,,,120,77,120,155,120,155,,77,xe" fillcolor="#fcd8be" stroked="f">
                        <v:path arrowok="t" o:connecttype="custom" o:connectlocs="38,0;38,60;38,0" o:connectangles="0,0,0"/>
                      </v:shape>
                      <v:shape id="Freeform 511" o:spid="_x0000_s1534" style="position:absolute;left:9191;top:43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V2cMA&#10;AADcAAAADwAAAGRycy9kb3ducmV2LnhtbESPQWsCMRSE70L/Q3iF3jRR0J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oV2cMAAADcAAAADwAAAAAAAAAAAAAAAACYAgAAZHJzL2Rv&#10;d25yZXYueG1sUEsFBgAAAAAEAAQA9QAAAIgDAAAAAA==&#10;" path="m77,120c155,120,155,,77,,,,,120,77,120xe" fillcolor="#fcd8be" stroked="f">
                        <v:path arrowok="t" o:connecttype="custom" o:connectlocs="38,60;38,0;38,60" o:connectangles="0,0,0"/>
                      </v:shape>
                      <v:shape id="Freeform 512" o:spid="_x0000_s1535" style="position:absolute;left:9208;top:5220;width:69;height:60;visibility:visible;mso-wrap-style:square;v-text-anchor:top" coordsize="13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wMYA&#10;AADcAAAADwAAAGRycy9kb3ducmV2LnhtbESPQUvDQBSE7wX/w/IEL8Fu9BAldls0ReihFVoFr8/d&#10;ZxLMvk131yT9911B6HGYmW+YxWqynRjIh9axgrt5DoJYO9NyreDj/fX2EUSIyAY7x6TgRAFWy6vZ&#10;AkvjRt7TcIi1SBAOJSpoYuxLKYNuyGKYu544ed/OW4xJ+loaj2OC207e53khLbacFhrsqWpI/xx+&#10;rYJdlnk9vBWf4/Sy/Vofs0pvxkqpm+vp+QlEpClewv/tjVHwkBfwdyYdAb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MwMYAAADcAAAADwAAAAAAAAAAAAAAAACYAgAAZHJz&#10;L2Rvd25yZXYueG1sUEsFBgAAAAAEAAQA9QAAAIsDAAAAAA==&#10;" path="m134,49c112,33,90,16,68,,,9,3,119,77,119v43,,62,-37,57,-70xe" fillcolor="#fcd8be" stroked="f">
                        <v:path arrowok="t" o:connecttype="custom" o:connectlocs="67,25;34,0;38,60;67,25" o:connectangles="0,0,0,0"/>
                      </v:shape>
                      <v:shape id="Freeform 513" o:spid="_x0000_s1536" style="position:absolute;left:9242;top:5219;width:33;height:26;visibility:visible;mso-wrap-style:square;v-text-anchor:top" coordsize="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n3sYA&#10;AADcAAAADwAAAGRycy9kb3ducmV2LnhtbESPQWvCQBSE7wX/w/KE3upGoY2NriKiEAoemvbQ3h7Z&#10;ZxLMvo27a0z+fbdQ6HGYmW+Y9XYwrejJ+caygvksAUFcWt1wpeDz4/i0BOEDssbWMikYycN2M3lY&#10;Y6btnd+pL0IlIoR9hgrqELpMSl/WZNDPbEccvbN1BkOUrpLa4T3CTSsXSfIiDTYcF2rsaF9TeSlu&#10;RsHy9VqcivLtaycP+aj7Z/3N6Umpx+mwW4EINIT/8F871wrSJ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yn3sYAAADcAAAADwAAAAAAAAAAAAAAAACYAgAAZHJz&#10;L2Rvd25yZXYueG1sUEsFBgAAAAAEAAQA9QAAAIsDAAAAAA==&#10;" path="m9,c6,,3,1,,1,22,17,44,34,66,50,64,34,55,19,41,9,33,4,22,,9,xe" fillcolor="#fcd8be" stroked="f">
                        <v:path arrowok="t" o:connecttype="custom" o:connectlocs="5,0;0,1;33,26;21,5;5,0" o:connectangles="0,0,0,0,0"/>
                      </v:shape>
                      <v:shape id="Freeform 514" o:spid="_x0000_s1537" style="position:absolute;left:9107;top:373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6R78A&#10;AADcAAAADwAAAGRycy9kb3ducmV2LnhtbERPPW/CMBDdK/EfrENiKzYdaBUwCCIqVd0KLGzn+Igj&#10;4nMUuyH8+3qoxPj0vtfb0bdioD42gTUs5goEcRVsw7WG8+nz9QNETMgW28Ck4UERtpvJyxoLG+78&#10;Q8Mx1SKHcCxQg0upK6SMlSOPcR464sxdQ+8xZdjX0vZ4z+G+lW9KLaXHhnODw45KR9Xt+Os1fF/M&#10;cj80JZlD8DdTjsap1mg9m467FYhEY3qK/91fVsO7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7pHvwAAANwAAAAPAAAAAAAAAAAAAAAAAJgCAABkcnMvZG93bnJl&#10;di54bWxQSwUGAAAAAAQABAD1AAAAhAMAAAAA&#10;" path="m78,120c155,120,155,,78,,1,,,120,78,120xe" fillcolor="#fcd8be" stroked="f">
                        <v:path arrowok="t" o:connecttype="custom" o:connectlocs="39,61;39,0;39,61" o:connectangles="0,0,0"/>
                      </v:shape>
                      <v:shape id="Freeform 515" o:spid="_x0000_s1538" style="position:absolute;left:8851;top:23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f3MMA&#10;AADcAAAADwAAAGRycy9kb3ducmV2LnhtbESPQWsCMRSE70L/Q3gFb5rowbarUXSpUHrT9tLby+a5&#10;Wdy8LJt03f77piD0OMzMN8xmN/pWDNTHJrCGxVyBIK6CbbjW8PlxnD2DiAnZYhuYNPxQhN32YbLB&#10;woYbn2g4p1pkCMcCNbiUukLKWDnyGOehI87eJfQeU5Z9LW2Ptwz3rVwqtZIeG84LDjsqHVXX87fX&#10;8P5lVoehKcm8Bn815Wicao3W08dxvwaRaEz/4Xv7zWp4Ui/wdyYf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cf3MMAAADcAAAADwAAAAAAAAAAAAAAAACYAgAAZHJzL2Rv&#10;d25yZXYueG1sUEsFBgAAAAAEAAQA9QAAAIgDAAAAAA==&#10;" path="m77,c,,,120,77,120,155,120,155,,77,xe" fillcolor="#fcd8be" stroked="f">
                        <v:path arrowok="t" o:connecttype="custom" o:connectlocs="38,0;38,60;38,0" o:connectangles="0,0,0"/>
                      </v:shape>
                      <v:shape id="Freeform 516" o:spid="_x0000_s1539" style="position:absolute;left:9184;top:46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gnMAA&#10;AADcAAAADwAAAGRycy9kb3ducmV2LnhtbERPPU/DMBDdK/EfrENia5x2CCjErSACCXWj7cJ2jo84&#10;anyOYjcJ/74ekDo+ve9qv7heTDSGzrOCTZaDIG686bhVcD59rl9AhIhssPdMCv4owH73sKqwNH7m&#10;b5qOsRUphEOJCmyMQyllaCw5DJkfiBP360eHMcGxlWbEOYW7Xm7zvJAOO04NFgeqLTWX49UpOPzo&#10;4n3qatIf3l10vWib91qpp8fl7RVEpCXexf/uL6PgeZPmpz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QgnMAAAADcAAAADwAAAAAAAAAAAAAAAACYAgAAZHJzL2Rvd25y&#10;ZXYueG1sUEsFBgAAAAAEAAQA9QAAAIUDAAAAAA==&#10;" path="m77,120c154,120,155,,77,,,,,120,77,120xe" fillcolor="#fcd8be" stroked="f">
                        <v:path arrowok="t" o:connecttype="custom" o:connectlocs="39,60;39,0;39,60" o:connectangles="0,0,0"/>
                      </v:shape>
                      <v:shape id="Freeform 517" o:spid="_x0000_s1540" style="position:absolute;left:8971;top:27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FB8MA&#10;AADcAAAADwAAAGRycy9kb3ducmV2LnhtbESPQWvCQBSE7wX/w/IEb3UTD1qiq2iwIL1pvXh7m31m&#10;g9m3IbuN6b/vFgo9DjPzDbPZja4VA/Wh8awgn2cgiCtvGq4VXD/fX99AhIhssPVMCr4pwG47edlg&#10;YfyTzzRcYi0ShEOBCmyMXSFlqCw5DHPfESfv7nuHMcm+lqbHZ4K7Vi6ybCkdNpwWLHZUWqoely+n&#10;4OOml4ehKUkfvXvoctQ2a7VSs+m4X4OINMb/8F/7ZBSs8h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iFB8MAAADcAAAADwAAAAAAAAAAAAAAAACYAgAAZHJzL2Rv&#10;d25yZXYueG1sUEsFBgAAAAAEAAQA9QAAAIgDAAAAAA==&#10;" path="m77,120c155,120,155,,77,,,,,120,77,120xe" fillcolor="#fcd8be" stroked="f">
                        <v:path arrowok="t" o:connecttype="custom" o:connectlocs="38,60;38,0;38,60" o:connectangles="0,0,0"/>
                      </v:shape>
                      <v:shape id="Freeform 518" o:spid="_x0000_s1541" style="position:absolute;left:8921;top:31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bcMIA&#10;AADcAAAADwAAAGRycy9kb3ducmV2LnhtbESPQYvCMBSE7wv+h/AEb2uqB1eqUbS4IHtb9eLtpXk2&#10;xealNNna/febBcHjMDPfMOvt4BrRUxdqzwpm0wwEcelNzZWCy/nzfQkiRGSDjWdS8EsBtpvR2xpz&#10;4x/8Tf0pViJBOOSowMbY5lKG0pLDMPUtcfJuvnMYk+wqaTp8JLhr5DzLFtJhzWnBYkuFpfJ++nEK&#10;vq56se/rgvTBu7suBm2zRis1GQ+7FYhIQ3yFn+2jUfAxm8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htwwgAAANwAAAAPAAAAAAAAAAAAAAAAAJgCAABkcnMvZG93&#10;bnJldi54bWxQSwUGAAAAAAQABAD1AAAAhwMAAAAA&#10;" path="m77,120c155,120,155,,77,,,,,120,77,120xe" fillcolor="#fcd8be" stroked="f">
                        <v:path arrowok="t" o:connecttype="custom" o:connectlocs="38,60;38,0;38,60" o:connectangles="0,0,0"/>
                      </v:shape>
                      <v:shape id="Freeform 519" o:spid="_x0000_s1542" style="position:absolute;left:8994;top:263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52MYA&#10;AADcAAAADwAAAGRycy9kb3ducmV2LnhtbESPQWvCQBSE7wX/w/KEXopuVFBJXaW0thRB0bSX3h7Z&#10;ZxLMvk13t0n6712h0OMwM98wq01vatGS85VlBZNxAoI4t7riQsHnx+toCcIHZI21ZVLwSx4268Hd&#10;ClNtOz5Rm4VCRAj7FBWUITSplD4vyaAf24Y4emfrDIYoXSG1wy7CTS2nSTKXBiuOCyU29FxSfsl+&#10;jILDy1fTzvbbTh+znZvT27ffPaBS98P+6RFEoD78h//a71rBYjKD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E52MYAAADcAAAADwAAAAAAAAAAAAAAAACYAgAAZHJz&#10;L2Rvd25yZXYueG1sUEsFBgAAAAAEAAQA9QAAAIsDAAAAAA==&#10;" path="m77,c,,,120,77,120,154,120,154,,77,xe" fillcolor="#fcd8be" stroked="f">
                        <v:path arrowok="t" o:connecttype="custom" o:connectlocs="39,0;39,60;39,0" o:connectangles="0,0,0"/>
                      </v:shape>
                      <v:shape id="Freeform 520" o:spid="_x0000_s1543" style="position:absolute;left:8881;top:251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mn8MA&#10;AADcAAAADwAAAGRycy9kb3ducmV2LnhtbESPQWsCMRSE7wX/Q3iCt5pVxMp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mn8MAAADcAAAADwAAAAAAAAAAAAAAAACYAgAAZHJzL2Rv&#10;d25yZXYueG1sUEsFBgAAAAAEAAQA9QAAAIgDAAAAAA==&#10;" path="m77,c,,,120,77,120,155,120,155,,77,xe" fillcolor="#fcd8be" stroked="f">
                        <v:path arrowok="t" o:connecttype="custom" o:connectlocs="38,0;38,60;38,0" o:connectangles="0,0,0"/>
                      </v:shape>
                      <v:shape id="Freeform 521" o:spid="_x0000_s1544" style="position:absolute;left:9031;top:305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DBMMA&#10;AADcAAAADwAAAGRycy9kb3ducmV2LnhtbESPQWsCMRSE7wX/Q3iCt5pV0Mp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ODBMMAAADcAAAADwAAAAAAAAAAAAAAAACYAgAAZHJzL2Rv&#10;d25yZXYueG1sUEsFBgAAAAAEAAQA9QAAAIgDAAAAAA==&#10;" path="m77,c,,,120,77,120,155,120,155,,77,xe" fillcolor="#fcd8be" stroked="f">
                        <v:path arrowok="t" o:connecttype="custom" o:connectlocs="38,0;38,60;38,0" o:connectangles="0,0,0"/>
                      </v:shape>
                      <v:shape id="Freeform 522" o:spid="_x0000_s1545" style="position:absolute;left:9071;top:422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dc8MA&#10;AADcAAAADwAAAGRycy9kb3ducmV2LnhtbESPQWvCQBSE7wX/w/IEb3Wjh1iiq2iwIL1pvXh7m31m&#10;g9m3IbuN6b/vFgo9DjPzDbPZja4VA/Wh8axgMc9AEFfeNFwruH6+v76BCBHZYOuZFHxTgN128rLB&#10;wvgnn2m4xFokCIcCFdgYu0LKUFlyGOa+I07e3fcOY5J9LU2PzwR3rVxmWS4dNpwWLHZUWqoely+n&#10;4OOm88PQlKSP3j10OWqbtVqp2XTcr0FEGuN/+K99MgpWix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Edc8MAAADcAAAADwAAAAAAAAAAAAAAAACYAgAAZHJzL2Rv&#10;d25yZXYueG1sUEsFBgAAAAAEAAQA9QAAAIgDAAAAAA==&#10;" path="m77,120c155,120,155,,77,,,,,120,77,120xe" fillcolor="#fcd8be" stroked="f">
                        <v:path arrowok="t" o:connecttype="custom" o:connectlocs="38,61;38,0;38,61" o:connectangles="0,0,0"/>
                      </v:shape>
                      <v:shape id="Freeform 523" o:spid="_x0000_s1546" style="position:absolute;left:9107;top:3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246MIA&#10;AADcAAAADwAAAGRycy9kb3ducmV2LnhtbESPQYvCMBSE7wv+h/CEva2pe9ClGkWLgnhb14u3l+bZ&#10;FJuX0mRr99+bBcHjMDPfMMv14BrRUxdqzwqmkwwEcelNzZWC88/+4wtEiMgGG8+k4I8CrFejtyXm&#10;xt/5m/pTrESCcMhRgY2xzaUMpSWHYeJb4uRdfecwJtlV0nR4T3DXyM8sm0mHNacFiy0Vlsrb6dcp&#10;OF70bNvXBemddzddDNpmjVbqfTxsFiAiDfEVfrYPRsF8Oof/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bjowgAAANwAAAAPAAAAAAAAAAAAAAAAAJgCAABkcnMvZG93&#10;bnJldi54bWxQSwUGAAAAAAQABAD1AAAAhwMAAAAA&#10;" path="m78,c1,,,120,78,120,155,120,155,,78,xe" fillcolor="#fcd8be" stroked="f">
                        <v:path arrowok="t" o:connecttype="custom" o:connectlocs="39,0;39,60;39,0" o:connectangles="0,0,0"/>
                      </v:shape>
                      <v:shape id="Freeform 524" o:spid="_x0000_s1547" style="position:absolute;left:9047;top:35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smsAA&#10;AADcAAAADwAAAGRycy9kb3ducmV2LnhtbERPPU/DMBDdK/EfrENia5x2CCjErSACCXWj7cJ2jo84&#10;anyOYjcJ/74ekDo+ve9qv7heTDSGzrOCTZaDIG686bhVcD59rl9AhIhssPdMCv4owH73sKqwNH7m&#10;b5qOsRUphEOJCmyMQyllaCw5DJkfiBP360eHMcGxlWbEOYW7Xm7zvJAOO04NFgeqLTWX49UpOPzo&#10;4n3qatIf3l10vWib91qpp8fl7RVEpCXexf/uL6PgeZPWpj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IsmsAAAADcAAAADwAAAAAAAAAAAAAAAACYAgAAZHJzL2Rvd25y&#10;ZXYueG1sUEsFBgAAAAAEAAQA9QAAAIUDAAAAAA==&#10;" path="m78,c1,,,120,78,120,155,120,155,,78,xe" fillcolor="#fcd8be" stroked="f">
                        <v:path arrowok="t" o:connecttype="custom" o:connectlocs="39,0;39,60;39,0" o:connectangles="0,0,0"/>
                      </v:shape>
                      <v:shape id="Freeform 525" o:spid="_x0000_s1548" style="position:absolute;left:9334;top:36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JAcMA&#10;AADcAAAADwAAAGRycy9kb3ducmV2LnhtbESPwW7CMBBE75X4B2uRuBUHDrQEDIKoSKi3Ahdu63iJ&#10;I+J1FLsh/H1dqVKPo5l5o1lvB9eInrpQe1Ywm2YgiEtvaq4UXM6H13cQISIbbDyTgicF2G5GL2vM&#10;jX/wF/WnWIkE4ZCjAhtjm0sZSksOw9S3xMm7+c5hTLKrpOnwkeCukfMsW0iHNacFiy0Vlsr76dsp&#10;+Lzqxb6vC9If3t11MWibNVqpyXjYrUBEGuJ/+K99NAreZk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6JAcMAAADcAAAADwAAAAAAAAAAAAAAAACYAgAAZHJzL2Rv&#10;d25yZXYueG1sUEsFBgAAAAAEAAQA9QAAAIgDAAAAAA==&#10;" path="m77,c,,,120,77,120,154,120,155,,77,xe" fillcolor="#fcd8be" stroked="f">
                        <v:path arrowok="t" o:connecttype="custom" o:connectlocs="39,0;39,60;39,0" o:connectangles="0,0,0"/>
                      </v:shape>
                      <v:shape id="Freeform 526" o:spid="_x0000_s1549" style="position:absolute;left:10527;top:55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qIb8A&#10;AADcAAAADwAAAGRycy9kb3ducmV2LnhtbERPPW/CMBDdK/EfrENiKw4MFAUMgohKVbcCC9s5PuKI&#10;+BzFJoR/Xw9IjE/ve70dXCN66kLtWcFsmoEgLr2puVJwPn1/LkGEiGyw8UwKnhRguxl9rDE3/sF/&#10;1B9jJVIIhxwV2BjbXMpQWnIYpr4lTtzVdw5jgl0lTYePFO4aOc+yhXRYc2qw2FJhqbwd707B70Uv&#10;9n1dkD54d9PFoG3WaKUm42G3AhFpiG/xy/1jFHzN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uOohvwAAANwAAAAPAAAAAAAAAAAAAAAAAJgCAABkcnMvZG93bnJl&#10;di54bWxQSwUGAAAAAAQABAD1AAAAhAMAAAAA&#10;" path="m78,120c155,120,155,,78,,1,,,120,78,120xe" fillcolor="#fcd8be" stroked="f">
                        <v:path arrowok="t" o:connecttype="custom" o:connectlocs="39,60;39,0;39,60" o:connectangles="0,0,0"/>
                      </v:shape>
                      <v:shape id="Freeform 527" o:spid="_x0000_s1550" style="position:absolute;left:10551;top:570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PusIA&#10;AADcAAAADwAAAGRycy9kb3ducmV2LnhtbESPQYvCMBSE7wv+h/AEb2uqB1eqUbS4IHtb9eLtpXk2&#10;xealNNna/febBcHjMDPfMOvt4BrRUxdqzwpm0wwEcelNzZWCy/nzfQkiRGSDjWdS8EsBtpvR2xpz&#10;4x/8Tf0pViJBOOSowMbY5lKG0pLDMPUtcfJuvnMYk+wqaTp8JLhr5DzLFtJhzWnBYkuFpfJ++nEK&#10;vq56se/rgvTBu7suBm2zRis1GQ+7FYhIQ3yFn+2jUfAxn8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E+6wgAAANwAAAAPAAAAAAAAAAAAAAAAAJgCAABkcnMvZG93&#10;bnJldi54bWxQSwUGAAAAAAQABAD1AAAAhwMAAAAA&#10;" path="m77,c,,,120,77,120,155,120,155,,77,xe" fillcolor="#fcd8be" stroked="f">
                        <v:path arrowok="t" o:connecttype="custom" o:connectlocs="38,0;38,61;38,0" o:connectangles="0,0,0"/>
                      </v:shape>
                      <v:shape id="Freeform 528" o:spid="_x0000_s1551" style="position:absolute;left:10601;top:42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RzcMA&#10;AADcAAAADwAAAGRycy9kb3ducmV2LnhtbESPQWvCQBSE7wX/w/IEb3VjDrZEV9FgQXqr9eLtbfaZ&#10;DWbfhuw2xn/vFgo9DjPzDbPejq4VA/Wh8axgMc9AEFfeNFwrOH9/vL6DCBHZYOuZFDwowHYzeVlj&#10;Yfydv2g4xVokCIcCFdgYu0LKUFlyGOa+I07e1fcOY5J9LU2P9wR3rcyzbCkdNpwWLHZUWqpupx+n&#10;4POil/uhKUkfvLvpctQ2a7VSs+m4W4GINMb/8F/7aBS85T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bRzcMAAADcAAAADwAAAAAAAAAAAAAAAACYAgAAZHJzL2Rv&#10;d25yZXYueG1sUEsFBgAAAAAEAAQA9QAAAIgDAAAAAA==&#10;" path="m77,c,,,120,77,120,155,120,155,,77,xe" fillcolor="#fcd8be" stroked="f">
                        <v:path arrowok="t" o:connecttype="custom" o:connectlocs="38,0;38,60;38,0" o:connectangles="0,0,0"/>
                      </v:shape>
                      <v:shape id="Freeform 529" o:spid="_x0000_s1552" style="position:absolute;left:10622;top:52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0VsMA&#10;AADcAAAADwAAAGRycy9kb3ducmV2LnhtbESPQWsCMRSE7wX/Q3iCt5pVwc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p0VsMAAADcAAAADwAAAAAAAAAAAAAAAACYAgAAZHJzL2Rv&#10;d25yZXYueG1sUEsFBgAAAAAEAAQA9QAAAIgDAAAAAA==&#10;" path="m78,120c155,120,155,,78,,1,,,120,78,120xe" fillcolor="#fcd8be" stroked="f">
                        <v:path arrowok="t" o:connecttype="custom" o:connectlocs="39,60;39,0;39,60" o:connectangles="0,0,0"/>
                      </v:shape>
                      <v:shape id="Freeform 530" o:spid="_x0000_s1553" style="position:absolute;left:10571;top:50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sIsMA&#10;AADcAAAADwAAAGRycy9kb3ducmV2LnhtbESPQWsCMRSE7wX/Q3iCt5pVxM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PsIsMAAADcAAAADwAAAAAAAAAAAAAAAACYAgAAZHJzL2Rv&#10;d25yZXYueG1sUEsFBgAAAAAEAAQA9QAAAIgDAAAAAA==&#10;" path="m78,c,,,120,78,120,155,120,155,,78,xe" fillcolor="#fcd8be" stroked="f">
                        <v:path arrowok="t" o:connecttype="custom" o:connectlocs="39,0;39,60;39,0" o:connectangles="0,0,0"/>
                      </v:shape>
                      <v:shape id="Freeform 531" o:spid="_x0000_s1554" style="position:absolute;left:10397;top:65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9JucMA&#10;AADcAAAADwAAAGRycy9kb3ducmV2LnhtbESPQWsCMRSE7wX/Q3iCt5pV0M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9JucMAAADcAAAADwAAAAAAAAAAAAAAAACYAgAAZHJzL2Rv&#10;d25yZXYueG1sUEsFBgAAAAAEAAQA9QAAAIgDAAAAAA==&#10;" path="m78,120c155,120,155,,78,,1,,,120,78,120xe" fillcolor="#fcd8be" stroked="f">
                        <v:path arrowok="t" o:connecttype="custom" o:connectlocs="39,60;39,0;39,60" o:connectangles="0,0,0"/>
                      </v:shape>
                      <v:shape id="Freeform 532" o:spid="_x0000_s1555" style="position:absolute;left:10484;top:533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Q/ccA&#10;AADcAAAADwAAAGRycy9kb3ducmV2LnhtbESPQUvDQBSE74L/YXlCL9JurJBK7LYUW6UUWmrqxdsj&#10;+0xCs2/T3TVJ/70rCB6HmfmGmS8H04iOnK8tK3iYJCCIC6trLhV8nF7HTyB8QNbYWCYFV/KwXNze&#10;zDHTtud36vJQighhn6GCKoQ2k9IXFRn0E9sSR+/LOoMhSldK7bCPcNPIaZKk0mDNcaHCll4qKs75&#10;t1FwWH+23eN+0+tjvnMpvV387h6VGt0Nq2cQgYbwH/5rb7WC2TSF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6UP3HAAAA3AAAAA8AAAAAAAAAAAAAAAAAmAIAAGRy&#10;cy9kb3ducmV2LnhtbFBLBQYAAAAABAAEAPUAAACMAwAAAAA=&#10;" path="m77,c,,,120,77,120,154,120,154,,77,xe" fillcolor="#fcd8be" stroked="f">
                        <v:path arrowok="t" o:connecttype="custom" o:connectlocs="39,0;39,60;39,0" o:connectangles="0,0,0"/>
                      </v:shape>
                      <v:shape id="Freeform 533" o:spid="_x0000_s1556" style="position:absolute;left:10437;top:60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yVcMA&#10;AADcAAAADwAAAGRycy9kb3ducmV2LnhtbESPT4vCMBTE7wv7HcJb8LamelDpGmUtCuLNP5e9vTRv&#10;m2LzUppY67c3wsIeh5n5DbNcD64RPXWh9qxgMs5AEJfe1FwpuJx3nwsQISIbbDyTggcFWK/e35aY&#10;G3/nI/WnWIkE4ZCjAhtjm0sZSksOw9i3xMn79Z3DmGRXSdPhPcFdI6dZNpMOa04LFlsqLJXX080p&#10;OPzo2aavC9Jb7666GLTNGq3U6GP4/gIRaYj/4b/23iiYT+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FyVcMAAADcAAAADwAAAAAAAAAAAAAAAACYAgAAZHJzL2Rv&#10;d25yZXYueG1sUEsFBgAAAAAEAAQA9QAAAIgDAAAAAA==&#10;" path="m78,120c155,120,155,,78,,1,,,120,78,120xe" fillcolor="#fcd8be" stroked="f">
                        <v:path arrowok="t" o:connecttype="custom" o:connectlocs="39,60;39,0;39,60" o:connectangles="0,0,0"/>
                      </v:shape>
                      <v:shape id="Freeform 534" o:spid="_x0000_s1557" style="position:absolute;left:10447;top:57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mJ78A&#10;AADcAAAADwAAAGRycy9kb3ducmV2LnhtbERPPW/CMBDdK/EfrENiKw4MFAUMgohKVbcCC9s5PuKI&#10;+BzFJoR/Xw9IjE/ve70dXCN66kLtWcFsmoEgLr2puVJwPn1/LkGEiGyw8UwKnhRguxl9rDE3/sF/&#10;1B9jJVIIhxwV2BjbXMpQWnIYpr4lTtzVdw5jgl0lTYePFO4aOc+yhXRYc2qw2FJhqbwd707B70Uv&#10;9n1dkD54d9PFoG3WaKUm42G3AhFpiG/xy/1jFHzN09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zuYnvwAAANwAAAAPAAAAAAAAAAAAAAAAAJgCAABkcnMvZG93bnJl&#10;di54bWxQSwUGAAAAAAQABAD1AAAAhAMAAAAA&#10;" path="m78,c1,,,120,78,120,155,120,155,,78,xe" fillcolor="#fcd8be" stroked="f">
                        <v:path arrowok="t" o:connecttype="custom" o:connectlocs="39,0;39,60;39,0" o:connectangles="0,0,0"/>
                      </v:shape>
                      <v:shape id="Freeform 535" o:spid="_x0000_s1558" style="position:absolute;left:10544;top:320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Ej8cA&#10;AADcAAAADwAAAGRycy9kb3ducmV2LnhtbESPQWvCQBSE74X+h+UJvRTd1IK10VWKbUWEik178fbI&#10;PpPQ7Nu4u03iv3eFQo/DzHzDzJe9qUVLzleWFTyMEhDEudUVFwq+v96HUxA+IGusLZOCM3lYLm5v&#10;5phq2/EntVkoRISwT1FBGUKTSunzkgz6kW2Io3e0zmCI0hVSO+wi3NRynCQTabDiuFBiQ6uS8p/s&#10;1yjYvR6a9vHjrdP7bOsmtD757T0qdTfoX2YgAvXhP/zX3mgFT+Nn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lxI/HAAAA3AAAAA8AAAAAAAAAAAAAAAAAmAIAAGRy&#10;cy9kb3ducmV2LnhtbFBLBQYAAAAABAAEAPUAAACMAwAAAAA=&#10;" path="m77,c,,,120,77,120,154,120,154,,77,xe" fillcolor="#fcd8be" stroked="f">
                        <v:path arrowok="t" o:connecttype="custom" o:connectlocs="39,0;39,60;39,0" o:connectangles="0,0,0"/>
                      </v:shape>
                      <v:shape id="Freeform 536" o:spid="_x0000_s1559" style="position:absolute;left:10447;top:279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8/MAA&#10;AADcAAAADwAAAGRycy9kb3ducmV2LnhtbERPz2vCMBS+C/4P4Qm7aaoD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F8/MAAAADcAAAADwAAAAAAAAAAAAAAAACYAgAAZHJzL2Rvd25y&#10;ZXYueG1sUEsFBgAAAAAEAAQA9QAAAIUDAAAAAA==&#10;" path="m78,120c155,120,155,,78,,1,,,120,78,120xe" fillcolor="#fcd8be" stroked="f">
                        <v:path arrowok="t" o:connecttype="custom" o:connectlocs="39,60;39,0;39,60" o:connectangles="0,0,0"/>
                      </v:shape>
                      <v:shape id="Freeform 537" o:spid="_x0000_s1560" style="position:absolute;left:10391;top:31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ZZ8MA&#10;AADcAAAADwAAAGRycy9kb3ducmV2LnhtbESPQWsCMRSE7wX/Q3iCt5pVwc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3ZZ8MAAADcAAAADwAAAAAAAAAAAAAAAACYAgAAZHJzL2Rv&#10;d25yZXYueG1sUEsFBgAAAAAEAAQA9QAAAIgDAAAAAA==&#10;" path="m78,c,,,120,78,120,155,120,155,,78,xe" fillcolor="#fcd8be" stroked="f">
                        <v:path arrowok="t" o:connecttype="custom" o:connectlocs="39,0;39,60;39,0" o:connectangles="0,0,0"/>
                      </v:shape>
                      <v:shape id="Freeform 538" o:spid="_x0000_s1561" style="position:absolute;left:10567;top:38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HEMMA&#10;AADcAAAADwAAAGRycy9kb3ducmV2LnhtbESPQWsCMRSE7wX/Q3iCt5pVwc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9HEMMAAADcAAAADwAAAAAAAAAAAAAAAACYAgAAZHJzL2Rv&#10;d25yZXYueG1sUEsFBgAAAAAEAAQA9QAAAIgDAAAAAA==&#10;" path="m78,c1,,,120,78,120,155,120,155,,78,xe" fillcolor="#fcd8be" stroked="f">
                        <v:path arrowok="t" o:connecttype="custom" o:connectlocs="39,0;39,60;39,0" o:connectangles="0,0,0"/>
                      </v:shape>
                      <v:shape id="Freeform 539" o:spid="_x0000_s1562" style="position:absolute;left:10337;top:35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ii8MA&#10;AADcAAAADwAAAGRycy9kb3ducmV2LnhtbESPQWsCMRSE7wX/Q3hCbzVrBSu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Pii8MAAADcAAAADwAAAAAAAAAAAAAAAACYAgAAZHJzL2Rv&#10;d25yZXYueG1sUEsFBgAAAAAEAAQA9QAAAIgDAAAAAA==&#10;" path="m78,120c155,120,155,,78,,1,,,120,78,120xe" fillcolor="#fcd8be" stroked="f">
                        <v:path arrowok="t" o:connecttype="custom" o:connectlocs="39,60;39,0;39,60" o:connectangles="0,0,0"/>
                      </v:shape>
                      <v:shape id="Freeform 540" o:spid="_x0000_s1563" style="position:absolute;left:10491;top:250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6/8MA&#10;AADcAAAADwAAAGRycy9kb3ducmV2LnhtbESPQWsCMRSE7wX/Q3iCt5q1Fp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p6/8MAAADcAAAADwAAAAAAAAAAAAAAAACYAgAAZHJzL2Rv&#10;d25yZXYueG1sUEsFBgAAAAAEAAQA9QAAAIgDAAAAAA==&#10;" path="m78,c,,,120,78,120,155,120,155,,78,xe" fillcolor="#fcd8be" stroked="f">
                        <v:path arrowok="t" o:connecttype="custom" o:connectlocs="39,0;39,60;39,0" o:connectangles="0,0,0"/>
                      </v:shape>
                      <v:shape id="Freeform 541" o:spid="_x0000_s1564" style="position:absolute;left:10507;top:30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fZMMA&#10;AADcAAAADwAAAGRycy9kb3ducmV2LnhtbESPQWsCMRSE7wX/Q3iCt5q1Up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bfZMMAAADcAAAADwAAAAAAAAAAAAAAAACYAgAAZHJzL2Rv&#10;d25yZXYueG1sUEsFBgAAAAAEAAQA9QAAAIgDAAAAAA==&#10;" path="m78,c1,,,120,78,120,155,120,155,,78,xe" fillcolor="#fcd8be" stroked="f">
                        <v:path arrowok="t" o:connecttype="custom" o:connectlocs="39,0;39,60;39,0" o:connectangles="0,0,0"/>
                      </v:shape>
                      <v:shape id="Freeform 542" o:spid="_x0000_s1565" style="position:absolute;left:10291;top:37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BE8MA&#10;AADcAAAADwAAAGRycy9kb3ducmV2LnhtbESPQWvCQBSE7wX/w/IEb3WjQir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RBE8MAAADcAAAADwAAAAAAAAAAAAAAAACYAgAAZHJzL2Rv&#10;d25yZXYueG1sUEsFBgAAAAAEAAQA9QAAAIgDAAAAAA==&#10;" path="m78,120c155,120,155,,78,,,,,120,78,120xe" fillcolor="#fcd8be" stroked="f">
                        <v:path arrowok="t" o:connecttype="custom" o:connectlocs="39,60;39,0;39,60" o:connectangles="0,0,0"/>
                      </v:shape>
                      <v:shape id="Freeform 543" o:spid="_x0000_s1566" style="position:absolute;left:10407;top:59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iMMA&#10;AADcAAAADwAAAGRycy9kb3ducmV2LnhtbESPQWsCMRSE7wX/Q3hCbzVrCyqrUXRRkN6qXry9bJ6b&#10;xc3LsknX9d83hUKPw8x8w6w2g2tET12oPSuYTjIQxKU3NVcKLufD2wJEiMgGG8+k4EkBNuvRywpz&#10;4x/8Rf0pViJBOOSowMbY5lKG0pLDMPEtcfJuvnMYk+wqaTp8JLhr5HuWzaTDmtOCxZYKS+X99O0U&#10;fF71bNfXBem9d3ddDNpmjVbqdTxslyAiDfE//Nc+GgXzj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kiMMAAADcAAAADwAAAAAAAAAAAAAAAACYAgAAZHJzL2Rv&#10;d25yZXYueG1sUEsFBgAAAAAEAAQA9QAAAIgDAAAAAA==&#10;" path="m78,120c155,120,155,,78,,1,,,120,78,120xe" fillcolor="#fcd8be" stroked="f">
                        <v:path arrowok="t" o:connecttype="custom" o:connectlocs="39,60;39,0;39,60" o:connectangles="0,0,0"/>
                      </v:shape>
                      <v:shape id="Freeform 544" o:spid="_x0000_s1567" style="position:absolute;left:10551;top:35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w+sAA&#10;AADcAAAADwAAAGRycy9kb3ducmV2LnhtbERPz2vCMBS+C/4P4Qm7aaoD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dw+sAAAADcAAAADwAAAAAAAAAAAAAAAACYAgAAZHJzL2Rvd25y&#10;ZXYueG1sUEsFBgAAAAAEAAQA9QAAAIUDAAAAAA==&#10;" path="m77,c,,,120,77,120,155,120,155,,77,xe" fillcolor="#fcd8be" stroked="f">
                        <v:path arrowok="t" o:connecttype="custom" o:connectlocs="38,0;38,60;38,0" o:connectangles="0,0,0"/>
                      </v:shape>
                      <v:shape id="Freeform 545" o:spid="_x0000_s1568" style="position:absolute;left:10367;top:34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VYcMA&#10;AADcAAAADwAAAGRycy9kb3ducmV2LnhtbESPQWsCMRSE7wX/Q3iCt5q1gtXVKHZpoXirevH2snlu&#10;FjcvyyZdt/++EQo9DjPzDbPZDa4RPXWh9qxgNs1AEJfe1FwpOJ8+npcgQkQ22HgmBT8UYLcdPW0w&#10;N/7OX9QfYyUShEOOCmyMbS5lKC05DFPfEifv6juHMcmukqbDe4K7Rr5k2UI6rDktWGypsFTejt9O&#10;weGiF299XZB+9+6mi0HbrNFKTcbDfg0i0hD/w3/tT6Pgdb6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vVYcMAAADcAAAADwAAAAAAAAAAAAAAAACYAgAAZHJzL2Rv&#10;d25yZXYueG1sUEsFBgAAAAAEAAQA9QAAAIgDAAAAAA==&#10;" path="m78,120c155,120,155,,78,,1,,,120,78,120xe" fillcolor="#fcd8be" stroked="f">
                        <v:path arrowok="t" o:connecttype="custom" o:connectlocs="39,60;39,0;39,60" o:connectangles="0,0,0"/>
                      </v:shape>
                      <v:shape id="Freeform 546" o:spid="_x0000_s1569" style="position:absolute;left:10397;top:3277;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PgcAA&#10;AADcAAAADwAAAGRycy9kb3ducmV2LnhtbERPz2vCMBS+C/4P4Qm7aaoM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cPgcAAAADcAAAADwAAAAAAAAAAAAAAAACYAgAAZHJzL2Rvd25y&#10;ZXYueG1sUEsFBgAAAAAEAAQA9QAAAIUDAAAAAA==&#10;" path="m78,c1,,,120,78,120,155,120,155,,78,xe" fillcolor="#fcd8be" stroked="f">
                        <v:path arrowok="t" o:connecttype="custom" o:connectlocs="39,0;39,61;39,0" o:connectangles="0,0,0"/>
                      </v:shape>
                      <v:shape id="Freeform 547" o:spid="_x0000_s1570" style="position:absolute;left:10357;top:39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qGsMA&#10;AADcAAAADwAAAGRycy9kb3ducmV2LnhtbESPQWsCMRSE7wX/Q3iCt5pVxM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uqGsMAAADcAAAADwAAAAAAAAAAAAAAAACYAgAAZHJzL2Rv&#10;d25yZXYueG1sUEsFBgAAAAAEAAQA9QAAAIgDAAAAAA==&#10;" path="m78,120c155,120,155,,78,,1,,,120,78,120xe" fillcolor="#fcd8be" stroked="f">
                        <v:path arrowok="t" o:connecttype="custom" o:connectlocs="39,60;39,0;39,60" o:connectangles="0,0,0"/>
                      </v:shape>
                      <v:shape id="Freeform 548" o:spid="_x0000_s1571" style="position:absolute;left:10347;top:43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0bcMA&#10;AADcAAAADwAAAGRycy9kb3ducmV2LnhtbESPQWsCMRSE7wX/Q3iCt5pVxM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k0bcMAAADcAAAADwAAAAAAAAAAAAAAAACYAgAAZHJzL2Rv&#10;d25yZXYueG1sUEsFBgAAAAAEAAQA9QAAAIgDAAAAAA==&#10;" path="m78,120c155,120,155,,78,,1,,,120,78,120xe" fillcolor="#fcd8be" stroked="f">
                        <v:path arrowok="t" o:connecttype="custom" o:connectlocs="39,60;39,0;39,60" o:connectangles="0,0,0"/>
                      </v:shape>
                      <v:shape id="Freeform 549" o:spid="_x0000_s1572" style="position:absolute;left:10294;top:46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R9sMA&#10;AADcAAAADwAAAGRycy9kb3ducmV2LnhtbESPQWsCMRSE7wX/Q3iCt5q1Fp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WR9sMAAADcAAAADwAAAAAAAAAAAAAAAACYAgAAZHJzL2Rv&#10;d25yZXYueG1sUEsFBgAAAAAEAAQA9QAAAIgDAAAAAA==&#10;" path="m77,c,,,120,77,120,154,120,155,,77,xe" fillcolor="#fcd8be" stroked="f">
                        <v:path arrowok="t" o:connecttype="custom" o:connectlocs="39,0;39,60;39,0" o:connectangles="0,0,0"/>
                      </v:shape>
                      <v:shape id="Freeform 550" o:spid="_x0000_s1573" style="position:absolute;left:10407;top:55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JgsMA&#10;AADcAAAADwAAAGRycy9kb3ducmV2LnhtbESPQWsCMRSE7wX/Q3hCbzVrESu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wJgsMAAADcAAAADwAAAAAAAAAAAAAAAACYAgAAZHJzL2Rv&#10;d25yZXYueG1sUEsFBgAAAAAEAAQA9QAAAIgDAAAAAA==&#10;" path="m78,120c155,120,155,,78,,1,,,120,78,120xe" fillcolor="#fcd8be" stroked="f">
                        <v:path arrowok="t" o:connecttype="custom" o:connectlocs="39,60;39,0;39,60" o:connectangles="0,0,0"/>
                      </v:shape>
                      <v:shape id="Freeform 551" o:spid="_x0000_s1574" style="position:absolute;left:10427;top:49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sGcMA&#10;AADcAAAADwAAAGRycy9kb3ducmV2LnhtbESPQWsCMRSE7wX/Q3iCt5q1WJ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CsGcMAAADcAAAADwAAAAAAAAAAAAAAAACYAgAAZHJzL2Rv&#10;d25yZXYueG1sUEsFBgAAAAAEAAQA9QAAAIgDAAAAAA==&#10;" path="m78,c1,,,120,78,120,155,120,155,,78,xe" fillcolor="#fcd8be" stroked="f">
                        <v:path arrowok="t" o:connecttype="custom" o:connectlocs="39,0;39,60;39,0" o:connectangles="0,0,0"/>
                      </v:shape>
                      <v:shape id="Freeform 552" o:spid="_x0000_s1575" style="position:absolute;left:10414;top:379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1XccA&#10;AADcAAAADwAAAGRycy9kb3ducmV2LnhtbESPT2vCQBTE7wW/w/IEL0U3tSUtqauU/hERlJr20tsj&#10;+5qEZt+mu9skfntXEHocZuY3zGI1mEZ05HxtWcHNLAFBXFhdc6ng8+Nt+gDCB2SNjWVScCQPq+Xo&#10;aoGZtj0fqMtDKSKEfYYKqhDaTEpfVGTQz2xLHL1v6wyGKF0ptcM+wk0j50mSSoM1x4UKW3quqPjJ&#10;/4yC/ctX293uXnv9nm9dSutfv71GpSbj4ekRRKAh/Icv7Y1WcH+Xwv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ltV3HAAAA3AAAAA8AAAAAAAAAAAAAAAAAmAIAAGRy&#10;cy9kb3ducmV2LnhtbFBLBQYAAAAABAAEAPUAAACMAwAAAAA=&#10;" path="m77,c,,,120,77,120,154,120,154,,77,xe" fillcolor="#fcd8be" stroked="f">
                        <v:path arrowok="t" o:connecttype="custom" o:connectlocs="39,0;39,60;39,0" o:connectangles="0,0,0"/>
                      </v:shape>
                      <v:shape id="Freeform 553" o:spid="_x0000_s1576" style="position:absolute;left:10257;top:675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X9cMA&#10;AADcAAAADwAAAGRycy9kb3ducmV2LnhtbESPQWsCMRSE7wX/Q3hCbzVrKSqrUXRRkN6qXry9bJ6b&#10;xc3LsknX9d83hUKPw8x8w6w2g2tET12oPSuYTjIQxKU3NVcKLufD2wJEiMgGG8+k4EkBNuvRywpz&#10;4x/8Rf0pViJBOOSowMbY5lKG0pLDMPEtcfJuvnMYk+wqaTp8JLhr5HuWzaTDmtOCxZYKS+X99O0U&#10;fF71bNfXBem9d3ddDNpmjVbqdTxslyAiDfE//Nc+GgXzj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6X9cMAAADcAAAADwAAAAAAAAAAAAAAAACYAgAAZHJzL2Rv&#10;d25yZXYueG1sUEsFBgAAAAAEAAQA9QAAAIgDAAAAAA==&#10;" path="m78,120c155,120,155,,78,,1,,,120,78,120xe" fillcolor="#fcd8be" stroked="f">
                        <v:path arrowok="t" o:connecttype="custom" o:connectlocs="39,60;39,0;39,60" o:connectangles="0,0,0"/>
                      </v:shape>
                      <v:shape id="Freeform 554" o:spid="_x0000_s1577" style="position:absolute;left:10287;top:66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Dh8AA&#10;AADcAAAADwAAAGRycy9kb3ducmV2LnhtbERPz2vCMBS+C/4P4Qm7aaoM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EDh8AAAADcAAAADwAAAAAAAAAAAAAAAACYAgAAZHJzL2Rvd25y&#10;ZXYueG1sUEsFBgAAAAAEAAQA9QAAAIUDAAAAAA==&#10;" path="m78,c1,,,120,78,120,155,120,155,,78,xe" fillcolor="#fcd8be" stroked="f">
                        <v:path arrowok="t" o:connecttype="custom" o:connectlocs="39,0;39,60;39,0" o:connectangles="0,0,0"/>
                      </v:shape>
                      <v:shape id="Freeform 555" o:spid="_x0000_s1578" style="position:absolute;left:10231;top:64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mHMMA&#10;AADcAAAADwAAAGRycy9kb3ducmV2LnhtbESPQWsCMRSE7wX/Q3iCt5q1iNXVKHZpoXirevH2snlu&#10;FjcvyyZdt/++EQo9DjPzDbPZDa4RPXWh9qxgNs1AEJfe1FwpOJ8+npcgQkQ22HgmBT8UYLcdPW0w&#10;N/7OX9QfYyUShEOOCmyMbS5lKC05DFPfEifv6juHMcmukqbDe4K7Rr5k2UI6rDktWGypsFTejt9O&#10;weGiF299XZB+9+6mi0HbrNFKTcbDfg0i0hD/w3/tT6Pgdb6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2mHMMAAADcAAAADwAAAAAAAAAAAAAAAACYAgAAZHJzL2Rv&#10;d25yZXYueG1sUEsFBgAAAAAEAAQA9QAAAIgDAAAAAA==&#10;" path="m78,120c155,120,155,,78,,,,,120,78,120xe" fillcolor="#fcd8be" stroked="f">
                        <v:path arrowok="t" o:connecttype="custom" o:connectlocs="39,60;39,0;39,60" o:connectangles="0,0,0"/>
                      </v:shape>
                      <v:shape id="Freeform 556" o:spid="_x0000_s1579" style="position:absolute;left:10351;top:56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ZXMAA&#10;AADcAAAADwAAAGRycy9kb3ducmV2LnhtbERPz2vCMBS+C/4P4Qm7aaow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6ZXMAAAADcAAAADwAAAAAAAAAAAAAAAACYAgAAZHJzL2Rvd25y&#10;ZXYueG1sUEsFBgAAAAAEAAQA9QAAAIUDAAAAAA==&#10;" path="m78,120c155,120,155,,78,,,,,120,78,120xe" fillcolor="#fcd8be" stroked="f">
                        <v:path arrowok="t" o:connecttype="custom" o:connectlocs="39,60;39,0;39,60" o:connectangles="0,0,0"/>
                      </v:shape>
                      <v:shape id="Freeform 557" o:spid="_x0000_s1580" style="position:absolute;left:10297;top:620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8x8MA&#10;AADcAAAADwAAAGRycy9kb3ducmV2LnhtbESPQWsCMRSE7wX/Q3iCt5pV0M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8x8MAAADcAAAADwAAAAAAAAAAAAAAAACYAgAAZHJzL2Rv&#10;d25yZXYueG1sUEsFBgAAAAAEAAQA9QAAAIgDAAAAAA==&#10;" path="m78,c1,,,120,78,120,155,120,155,,78,xe" fillcolor="#fcd8be" stroked="f">
                        <v:path arrowok="t" o:connecttype="custom" o:connectlocs="39,0;39,60;39,0" o:connectangles="0,0,0"/>
                      </v:shape>
                      <v:shape id="Freeform 558" o:spid="_x0000_s1581" style="position:absolute;left:10221;top:43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isMMA&#10;AADcAAAADwAAAGRycy9kb3ducmV2LnhtbESPQWsCMRSE7wX/Q3iCt5pV0M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CisMMAAADcAAAADwAAAAAAAAAAAAAAAACYAgAAZHJzL2Rv&#10;d25yZXYueG1sUEsFBgAAAAAEAAQA9QAAAIgDAAAAAA==&#10;" path="m78,120c155,120,155,,78,,,,,120,78,120xe" fillcolor="#fcd8be" stroked="f">
                        <v:path arrowok="t" o:connecttype="custom" o:connectlocs="39,60;39,0;39,60" o:connectangles="0,0,0"/>
                      </v:shape>
                      <v:shape id="Freeform 559" o:spid="_x0000_s1582" style="position:absolute;left:10221;top:38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HK8MA&#10;AADcAAAADwAAAGRycy9kb3ducmV2LnhtbESPQWsCMRSE7wX/Q3iCt5q1Up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HK8MAAADcAAAADwAAAAAAAAAAAAAAAACYAgAAZHJzL2Rv&#10;d25yZXYueG1sUEsFBgAAAAAEAAQA9QAAAIgDAAAAAA==&#10;" path="m78,120c155,120,155,,78,,,,,120,78,120xe" fillcolor="#fcd8be" stroked="f">
                        <v:path arrowok="t" o:connecttype="custom" o:connectlocs="39,60;39,0;39,60" o:connectangles="0,0,0"/>
                      </v:shape>
                      <v:shape id="Freeform 560" o:spid="_x0000_s1583" style="position:absolute;left:10211;top:49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fX8MA&#10;AADcAAAADwAAAGRycy9kb3ducmV2LnhtbESPQWsCMRSE7wX/Q3iCt5q1WJ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WfX8MAAADcAAAADwAAAAAAAAAAAAAAAACYAgAAZHJzL2Rv&#10;d25yZXYueG1sUEsFBgAAAAAEAAQA9QAAAIgDAAAAAA==&#10;" path="m77,120c155,120,155,,77,,,,,120,77,120xe" fillcolor="#fcd8be" stroked="f">
                        <v:path arrowok="t" o:connecttype="custom" o:connectlocs="38,60;38,0;38,60" o:connectangles="0,0,0"/>
                      </v:shape>
                      <v:shape id="Freeform 561" o:spid="_x0000_s1584" style="position:absolute;left:10264;top:40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998cA&#10;AADcAAAADwAAAGRycy9kb3ducmV2LnhtbESPS2vDMBCE74X+B7GBXkIityUPnCih9EUINCROLrkt&#10;1sY2tVaupNruv48KhR6HmfmGWa57U4uWnK8sK7gfJyCIc6srLhScjm+jOQgfkDXWlknBD3lYr25v&#10;lphq2/GB2iwUIkLYp6igDKFJpfR5SQb92DbE0btYZzBE6QqpHXYRbmr5kCRTabDiuFBiQ88l5Z/Z&#10;t1Gwezk37ePHa6f32dZN6f3Lb4eo1N2gf1qACNSH//Bfe6MVzCYT+D0Tj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uvffHAAAA3AAAAA8AAAAAAAAAAAAAAAAAmAIAAGRy&#10;cy9kb3ducmV2LnhtbFBLBQYAAAAABAAEAPUAAACMAwAAAAA=&#10;" path="m77,c,,,120,77,120,154,120,154,,77,xe" fillcolor="#fcd8be" stroked="f">
                        <v:path arrowok="t" o:connecttype="custom" o:connectlocs="39,0;39,60;39,0" o:connectangles="0,0,0"/>
                      </v:shape>
                      <v:shape id="Freeform 562" o:spid="_x0000_s1585" style="position:absolute;left:9137;top:62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ks8MA&#10;AADcAAAADwAAAGRycy9kb3ducmV2LnhtbESPQWvCQBSE7wX/w/IEb3WjYCr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uks8MAAADcAAAADwAAAAAAAAAAAAAAAACYAgAAZHJzL2Rv&#10;d25yZXYueG1sUEsFBgAAAAAEAAQA9QAAAIgDAAAAAA==&#10;" path="m78,c1,,,120,78,120,155,120,155,,78,xe" fillcolor="#fcd8be" stroked="f">
                        <v:path arrowok="t" o:connecttype="custom" o:connectlocs="39,0;39,60;39,0" o:connectangles="0,0,0"/>
                      </v:shape>
                      <v:shape id="Freeform 563" o:spid="_x0000_s1586" style="position:absolute;left:9332;top:5129;width:52;height:44;visibility:visible;mso-wrap-style:square;v-text-anchor:top" coordsize="10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64MYA&#10;AADcAAAADwAAAGRycy9kb3ducmV2LnhtbESP0WrCQBRE3wX/YblC38ympdY0uooIFX2wWtsPuOxe&#10;k9Ts3ZBdNfr13UKhj8PMnGGm887W4kKtrxwreExSEMTamYoLBV+fb8MMhA/IBmvHpOBGHuazfm+K&#10;uXFX/qDLIRQiQtjnqKAMocml9Lokiz5xDXH0jq61GKJsC2lavEa4reVTmr5IixXHhRIbWpakT4ez&#10;VXA/b5Z+nW13rzr7Xj2/77d6VRilHgbdYgIiUBf+w3/ttVEwHo3h90w8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A64MYAAADcAAAADwAAAAAAAAAAAAAAAACYAgAAZHJz&#10;L2Rvd25yZXYueG1sUEsFBgAAAAAEAAQA9QAAAIsDAAAAAA==&#10;" path="m68,87v14,,26,-4,35,-11c74,50,45,25,15,,,35,17,87,68,87xe" fillcolor="#fcd8be" stroked="f">
                        <v:path arrowok="t" o:connecttype="custom" o:connectlocs="34,44;52,38;8,0;34,44" o:connectangles="0,0,0,0"/>
                      </v:shape>
                      <v:shape id="Freeform 564" o:spid="_x0000_s1587" style="position:absolute;left:9307;top:47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VWsAA&#10;AADcAAAADwAAAGRycy9kb3ducmV2LnhtbERPz2vCMBS+C/4P4Qm7aaow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iVWsAAAADcAAAADwAAAAAAAAAAAAAAAACYAgAAZHJzL2Rvd25y&#10;ZXYueG1sUEsFBgAAAAAEAAQA9QAAAIUDAAAAAA==&#10;" path="m78,120c155,120,155,,78,,1,,,120,78,120xe" fillcolor="#fcd8be" stroked="f">
                        <v:path arrowok="t" o:connecttype="custom" o:connectlocs="39,60;39,0;39,60" o:connectangles="0,0,0"/>
                      </v:shape>
                      <v:shape id="Freeform 565" o:spid="_x0000_s1588" style="position:absolute;left:9364;top:4218;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38scA&#10;AADcAAAADwAAAGRycy9kb3ducmV2LnhtbESPS2vDMBCE74X8B7GBXkoip6V5uFFC6YsQaEicXHJb&#10;rK1tYq1cSbXdf18VCj0OM/MNs1z3phYtOV9ZVjAZJyCIc6srLhScjq+jOQgfkDXWlknBN3lYrwZX&#10;S0y17fhAbRYKESHsU1RQhtCkUvq8JIN+bBvi6H1YZzBE6QqpHXYRbmp5myRTabDiuFBiQ08l5Zfs&#10;yyjYPZ+b9u79pdP7bOum9Pbptzeo1PWwf3wAEagP/+G/9kYrmN0v4PdM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jt/LHAAAA3AAAAA8AAAAAAAAAAAAAAAAAmAIAAGRy&#10;cy9kb3ducmV2LnhtbFBLBQYAAAAABAAEAPUAAACMAwAAAAA=&#10;" path="m77,c,,,120,77,120,154,120,154,,77,xe" fillcolor="#fcd8be" stroked="f">
                        <v:path arrowok="t" o:connecttype="custom" o:connectlocs="39,0;39,61;39,0" o:connectangles="0,0,0"/>
                      </v:shape>
                      <v:shape id="Freeform 566" o:spid="_x0000_s1589" style="position:absolute;left:9340;top:5113;width:63;height:54;visibility:visible;mso-wrap-style:square;v-text-anchor:top" coordsize="12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JVMIA&#10;AADcAAAADwAAAGRycy9kb3ducmV2LnhtbERPy2rCQBTdF/yH4QrumokujE0dRYWAq0J9QJeXzM2j&#10;Zu6EmTHGfn1nUejycN7r7Wg6MZDzrWUF8yQFQVxa3XKt4HIuXlcgfEDW2FkmBU/ysN1MXtaYa/vg&#10;TxpOoRYxhH2OCpoQ+lxKXzZk0Ce2J45cZZ3BEKGrpXb4iOGmk4s0XUqDLceGBns6NFTeTnejYB/e&#10;nsWPG74/siLbf937Sl8XlVKz6bh7BxFoDP/iP/dRK8iWcX48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eclUwgAAANwAAAAPAAAAAAAAAAAAAAAAAJgCAABkcnMvZG93&#10;bnJldi54bWxQSwUGAAAAAAQABAD1AAAAhwMAAAAA&#10;" path="m53,c26,,9,14,,33v30,25,59,50,88,76c127,80,116,,53,xe" fillcolor="#fcd8be" stroked="f">
                        <v:path arrowok="t" o:connecttype="custom" o:connectlocs="26,0;0,16;44,54;26,0" o:connectangles="0,0,0,0"/>
                      </v:shape>
                      <v:shape id="Freeform 567" o:spid="_x0000_s1590" style="position:absolute;left:9304;top:49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2esMA&#10;AADcAAAADwAAAGRycy9kb3ducmV2LnhtbESPQWvCQBSE7wX/w/IEb3Wjh1iiq2iwIL1pvXh7m31m&#10;g9m3IbuN6b/vFgo9DjPzDbPZja4VA/Wh8axgMc9AEFfeNFwruH6+v76BCBHZYOuZFHxTgN128rLB&#10;wvgnn2m4xFokCIcCFdgYu0LKUFlyGOa+I07e3fcOY5J9LU2PzwR3rVxmWS4dNpwWLHZUWqoely+n&#10;4OOm88PQlKSP3j10OWqbtVqp2XTcr0FEGuN/+K99MgpW+Q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72esMAAADcAAAADwAAAAAAAAAAAAAAAACYAgAAZHJzL2Rv&#10;d25yZXYueG1sUEsFBgAAAAAEAAQA9QAAAIgDAAAAAA==&#10;" path="m77,c,,,120,77,120,154,120,155,,77,xe" fillcolor="#fcd8be" stroked="f">
                        <v:path arrowok="t" o:connecttype="custom" o:connectlocs="39,0;39,60;39,0" o:connectangles="0,0,0"/>
                      </v:shape>
                      <v:shape id="Freeform 568" o:spid="_x0000_s1591" style="position:absolute;left:9275;top:5393;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7csUA&#10;AADcAAAADwAAAGRycy9kb3ducmV2LnhtbESPQWvCQBSE7wX/w/IEL6Vu6kEldZVGGvCotqDHl+wz&#10;Cc2+jbtrjP++Wyj0OMzMN8xqM5hW9OR8Y1nB6zQBQVxa3XCl4Oszf1mC8AFZY2uZFDzIw2Y9elph&#10;qu2dD9QfQyUihH2KCuoQulRKX9Zk0E9tRxy9i3UGQ5SuktrhPcJNK2dJMpcGG44LNXa0ran8Pt6M&#10;gkPhnj+G7LK/ngpa5lm7C3ZxVmoyHt7fQAQawn/4r73TChbz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ntyxQAAANwAAAAPAAAAAAAAAAAAAAAAAJgCAABkcnMv&#10;ZG93bnJldi54bWxQSwUGAAAAAAQABAD1AAAAigMAAAAA&#10;" path="m62,120v7,,13,-1,18,-2c80,118,80,118,80,118,138,100,132,,62,,28,,9,24,5,50v,,,,,c,83,19,120,62,120xe" fillcolor="#fcd8be" stroked="f">
                        <v:path arrowok="t" o:connecttype="custom" o:connectlocs="31,60;40,59;40,59;31,0;3,25;3,25;31,60" o:connectangles="0,0,0,0,0,0,0"/>
                      </v:shape>
                      <v:shape id="Freeform 569" o:spid="_x0000_s1592" style="position:absolute;left:8381;top:49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NlsMA&#10;AADcAAAADwAAAGRycy9kb3ducmV2LnhtbESPQWvCQBSE7wX/w/IEb3WjQi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DNlsMAAADcAAAADwAAAAAAAAAAAAAAAACYAgAAZHJzL2Rv&#10;d25yZXYueG1sUEsFBgAAAAAEAAQA9QAAAIgDAAAAAA==&#10;" path="m77,c,,,120,77,120,155,120,155,,77,xe" fillcolor="#fcd8be" stroked="f">
                        <v:path arrowok="t" o:connecttype="custom" o:connectlocs="38,0;38,60;38,0" o:connectangles="0,0,0"/>
                      </v:shape>
                      <v:shape id="Freeform 570" o:spid="_x0000_s1593" style="position:absolute;left:8381;top:431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4sMA&#10;AADcAAAADwAAAGRycy9kb3ducmV2LnhtbESPQWvCQBSE7wX/w/IEb3WjSC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V4sMAAADcAAAADwAAAAAAAAAAAAAAAACYAgAAZHJzL2Rv&#10;d25yZXYueG1sUEsFBgAAAAAEAAQA9QAAAIgDAAAAAA==&#10;" path="m77,c,,,120,77,120,155,120,155,,77,xe" fillcolor="#fcd8be" stroked="f">
                        <v:path arrowok="t" o:connecttype="custom" o:connectlocs="38,0;38,60;38,0" o:connectangles="0,0,0"/>
                      </v:shape>
                      <v:shape id="Freeform 571" o:spid="_x0000_s1594" style="position:absolute;left:9234;top:41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wecMA&#10;AADcAAAADwAAAGRycy9kb3ducmV2LnhtbESPQWvCQBSE7wX/w/IEb3WjYC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XwecMAAADcAAAADwAAAAAAAAAAAAAAAACYAgAAZHJzL2Rv&#10;d25yZXYueG1sUEsFBgAAAAAEAAQA9QAAAIgDAAAAAA==&#10;" path="m77,c,,,120,77,120,154,120,155,,77,xe" fillcolor="#fcd8be" stroked="f">
                        <v:path arrowok="t" o:connecttype="custom" o:connectlocs="39,0;39,60;39,0" o:connectangles="0,0,0"/>
                      </v:shape>
                      <v:shape id="Freeform 572" o:spid="_x0000_s1595" style="position:absolute;left:9145;top:6062;width:66;height:58;visibility:visible;mso-wrap-style:square;v-text-anchor:top" coordsize="13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ymMYA&#10;AADcAAAADwAAAGRycy9kb3ducmV2LnhtbESPUUvDQBCE3wv9D8cWfLMXFaPEXkJVxIIgWCP1ccmt&#10;SWhuL+a2bfrve4LQx2FmvmEWxeg6tachtJ4NXM0TUMSVty3XBsrPl8t7UEGQLXaeycCRAhT5dLLA&#10;zPoDf9B+LbWKEA4ZGmhE+kzrUDXkMMx9Txy9Hz84lCiHWtsBDxHuOn2dJKl22HJcaLCnp4aq7Xrn&#10;DPw+l6vd1+P72ybpU7n9Ll830t0YczEblw+ghEY5h//bK2vgLk3h70w8Ajo/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jymMYAAADcAAAADwAAAAAAAAAAAAAAAACYAgAAZHJz&#10;L2Rvd25yZXYueG1sUEsFBgAAAAAEAAQA9QAAAIsDAAAAAA==&#10;" path="m54,c,21,7,116,76,116v33,,52,-22,57,-47c107,46,81,23,54,xe" fillcolor="#fcd8be" stroked="f">
                        <v:path arrowok="t" o:connecttype="custom" o:connectlocs="27,0;38,58;66,35;27,0" o:connectangles="0,0,0,0"/>
                      </v:shape>
                      <v:shape id="Freeform 573" o:spid="_x0000_s1596" style="position:absolute;left:9105;top:5347;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FUMUA&#10;AADcAAAADwAAAGRycy9kb3ducmV2LnhtbESPS2vCQBSF94X+h+EW3NVJXZgSHUVaCr42WhHdXTPX&#10;JG3mTsyMSfz3jlDo8nAeH2c87UwpGqpdYVnBWz8CQZxaXXCmYPf99foOwnlkjaVlUnAjB9PJ89MY&#10;E21b3lCz9ZkII+wSVJB7XyVSujQng65vK+LgnW1t0AdZZ1LX2IZxU8pBFA2lwYIDIceKPnJKf7dX&#10;E7inxl7iQ7vv1j8rvzwfrVl8HpTqvXSzEQhPnf8P/7XnWkE8jOFxJhw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8VQxQAAANwAAAAPAAAAAAAAAAAAAAAAAJgCAABkcnMv&#10;ZG93bnJldi54bWxQSwUGAAAAAAQABAD1AAAAigMAAAAA&#10;" path="m69,c44,,28,12,19,29v,,,,,c,65,17,120,70,120v8,,16,-2,23,-5c93,115,93,115,93,115,146,94,138,,69,xe" fillcolor="#fcd8be" stroked="f">
                        <v:path arrowok="t" o:connecttype="custom" o:connectlocs="35,0;10,15;10,15;35,60;47,58;47,58;35,0" o:connectangles="0,0,0,0,0,0,0"/>
                      </v:shape>
                      <v:shape id="Freeform 574" o:spid="_x0000_s1597" style="position:absolute;left:9172;top:6060;width:42;height:37;visibility:visible;mso-wrap-style:square;v-text-anchor:top" coordsize="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v8UA&#10;AADcAAAADwAAAGRycy9kb3ducmV2LnhtbESPwWrCQBCG70LfYZlCb7qxtBqiq2hLofQgaAteh+xk&#10;E8zOhuyqsU/fORQ8Dv/833yzXA++VRfqYxPYwHSSgSIug23YGfj5/hjnoGJCttgGJgM3irBePYyW&#10;WNhw5T1dDskpgXAs0ECdUldoHcuaPMZJ6Iglq0LvMcnYO217vArct/o5y2baY8NyocaO3moqT4ez&#10;F415fnz5fXdfO4vu/Epuf6uarTFPj8NmASrRkO7L/+1Pa2A+E1t5Rgi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q6/xQAAANwAAAAPAAAAAAAAAAAAAAAAAJgCAABkcnMv&#10;ZG93bnJldi54bWxQSwUGAAAAAAQABAD1AAAAigMAAAAA&#10;" path="m22,c14,,6,2,,4,27,27,53,50,79,73,85,40,66,,22,xe" fillcolor="#fcd8be" stroked="f">
                        <v:path arrowok="t" o:connecttype="custom" o:connectlocs="11,0;0,2;39,37;11,0" o:connectangles="0,0,0,0"/>
                      </v:shape>
                      <v:shape id="Freeform 575" o:spid="_x0000_s1598" style="position:absolute;left:8391;top:56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6fMMA&#10;AADcAAAADwAAAGRycy9kb3ducmV2LnhtbESPwW7CMBBE75X4B2uRuBUHDmkJGARRkVBvpb1wW8dL&#10;HBGvo9gN4e/rSpV6HM3MG81mN7pWDNSHxrOCxTwDQVx503Ct4Ovz+PwKIkRkg61nUvCgALvt5GmD&#10;hfF3/qDhHGuRIBwKVGBj7AopQ2XJYZj7jjh5V987jEn2tTQ93hPctXKZZbl02HBasNhRaam6nb+d&#10;gveLzg9DU5J+8+6my1HbrNVKzabjfg0i0hj/w3/tk1Hwkq/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j6fMMAAADcAAAADwAAAAAAAAAAAAAAAACYAgAAZHJzL2Rv&#10;d25yZXYueG1sUEsFBgAAAAAEAAQA9QAAAIgDAAAAAA==&#10;" path="m77,120c155,120,155,,77,,,,,120,77,120xe" fillcolor="#fcd8be" stroked="f">
                        <v:path arrowok="t" o:connecttype="custom" o:connectlocs="38,60;38,0;38,60" o:connectangles="0,0,0"/>
                      </v:shape>
                      <v:shape id="Freeform 576" o:spid="_x0000_s1599" style="position:absolute;left:9277;top:45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FPL8A&#10;AADcAAAADwAAAGRycy9kb3ducmV2LnhtbERPu27CMBTdkfoP1q3UDRw6AEoxCKIiVWw8lm7X8SWO&#10;iK+j2ITw93hAYjw67+V6cI3oqQu1ZwXTSQaCuPSm5krB+bQbL0CEiGyw8UwKHhRgvfoYLTE3/s4H&#10;6o+xEimEQ44KbIxtLmUoLTkME98SJ+7iO4cxwa6SpsN7CneN/M6ymXRYc2qw2FJhqbweb07B/l/P&#10;tn1dkP717qqLQdus0Up9fQ6bHxCRhvgWv9x/RsF8n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C8U8vwAAANwAAAAPAAAAAAAAAAAAAAAAAJgCAABkcnMvZG93bnJl&#10;di54bWxQSwUGAAAAAAQABAD1AAAAhAMAAAAA&#10;" path="m78,120c155,120,155,,78,,1,,,120,78,120xe" fillcolor="#fcd8be" stroked="f">
                        <v:path arrowok="t" o:connecttype="custom" o:connectlocs="39,60;39,0;39,60" o:connectangles="0,0,0"/>
                      </v:shape>
                      <v:shape id="Freeform 577" o:spid="_x0000_s1600" style="position:absolute;left:9341;top:391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gp8IA&#10;AADcAAAADwAAAGRycy9kb3ducmV2LnhtbESPQYvCMBSE7wv+h/CEva2pe9ClGkWLgnhb14u3l+bZ&#10;FJuX0mRr99+bBcHjMDPfMMv14BrRUxdqzwqmkwwEcelNzZWC88/+4wtEiMgGG8+k4I8CrFejtyXm&#10;xt/5m/pTrESCcMhRgY2xzaUMpSWHYeJb4uRdfecwJtlV0nR4T3DXyM8sm0mHNacFiy0Vlsrb6dcp&#10;OF70bNvXBemddzddDNpmjVbqfTxsFiAiDfEVfrYPRsF8Po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2CnwgAAANwAAAAPAAAAAAAAAAAAAAAAAJgCAABkcnMvZG93&#10;bnJldi54bWxQSwUGAAAAAAQABAD1AAAAhwMAAAAA&#10;" path="m77,c,,,120,77,120,155,120,155,,77,xe" fillcolor="#fcd8be" stroked="f">
                        <v:path arrowok="t" o:connecttype="custom" o:connectlocs="38,0;38,60;38,0" o:connectangles="0,0,0"/>
                      </v:shape>
                      <v:shape id="Freeform 578" o:spid="_x0000_s1601" style="position:absolute;left:10417;top:48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0MMA&#10;AADcAAAADwAAAGRycy9kb3ducmV2LnhtbESPT4vCMBTE7wv7HcJb8LamelDpGmUtCuLNP5e9vTRv&#10;m2LzUppY67c3wsIeh5n5DbNcD64RPXWh9qxgMs5AEJfe1FwpuJx3nwsQISIbbDyTggcFWK/e35aY&#10;G3/nI/WnWIkE4ZCjAhtjm0sZSksOw9i3xMn79Z3DmGRXSdPhPcFdI6dZNpMOa04LFlsqLJXX080p&#10;OPzo2aavC9Jb7666GLTNGq3U6GP4/gIRaYj/4b/23iiYz6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X+0MMAAADcAAAADwAAAAAAAAAAAAAAAACYAgAAZHJzL2Rv&#10;d25yZXYueG1sUEsFBgAAAAAEAAQA9QAAAIgDAAAAAA==&#10;" path="m78,120c155,120,155,,78,,1,,,120,78,120xe" fillcolor="#fcd8be" stroked="f">
                        <v:path arrowok="t" o:connecttype="custom" o:connectlocs="39,60;39,0;39,60" o:connectangles="0,0,0"/>
                      </v:shape>
                      <v:shape id="Freeform 579" o:spid="_x0000_s1602" style="position:absolute;left:9311;top:44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bS8MA&#10;AADcAAAADwAAAGRycy9kb3ducmV2LnhtbESPQWsCMRSE7wX/Q3hCbzVrCyqrUXRRkN6qXry9bJ6b&#10;xc3LsknX9d83hUKPw8x8w6w2g2tET12oPSuYTjIQxKU3NVcKLufD2wJEiMgGG8+k4EkBNuvRywpz&#10;4x/8Rf0pViJBOOSowMbY5lKG0pLDMPEtcfJuvnMYk+wqaTp8JLhr5HuWzaTDmtOCxZYKS+X99O0U&#10;fF71bNfXBem9d3ddDNpmjVbqdTxslyAiDfE//Nc+GgXz+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lbS8MAAADcAAAADwAAAAAAAAAAAAAAAACYAgAAZHJzL2Rv&#10;d25yZXYueG1sUEsFBgAAAAAEAAQA9QAAAIgDAAAAAA==&#10;" path="m77,120c155,120,155,,77,,,,,120,77,120xe" fillcolor="#fcd8be" stroked="f">
                        <v:path arrowok="t" o:connecttype="custom" o:connectlocs="38,60;38,0;38,60" o:connectangles="0,0,0"/>
                      </v:shape>
                      <v:shape id="Freeform 580" o:spid="_x0000_s1603" style="position:absolute;left:8232;top:5116;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8PccA&#10;AADcAAAADwAAAGRycy9kb3ducmV2LnhtbESPT2vCQBTE7wW/w/IEL0U3LVIldRUtROyl+KeHHh/Z&#10;ZxKafbtkt0nMp+8WCh6HmfkNs9r0phYtNb6yrOBploAgzq2uuFDwecmmSxA+IGusLZOCG3nYrEcP&#10;K0y17fhE7TkUIkLYp6igDMGlUvq8JIN+Zh1x9K62MRiibAqpG+wi3NTyOUlepMGK40KJjt5Kyr/P&#10;P0bB3gzzLOu74/Vr176fPjr3OAxOqcm4376CCNSHe/i/fdAKFos5/J2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BfD3HAAAA3AAAAA8AAAAAAAAAAAAAAAAAmAIAAGRy&#10;cy9kb3ducmV2LnhtbFBLBQYAAAAABAAEAPUAAACMAwAAAAA=&#10;" path="m99,107c136,76,124,,62,,19,,,37,5,69v4,2,8,4,13,6c13,73,9,71,5,69v4,27,23,51,57,51c78,120,90,115,99,107v,,,,,xe" fillcolor="#fcd8be" stroked="f">
                        <v:path arrowok="t" o:connecttype="custom" o:connectlocs="50,54;31,0;3,35;9,38;3,35;31,60;50,54;50,54" o:connectangles="0,0,0,0,0,0,0,0"/>
                      </v:shape>
                      <v:shape id="Freeform 581" o:spid="_x0000_s1604" style="position:absolute;left:8214;top:40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mpMMA&#10;AADcAAAADwAAAGRycy9kb3ducmV2LnhtbESPQWsCMRSE7wX/Q3hCbzVroSqrUXRRkN6qXry9bJ6b&#10;xc3LsknX9d83hUKPw8x8w6w2g2tET12oPSuYTjIQxKU3NVcKLufD2wJEiMgGG8+k4EkBNuvRywpz&#10;4x/8Rf0pViJBOOSowMbY5lKG0pLDMPEtcfJuvnMYk+wqaTp8JLhr5HuWzaTDmtOCxZYKS+X99O0U&#10;fF71bNfXBem9d3ddDNpmjVbqdTxslyAiDfE//Nc+GgXz+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xmpMMAAADcAAAADwAAAAAAAAAAAAAAAACYAgAAZHJzL2Rv&#10;d25yZXYueG1sUEsFBgAAAAAEAAQA9QAAAIgDAAAAAA==&#10;" path="m77,120c154,120,155,,77,,,,,120,77,120xe" fillcolor="#fcd8be" stroked="f">
                        <v:path arrowok="t" o:connecttype="custom" o:connectlocs="39,60;39,0;39,60" o:connectangles="0,0,0"/>
                      </v:shape>
                      <v:shape id="Freeform 582" o:spid="_x0000_s1605" style="position:absolute;left:8544;top:6147;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5jJMUA&#10;AADcAAAADwAAAGRycy9kb3ducmV2LnhtbESPQWvCQBSE7wX/w/IEL6VutKISXSVYBOmpGqnXx+4z&#10;CWbfhuxWY399tyB4HGbmG2a57mwtrtT6yrGC0TABQaydqbhQcMy3b3MQPiAbrB2Tgjt5WK96L0tM&#10;jbvxnq6HUIgIYZ+igjKEJpXS65Is+qFriKN3dq3FEGVbSNPiLcJtLcdJMpUWK44LJTa0KUlfDj9W&#10;Qa6/X7/e9+f6M8tOHzn/TvQ2mSg16HfZAkSgLjzDj/bOKJjNpv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mMkxQAAANwAAAAPAAAAAAAAAAAAAAAAAJgCAABkcnMv&#10;ZG93bnJldi54bWxQSwUGAAAAAAQABAD1AAAAigMAAAAA&#10;" path="m77,c,,,120,77,120v,,,,,c77,120,77,120,77,120v8,,16,-2,22,-4c87,106,74,95,61,85v13,10,26,21,38,31c154,96,146,,77,xm25,56v,,,,,c33,65,40,74,48,83,40,74,33,65,25,56xe" fillcolor="#fcd8be" stroked="f">
                        <v:path arrowok="t" o:connecttype="custom" o:connectlocs="39,0;39,61;39,61;39,61;50,59;31,43;50,59;39,0;13,28;13,28;24,42;13,28" o:connectangles="0,0,0,0,0,0,0,0,0,0,0,0"/>
                        <o:lock v:ext="edit" verticies="t"/>
                      </v:shape>
                      <v:shape id="Freeform 583" o:spid="_x0000_s1606" style="position:absolute;left:8227;top:5277;width:41;height:26;visibility:visible;mso-wrap-style:square;v-text-anchor:top" coordsize="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tFMUA&#10;AADcAAAADwAAAGRycy9kb3ducmV2LnhtbESPT2vCQBTE74V+h+UVequblmJKdCOmpeBRY+P5kX35&#10;o9m3aXbV6Kd3CwWPw8z8hpkvRtOJEw2utazgdRKBIC6tbrlW8LP9fvkA4Tyyxs4yKbiQg0X6+DDH&#10;RNszb+iU+1oECLsEFTTe94mUrmzIoJvYnjh4lR0M+iCHWuoBzwFuOvkWRVNpsOWw0GBPnw2Vh/xo&#10;FGRf/W6fZev1tsqxeF8WaI7XX6Wen8blDISn0d/D/+2VVhDHMf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G0UxQAAANwAAAAPAAAAAAAAAAAAAAAAAJgCAABkcnMv&#10;ZG93bnJldi54bWxQSwUGAAAAAAQABAD1AAAAigMAAAAA&#10;" path="m24,c15,,7,2,,5,28,20,55,36,82,52,79,25,60,,24,xe" fillcolor="#fcd8be" stroked="f">
                        <v:path arrowok="t" o:connecttype="custom" o:connectlocs="12,0;0,3;41,26;12,0" o:connectangles="0,0,0,0"/>
                      </v:shape>
                      <v:shape id="Freeform 584" o:spid="_x0000_s1607" style="position:absolute;left:8214;top:33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3JOr8A&#10;AADcAAAADwAAAGRycy9kb3ducmV2LnhtbERPu27CMBTdkfoP1q3UDRw6AEoxCKIiVWw8lm7X8SWO&#10;iK+j2ITw93hAYjw67+V6cI3oqQu1ZwXTSQaCuPSm5krB+bQbL0CEiGyw8UwKHhRgvfoYLTE3/s4H&#10;6o+xEimEQ44KbIxtLmUoLTkME98SJ+7iO4cxwa6SpsN7CneN/M6ymXRYc2qw2FJhqbweb07B/l/P&#10;tn1dkP717qqLQdus0Up9fQ6bHxCRhvgWv9x/RsF8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fck6vwAAANwAAAAPAAAAAAAAAAAAAAAAAJgCAABkcnMvZG93bnJl&#10;di54bWxQSwUGAAAAAAQABAD1AAAAhAMAAAAA&#10;" path="m77,c,,,120,77,120,154,120,155,,77,xe" fillcolor="#fcd8be" stroked="f">
                        <v:path arrowok="t" o:connecttype="custom" o:connectlocs="39,0;39,60;39,0" o:connectangles="0,0,0"/>
                      </v:shape>
                      <v:shape id="Freeform 585" o:spid="_x0000_s1608" style="position:absolute;left:8476;top:5453;width:71;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1R8YA&#10;AADcAAAADwAAAGRycy9kb3ducmV2LnhtbESPT2vCQBTE7wW/w/IK3uqmKmpTVxH/g4dSW/D6mn1N&#10;otm3Ibtq9NO7guBxmJnfMMNxbQpxosrllhW8tyIQxInVOacKfn8WbwMQziNrLCyTggs5GI8aL0OM&#10;tT3zN522PhUBwi5GBZn3ZSylSzIy6Fq2JA7ev60M+iCrVOoKzwFuCtmOop40mHNYyLCkaUbJYXs0&#10;Cr7mKze/7hd/xxntunJZdwab7k6p5ms9+QThqfbP8KO91gr6/Q+4nwlHQI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d1R8YAAADcAAAADwAAAAAAAAAAAAAAAACYAgAAZHJz&#10;L2Rvd25yZXYueG1sUEsFBgAAAAAEAAQA9QAAAIsDAAAAAA==&#10;" path="m74,120v26,,43,-13,52,-31c126,89,126,89,126,89,143,54,126,,74,,58,,45,6,35,14v,,,,,c,46,13,120,74,120xe" fillcolor="#fcd8be" stroked="f">
                        <v:path arrowok="t" o:connecttype="custom" o:connectlocs="37,60;63,45;63,45;37,0;17,7;17,7;37,60" o:connectangles="0,0,0,0,0,0,0"/>
                      </v:shape>
                      <v:shape id="Freeform 586" o:spid="_x0000_s1609" style="position:absolute;left:10204;top:359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yKMMA&#10;AADcAAAADwAAAGRycy9kb3ducmV2LnhtbERPz2vCMBS+D/wfwhO8jJlOwUk1imw6RHBot8tuj+bZ&#10;FpuXLsna+t+bw2DHj+/3ct2bWrTkfGVZwfM4AUGcW11xoeDrc/c0B+EDssbaMim4kYf1avCwxFTb&#10;js/UZqEQMYR9igrKEJpUSp+XZNCPbUMcuYt1BkOErpDaYRfDTS0nSTKTBiuODSU29FpSfs1+jYKP&#10;t++mnR63nT5lBzej9x9/eESlRsN+swARqA//4j/3Xit4mcf58U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kyKMMAAADcAAAADwAAAAAAAAAAAAAAAACYAgAAZHJzL2Rv&#10;d25yZXYueG1sUEsFBgAAAAAEAAQA9QAAAIgDAAAAAA==&#10;" path="m77,120c154,120,154,,77,,,,,120,77,120xe" fillcolor="#fcd8be" stroked="f">
                        <v:path arrowok="t" o:connecttype="custom" o:connectlocs="39,60;39,0;39,60" o:connectangles="0,0,0"/>
                      </v:shape>
                      <v:shape id="Freeform 587" o:spid="_x0000_s1610" style="position:absolute;left:10157;top:53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QgMIA&#10;AADcAAAADwAAAGRycy9kb3ducmV2LnhtbESPQYvCMBSE7wv+h/CEva2pe1CpRtGiIHtb9eLtpXk2&#10;xealNNna/febBcHjMDPfMKvN4BrRUxdqzwqmkwwEcelNzZWCy/nwsQARIrLBxjMp+KUAm/XobYW5&#10;8Q/+pv4UK5EgHHJUYGNscylDaclhmPiWOHk33zmMSXaVNB0+Etw18jPLZtJhzWnBYkuFpfJ++nEK&#10;vq56tuvrgvTeu7suBm2zRiv1Ph62SxCRhvgKP9tHo2C+mM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hCAwgAAANwAAAAPAAAAAAAAAAAAAAAAAJgCAABkcnMvZG93&#10;bnJldi54bWxQSwUGAAAAAAQABAD1AAAAhwMAAAAA&#10;" path="m78,120c155,120,155,,78,,1,,,120,78,120xe" fillcolor="#fcd8be" stroked="f">
                        <v:path arrowok="t" o:connecttype="custom" o:connectlocs="39,60;39,0;39,60" o:connectangles="0,0,0"/>
                      </v:shape>
                      <v:shape id="Freeform 588" o:spid="_x0000_s1611" style="position:absolute;left:9359;top:5280;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u0sQA&#10;AADcAAAADwAAAGRycy9kb3ducmV2LnhtbESPT2sCMRTE7wW/Q3hCb5rVg8pqFBEUTy3VVj2+3bz9&#10;g5uXJUl120/fCEKPw8z8hlmsOtOIGzlfW1YwGiYgiHOray4VfB63gxkIH5A1NpZJwQ95WC17LwtM&#10;tb3zB90OoRQRwj5FBVUIbSqlzysy6Ie2JY5eYZ3BEKUrpXZ4j3DTyHGSTKTBmuNChS1tKsqvh2+j&#10;4EJ2UjS/Jb99jYosO53d+26aKfXa79ZzEIG68B9+tvdawXQ2hs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tLEAAAA3AAAAA8AAAAAAAAAAAAAAAAAmAIAAGRycy9k&#10;b3ducmV2LnhtbFBLBQYAAAAABAAEAPUAAACJAwAAAAA=&#10;" path="m61,c20,,,36,4,68v,,,,,c7,95,26,120,62,120v1,,2,,4,c57,113,48,106,40,98v8,8,17,15,26,22c139,116,137,,61,xe" fillcolor="#fcd8be" stroked="f">
                        <v:path arrowok="t" o:connecttype="custom" o:connectlocs="30,0;2,34;2,34;31,60;33,60;20,49;33,60;30,0" o:connectangles="0,0,0,0,0,0,0,0"/>
                      </v:shape>
                      <v:shape id="Freeform 589" o:spid="_x0000_s1612" style="position:absolute;left:8367;top:50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rbMMA&#10;AADcAAAADwAAAGRycy9kb3ducmV2LnhtbESPQWsCMRSE7wX/Q3iCt5pVwc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wrbMMAAADcAAAADwAAAAAAAAAAAAAAAACYAgAAZHJzL2Rv&#10;d25yZXYueG1sUEsFBgAAAAAEAAQA9QAAAIgDAAAAAA==&#10;" path="m78,120c155,120,155,,78,,1,,,120,78,120xe" fillcolor="#fcd8be" stroked="f">
                        <v:path arrowok="t" o:connecttype="custom" o:connectlocs="39,60;39,0;39,60" o:connectangles="0,0,0"/>
                      </v:shape>
                      <v:shape id="Freeform 590" o:spid="_x0000_s1613" style="position:absolute;left:10261;top:30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GMMA&#10;AADcAAAADwAAAGRycy9kb3ducmV2LnhtbESPQWsCMRSE7wX/Q3iCt5pVxM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GMMAAADcAAAADwAAAAAAAAAAAAAAAACYAgAAZHJzL2Rv&#10;d25yZXYueG1sUEsFBgAAAAAEAAQA9QAAAIgDAAAAAA==&#10;" path="m78,c,,,120,78,120,155,120,155,,78,xe" fillcolor="#fcd8be" stroked="f">
                        <v:path arrowok="t" o:connecttype="custom" o:connectlocs="39,0;39,60;39,0" o:connectangles="0,0,0"/>
                      </v:shape>
                      <v:shape id="Freeform 591" o:spid="_x0000_s1614" style="position:absolute;left:8361;top:5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Wg8MA&#10;AADcAAAADwAAAGRycy9kb3ducmV2LnhtbESPQWsCMRSE7wX/Q3iCt5pV0M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kWg8MAAADcAAAADwAAAAAAAAAAAAAAAACYAgAAZHJzL2Rv&#10;d25yZXYueG1sUEsFBgAAAAAEAAQA9QAAAIgDAAAAAA==&#10;" path="m77,120c155,120,155,,77,,,,,120,77,120xe" fillcolor="#fcd8be" stroked="f">
                        <v:path arrowok="t" o:connecttype="custom" o:connectlocs="38,60;38,0;38,60" o:connectangles="0,0,0"/>
                      </v:shape>
                      <v:shape id="Freeform 592" o:spid="_x0000_s1615" style="position:absolute;left:8334;top:55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I9MMA&#10;AADcAAAADwAAAGRycy9kb3ducmV2LnhtbESPQWvCQBSE7wX/w/KE3urGHqJEV9GgIL1Ve+ntbfaZ&#10;DWbfhuw2pv++WxA8DjPzDbPejq4VA/Wh8axgPstAEFfeNFwr+Loc35YgQkQ22HomBb8UYLuZvKyx&#10;MP7OnzScYy0ShEOBCmyMXSFlqCw5DDPfESfv6nuHMcm+lqbHe4K7Vr5nWS4dNpwWLHZUWqpu5x+n&#10;4ONb5/uhKUkfvLvpctQ2a7VSr9NxtwIRaYzP8KN9MgoWy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uI9MMAAADcAAAADwAAAAAAAAAAAAAAAACYAgAAZHJzL2Rv&#10;d25yZXYueG1sUEsFBgAAAAAEAAQA9QAAAIgDAAAAAA==&#10;" path="m77,120c154,120,155,,77,,,,,120,77,120xe" fillcolor="#fcd8be" stroked="f">
                        <v:path arrowok="t" o:connecttype="custom" o:connectlocs="39,60;39,0;39,60" o:connectangles="0,0,0"/>
                      </v:shape>
                      <v:shape id="Freeform 593" o:spid="_x0000_s1616" style="position:absolute;left:8377;top:5370;width:42;height:32;visibility:visible;mso-wrap-style:square;v-text-anchor:top" coordsize="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8EsUA&#10;AADcAAAADwAAAGRycy9kb3ducmV2LnhtbESP3WoCMRSE7wt9h3AKvSk1q4g/q1GkVlDoRas+wGFz&#10;3F3cnCxJukaf3giFXg4z8w0zX0bTiI6cry0r6PcyEMSF1TWXCo6HzfsEhA/IGhvLpOBKHpaL56c5&#10;5tpe+Ie6fShFgrDPUUEVQptL6YuKDPqebYmTd7LOYEjSlVI7vCS4aeQgy0bSYM1pocKWPioqzvtf&#10;o8B9x6zQb+2ws5G6XTldf26/bkq9vsTVDESgGP7Df+2tVjCejOFx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2bwSxQAAANwAAAAPAAAAAAAAAAAAAAAAAJgCAABkcnMv&#10;ZG93bnJldi54bWxQSwUGAAAAAAQABAD1AAAAigMAAAAA&#10;" path="m25,c16,,7,2,,6,28,25,56,45,83,65,85,34,66,,25,xe" fillcolor="#fcd8be" stroked="f">
                        <v:path arrowok="t" o:connecttype="custom" o:connectlocs="12,0;0,3;41,32;12,0" o:connectangles="0,0,0,0"/>
                      </v:shape>
                      <v:shape id="Freeform 594" o:spid="_x0000_s1617" style="position:absolute;left:8351;top:5373;width:67;height:57;visibility:visible;mso-wrap-style:square;v-text-anchor:top" coordsize="13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8RMEA&#10;AADcAAAADwAAAGRycy9kb3ducmV2LnhtbERPy4rCMBTdD/gP4QqzGTR1hKrVKCoILgSfG3eX5toW&#10;m5vSRFv/3iwEl4fzni1aU4on1a6wrGDQj0AQp1YXnCm4nDe9MQjnkTWWlknBixws5p2fGSbaNnyk&#10;58lnIoSwS1BB7n2VSOnSnAy6vq2IA3eztUEfYJ1JXWMTwk0p/6MolgYLDg05VrTOKb2fHkaBu5nV&#10;o9w3g/Xf8DBZpvvrLo6vSv122+UUhKfWf8Uf91YrGI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0vETBAAAA3AAAAA8AAAAAAAAAAAAAAAAAmAIAAGRycy9kb3du&#10;cmV2LnhtbFBLBQYAAAAABAAEAPUAAACGAwAAAAA=&#10;" path="m76,114v37,,56,-27,58,-55c107,39,79,19,51,,,23,9,114,76,114xe" fillcolor="#fcd8be" stroked="f">
                        <v:path arrowok="t" o:connecttype="custom" o:connectlocs="38,57;67,30;26,0;38,57" o:connectangles="0,0,0,0"/>
                      </v:shape>
                      <v:shape id="Freeform 595" o:spid="_x0000_s1618" style="position:absolute;left:8231;top:49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chsMA&#10;AADcAAAADwAAAGRycy9kb3ducmV2LnhtbESPwW7CMBBE75X4B2uReisOPVAIGAQRSKi3Ahdu63iJ&#10;I+J1FLsh/XtcqVKPo5l5o1ltBteInrpQe1YwnWQgiEtvaq4UXM6HtzmIEJENNp5JwQ8F2KxHLyvM&#10;jX/wF/WnWIkE4ZCjAhtjm0sZSksOw8S3xMm7+c5hTLKrpOnwkeCuke9ZNpMOa04LFlsqLJX307dT&#10;8HnVs11fF6T33t11MWibNVqp1/GwXYKINMT/8F/7aBR8zBf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chsMAAADcAAAADwAAAAAAAAAAAAAAAACYAgAAZHJzL2Rv&#10;d25yZXYueG1sUEsFBgAAAAAEAAQA9QAAAIgDAAAAAA==&#10;" path="m77,c,,,120,77,120,155,120,155,,77,xe" fillcolor="#fcd8be" stroked="f">
                        <v:path arrowok="t" o:connecttype="custom" o:connectlocs="38,0;38,60;38,0" o:connectangles="0,0,0"/>
                      </v:shape>
                      <v:shape id="Freeform 596" o:spid="_x0000_s1619" style="position:absolute;left:8261;top:467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jxsAA&#10;AADcAAAADwAAAGRycy9kb3ducmV2LnhtbERPPW/CMBDdK/U/WFepW+OUgdKAQTQCCXUDurCd4yOO&#10;iM9RbEL67/GAxPj0vher0bVioD40nhV8ZjkI4sqbhmsFf8ftxwxEiMgGW8+k4J8CrJavLwssjL/x&#10;noZDrEUK4VCgAhtjV0gZKksOQ+Y74sSdfe8wJtjX0vR4S+GulZM8n0qHDacGix2VlqrL4eoU/J70&#10;9GdoStIb7y66HLXNW63U+9u4noOINMan+OHeGQVf32l+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cjxsAAAADcAAAADwAAAAAAAAAAAAAAAACYAgAAZHJzL2Rvd25y&#10;ZXYueG1sUEsFBgAAAAAEAAQA9QAAAIUDAAAAAA==&#10;" path="m77,c,,,120,77,120,155,120,155,,77,xe" fillcolor="#fcd8be" stroked="f">
                        <v:path arrowok="t" o:connecttype="custom" o:connectlocs="38,0;38,60;38,0" o:connectangles="0,0,0"/>
                      </v:shape>
                      <v:shape id="Freeform 597" o:spid="_x0000_s1620" style="position:absolute;left:8313;top:4819;width:62;height:60;visibility:visible;mso-wrap-style:square;v-text-anchor:top" coordsize="1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HT8UA&#10;AADcAAAADwAAAGRycy9kb3ducmV2LnhtbESPT4vCMBTE7wt+h/AEL7Km9bDuVqP4ZwVvi3URvD2a&#10;Z1tsXkoTtf32RhA8DjPzG2a2aE0lbtS40rKCeBSBIM6sLjlX8H/Yfn6DcB5ZY2WZFHTkYDHvfcww&#10;0fbOe7qlPhcBwi5BBYX3dSKlywoy6Ea2Jg7e2TYGfZBNLnWD9wA3lRxH0Zc0WHJYKLCmdUHZJb0a&#10;BafxebI8dn/D7pD+Xle4j2m42So16LfLKQhPrX+HX+2dVjD5ieF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MdPxQAAANwAAAAPAAAAAAAAAAAAAAAAAJgCAABkcnMv&#10;ZG93bnJldi54bWxQSwUGAAAAAAQABAD1AAAAigMAAAAA&#10;" path="m67,120v38,,58,-30,58,-60c125,60,125,60,125,60,125,30,105,,67,,39,,21,16,13,37v18,3,36,7,54,11c49,44,31,40,13,37,,72,18,120,67,120xe" fillcolor="#fcd8be" stroked="f">
                        <v:path arrowok="t" o:connecttype="custom" o:connectlocs="33,60;62,30;62,30;33,0;6,19;33,24;6,19;33,60" o:connectangles="0,0,0,0,0,0,0,0"/>
                      </v:shape>
                      <v:shape id="Freeform 598" o:spid="_x0000_s1621" style="position:absolute;left:8687;top:801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YKsMA&#10;AADcAAAADwAAAGRycy9kb3ducmV2LnhtbESPwW7CMBBE75X4B2uRuBUHDrQEDIKoSKi3Ahdu63iJ&#10;I+J1FLsh/H1dqVKPo5l5o1lvB9eInrpQe1Ywm2YgiEtvaq4UXM6H13cQISIbbDyTgicF2G5GL2vM&#10;jX/wF/WnWIkE4ZCjAhtjm0sZSksOw9S3xMm7+c5hTLKrpOnwkeCukfMsW0iHNacFiy0Vlsr76dsp&#10;+Lzqxb6vC9If3t11MWibNVqpyXjYrUBEGuJ/+K99NAreln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kYKsMAAADcAAAADwAAAAAAAAAAAAAAAACYAgAAZHJzL2Rv&#10;d25yZXYueG1sUEsFBgAAAAAEAAQA9QAAAIgDAAAAAA==&#10;" path="m78,c1,,,120,78,120,155,120,155,,78,xe" fillcolor="#fcd8be" stroked="f">
                        <v:path arrowok="t" o:connecttype="custom" o:connectlocs="39,0;39,60;39,0" o:connectangles="0,0,0"/>
                      </v:shape>
                      <v:shape id="Freeform 599" o:spid="_x0000_s1622" style="position:absolute;left:8997;top:8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9scMA&#10;AADcAAAADwAAAGRycy9kb3ducmV2LnhtbESPQWsCMRSE7wX/Q3iCt5q1gt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W9scMAAADcAAAADwAAAAAAAAAAAAAAAACYAgAAZHJzL2Rv&#10;d25yZXYueG1sUEsFBgAAAAAEAAQA9QAAAIgDAAAAAA==&#10;" path="m78,120c155,120,155,,78,,1,,,120,78,120xe" fillcolor="#fcd8be" stroked="f">
                        <v:path arrowok="t" o:connecttype="custom" o:connectlocs="39,60;39,0;39,60" o:connectangles="0,0,0"/>
                      </v:shape>
                      <v:shape id="Freeform 600" o:spid="_x0000_s1623" style="position:absolute;left:8984;top:10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lxcMA&#10;AADcAAAADwAAAGRycy9kb3ducmV2LnhtbESPQWsCMRSE7wX/Q3iCt5q1iN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wlxcMAAADcAAAADwAAAAAAAAAAAAAAAACYAgAAZHJzL2Rv&#10;d25yZXYueG1sUEsFBgAAAAAEAAQA9QAAAIgDAAAAAA==&#10;" path="m77,120c154,120,155,,77,,,,,120,77,120xe" fillcolor="#fcd8be" stroked="f">
                        <v:path arrowok="t" o:connecttype="custom" o:connectlocs="39,60;39,0;39,60" o:connectangles="0,0,0"/>
                      </v:shape>
                      <v:shape id="Freeform 601" o:spid="_x0000_s1624" style="position:absolute;left:9157;top:13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AXsMA&#10;AADcAAAADwAAAGRycy9kb3ducmV2LnhtbESPQWsCMRSE7wX/Q3iCt5q1oN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AXsMAAADcAAAADwAAAAAAAAAAAAAAAACYAgAAZHJzL2Rv&#10;d25yZXYueG1sUEsFBgAAAAAEAAQA9QAAAIgDAAAAAA==&#10;" path="m78,120c155,120,155,,78,,1,,,120,78,120xe" fillcolor="#fcd8be" stroked="f">
                        <v:path arrowok="t" o:connecttype="custom" o:connectlocs="39,60;39,0;39,60" o:connectangles="0,0,0"/>
                      </v:shape>
                      <v:shape id="Freeform 602" o:spid="_x0000_s1625" style="position:absolute;left:8911;top:11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eKcMA&#10;AADcAAAADwAAAGRycy9kb3ducmV2LnhtbESPwW7CMBBE75X4B2uRuBUHDmkJGARRkVBvpb1wW8dL&#10;HBGvo9gN4e/rSpV6HM3MG81mN7pWDNSHxrOCxTwDQVx503Ct4Ovz+PwKIkRkg61nUvCgALvt5GmD&#10;hfF3/qDhHGuRIBwKVGBj7AopQ2XJYZj7jjh5V987jEn2tTQ93hPctXKZZbl02HBasNhRaam6nb+d&#10;gveLzg9DU5J+8+6my1HbrNVKzabjfg0i0hj/w3/tk1Hwssr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IeKcMAAADcAAAADwAAAAAAAAAAAAAAAACYAgAAZHJzL2Rv&#10;d25yZXYueG1sUEsFBgAAAAAEAAQA9QAAAIgDAAAAAA==&#10;" path="m77,120c155,120,155,,77,,,,,120,77,120xe" fillcolor="#fcd8be" stroked="f">
                        <v:path arrowok="t" o:connecttype="custom" o:connectlocs="38,60;38,0;38,60" o:connectangles="0,0,0"/>
                      </v:shape>
                      <v:shape id="Freeform 603" o:spid="_x0000_s1626" style="position:absolute;left:8977;top:12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67ssMA&#10;AADcAAAADwAAAGRycy9kb3ducmV2LnhtbESPwW7CMBBE75X4B2uReisOPUAJGAQRSKi3Ahdu63iJ&#10;I+J1FLsh/XtcqVKPo5l5o1ltBteInrpQe1YwnWQgiEtvaq4UXM6Htw8QISIbbDyTgh8KsFmPXlaY&#10;G//gL+pPsRIJwiFHBTbGNpcylJYcholviZN3853DmGRXSdPhI8FdI9+zbCYd1pwWLLZUWCrvp2+n&#10;4POqZ7u+LkjvvbvrYtA2a7RSr+NhuwQRaYj/4b/20SiYL+b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67ssMAAADcAAAADwAAAAAAAAAAAAAAAACYAgAAZHJzL2Rv&#10;d25yZXYueG1sUEsFBgAAAAAEAAQA9QAAAIgDAAAAAA==&#10;" path="m78,120c155,120,155,,78,,1,,,120,78,120xe" fillcolor="#fcd8be" stroked="f">
                        <v:path arrowok="t" o:connecttype="custom" o:connectlocs="39,60;39,0;39,60" o:connectangles="0,0,0"/>
                      </v:shape>
                      <v:shape id="Freeform 604" o:spid="_x0000_s1627" style="position:absolute;left:9031;top:141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vwMAA&#10;AADcAAAADwAAAGRycy9kb3ducmV2LnhtbERPPW/CMBDdK/U/WFepW+OUgdKAQTQCCXUDurCd4yOO&#10;iM9RbEL67/GAxPj0vher0bVioD40nhV8ZjkI4sqbhmsFf8ftxwxEiMgGW8+k4J8CrJavLwssjL/x&#10;noZDrEUK4VCgAhtjV0gZKksOQ+Y74sSdfe8wJtjX0vR4S+GulZM8n0qHDacGix2VlqrL4eoU/J70&#10;9GdoStIb7y66HLXNW63U+9u4noOINMan+OHeGQVf32lt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EvwMAAAADcAAAADwAAAAAAAAAAAAAAAACYAgAAZHJzL2Rvd25y&#10;ZXYueG1sUEsFBgAAAAAEAAQA9QAAAIUDAAAAAA==&#10;" path="m77,120c155,120,155,,77,,,,,120,77,120xe" fillcolor="#fcd8be" stroked="f">
                        <v:path arrowok="t" o:connecttype="custom" o:connectlocs="38,60;38,0;38,60" o:connectangles="0,0,0"/>
                      </v:shape>
                      <v:shape id="Freeform 605" o:spid="_x0000_s1628" style="position:absolute;left:9144;top:9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KW8MA&#10;AADcAAAADwAAAGRycy9kb3ducmV2LnhtbESPwW7CMBBE75X4B2uRuBUHDrQEDIKoSKi3Ahdu63iJ&#10;I+J1FLsh/H1dqVKPo5l5o1lvB9eInrpQe1Ywm2YgiEtvaq4UXM6H13cQISIbbDyTgicF2G5GL2vM&#10;jX/wF/WnWIkE4ZCjAhtjm0sZSksOw9S3xMm7+c5hTLKrpOnwkeCukfMsW0iHNacFiy0Vlsr76dsp&#10;+Lzqxb6vC9If3t11MWibNVqpyXjYrUBEGuJ/+K99NArelk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2KW8MAAADcAAAADwAAAAAAAAAAAAAAAACYAgAAZHJzL2Rv&#10;d25yZXYueG1sUEsFBgAAAAAEAAQA9QAAAIgDAAAAAA==&#10;" path="m77,120c154,120,155,,77,,,,,120,77,120xe" fillcolor="#fcd8be" stroked="f">
                        <v:path arrowok="t" o:connecttype="custom" o:connectlocs="39,60;39,0;39,60" o:connectangles="0,0,0"/>
                      </v:shape>
                      <v:shape id="Freeform 606" o:spid="_x0000_s1629" style="position:absolute;left:9131;top:10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kiF78A&#10;AADcAAAADwAAAGRycy9kb3ducmV2LnhtbERPPW/CMBDdK/EfrEPqVmw6IJRiEERUQt0KLN3O8RFH&#10;xOcoNiH8+3pAYnx636vN6FsxUB+bwBrmMwWCuAq24VrD+fT9sQQRE7LFNjBpeFCEzXrytsLChjv/&#10;0nBMtcghHAvU4FLqCilj5chjnIWOOHOX0HtMGfa1tD3ec7hv5adSC+mx4dzgsKPSUXU93ryGnz+z&#10;2A1NSWYf/NWUo3GqNVq/T8ftF4hEY3qJn+6D1bBUeX4+k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uSIXvwAAANwAAAAPAAAAAAAAAAAAAAAAAJgCAABkcnMvZG93bnJl&#10;di54bWxQSwUGAAAAAAQABAD1AAAAhAMAAAAA&#10;" path="m78,120c155,120,155,,78,,,,,120,78,120xe" fillcolor="#fcd8be" stroked="f">
                        <v:path arrowok="t" o:connecttype="custom" o:connectlocs="39,60;39,0;39,60" o:connectangles="0,0,0"/>
                      </v:shape>
                    </v:group>
                    <v:group id="Group 607" o:spid="_x0000_s1630" style="position:absolute;left:44303;top:5556;width:25039;height:49898" coordorigin="6977,875" coordsize="3943,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08" o:spid="_x0000_s1631" style="position:absolute;left:9091;top:11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ypsMA&#10;AADcAAAADwAAAGRycy9kb3ducmV2LnhtbESPwWrDMBBE74X+g9hCbrWUUEJxo4TWpFBya5pLbitr&#10;a5lYK2OpjvP3USGQ4zAzb5jVZvKdGGmIbWAN80KBIK6DbbnRcPj5fH4FEROyxS4wabhQhM368WGF&#10;pQ1n/qZxnxqRIRxL1OBS6kspY+3IYyxCT5y93zB4TFkOjbQDnjPcd3Kh1FJ6bDkvOOypclSf9n9e&#10;w+5olh9jW5HZBn8y1WSc6ozWs6fp/Q1Eoindw7f2l9Xwoubwfy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RypsMAAADcAAAADwAAAAAAAAAAAAAAAACYAgAAZHJzL2Rv&#10;d25yZXYueG1sUEsFBgAAAAAEAAQA9QAAAIgDAAAAAA==&#10;" path="m78,120c155,120,155,,78,,,,,120,78,120xe" fillcolor="#fcd8be" stroked="f">
                        <v:path arrowok="t" o:connecttype="custom" o:connectlocs="39,60;39,0;39,60" o:connectangles="0,0,0"/>
                      </v:shape>
                      <v:shape id="Freeform 609" o:spid="_x0000_s1632" style="position:absolute;left:8857;top:8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0cMA&#10;AADcAAAADwAAAGRycy9kb3ducmV2LnhtbESPQWsCMRSE7wX/Q3hCbzVRRG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s0cMAAADcAAAADwAAAAAAAAAAAAAAAACYAgAAZHJzL2Rv&#10;d25yZXYueG1sUEsFBgAAAAAEAAQA9QAAAIgDAAAAAA==&#10;" path="m78,120c155,120,155,,78,,1,,,120,78,120xe" fillcolor="#fcd8be" stroked="f">
                        <v:path arrowok="t" o:connecttype="custom" o:connectlocs="39,60;39,0;39,60" o:connectangles="0,0,0"/>
                      </v:shape>
                      <v:shape id="Freeform 610" o:spid="_x0000_s1633" style="position:absolute;left:8537;top:9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JSsMA&#10;AADcAAAADwAAAGRycy9kb3ducmV2LnhtbESPzWrDMBCE74G+g9hCb4mUH0JxooTENFBya9pLbytr&#10;Y5lYK2Opjvv2VaHQ4zAz3zDb/ehbMVAfm8Aa5jMFgrgKtuFaw8f7afoMIiZki21g0vBNEfa7h8kW&#10;Cxvu/EbDJdUiQzgWqMGl1BVSxsqRxzgLHXH2rqH3mLLsa2l7vGe4b+VCqbX02HBecNhR6ai6Xb68&#10;hvOnWR+HpiTzEvzNlKNxqjVaPz2Ohw2IRGP6D/+1X62GlVrC75l8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JSsMAAADcAAAADwAAAAAAAAAAAAAAAACYAgAAZHJzL2Rv&#10;d25yZXYueG1sUEsFBgAAAAAEAAQA9QAAAIgDAAAAAA==&#10;" path="m78,120c155,120,155,,78,,1,,,120,78,120xe" fillcolor="#fcd8be" stroked="f">
                        <v:path arrowok="t" o:connecttype="custom" o:connectlocs="39,60;39,0;39,60" o:connectangles="0,0,0"/>
                      </v:shape>
                      <v:shape id="Freeform 611" o:spid="_x0000_s1634" style="position:absolute;left:8471;top:16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RPsMA&#10;AADcAAAADwAAAGRycy9kb3ducmV2LnhtbESPwWrDMBBE74H8g9hAb7GUEEJxo4TWpFB6a5pLbitr&#10;a5lYK2Mpjvv3VaHQ4zAzb5jdYfKdGGmIbWANq0KBIK6DbbnRcP58XT6CiAnZYheYNHxThMN+Ptth&#10;acOdP2g8pUZkCMcSNbiU+lLKWDvyGIvQE2fvKwweU5ZDI+2A9wz3nVwrtZUeW84LDnuqHNXX081r&#10;eL+Y7cvYVmSOwV9NNRmnOqP1w2J6fgKRaEr/4b/2m9WwUR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PRPsMAAADcAAAADwAAAAAAAAAAAAAAAACYAgAAZHJzL2Rv&#10;d25yZXYueG1sUEsFBgAAAAAEAAQA9QAAAIgDAAAAAA==&#10;" path="m77,c,,,120,77,120,155,120,155,,77,xe" fillcolor="#fcd8be" stroked="f">
                        <v:path arrowok="t" o:connecttype="custom" o:connectlocs="38,0;38,60;38,0" o:connectangles="0,0,0"/>
                      </v:shape>
                      <v:shape id="Freeform 612" o:spid="_x0000_s1635" style="position:absolute;left:8464;top:10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0pcMA&#10;AADcAAAADwAAAGRycy9kb3ducmV2LnhtbESPQWsCMRSE70L/Q3iF3jRRVMpqFF0qFG+1vfT2snlu&#10;FjcvyyZdt/++KRR6HGbmG2a7H30rBupjE1jDfKZAEFfBNlxr+Hg/TZ9BxIRssQ1MGr4pwn73MNli&#10;YcOd32i4pFpkCMcCNbiUukLKWDnyGGehI87eNfQeU5Z9LW2P9wz3rVwotZYeG84LDjsqHVW3y5fX&#10;cP406+PQlGRegr+ZcjROtUbrp8fxsAGRaEz/4b/2q9WwVC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90pcMAAADcAAAADwAAAAAAAAAAAAAAAACYAgAAZHJzL2Rv&#10;d25yZXYueG1sUEsFBgAAAAAEAAQA9QAAAIgDAAAAAA==&#10;" path="m77,120c154,120,155,,77,,,,,120,77,120xe" fillcolor="#fcd8be" stroked="f">
                        <v:path arrowok="t" o:connecttype="custom" o:connectlocs="39,60;39,0;39,60" o:connectangles="0,0,0"/>
                      </v:shape>
                      <v:shape id="Freeform 613" o:spid="_x0000_s1636" style="position:absolute;left:8591;top:11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q0sMA&#10;AADcAAAADwAAAGRycy9kb3ducmV2LnhtbESPwWrDMBBE74X+g9hCb42UUkx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q0sMAAADcAAAADwAAAAAAAAAAAAAAAACYAgAAZHJzL2Rv&#10;d25yZXYueG1sUEsFBgAAAAAEAAQA9QAAAIgDAAAAAA==&#10;" path="m77,120c155,120,155,,77,,,,,120,77,120xe" fillcolor="#fcd8be" stroked="f">
                        <v:path arrowok="t" o:connecttype="custom" o:connectlocs="38,60;38,0;38,60" o:connectangles="0,0,0"/>
                      </v:shape>
                      <v:shape id="Freeform 614" o:spid="_x0000_s1637" style="position:absolute;left:8684;top:8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PScMA&#10;AADcAAAADwAAAGRycy9kb3ducmV2LnhtbESPQWsCMRSE70L/Q3iF3jRRxJ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FPScMAAADcAAAADwAAAAAAAAAAAAAAAACYAgAAZHJzL2Rv&#10;d25yZXYueG1sUEsFBgAAAAAEAAQA9QAAAIgDAAAAAA==&#10;" path="m77,120c154,120,155,,77,,,,,120,77,120xe" fillcolor="#fcd8be" stroked="f">
                        <v:path arrowok="t" o:connecttype="custom" o:connectlocs="39,60;39,0;39,60" o:connectangles="0,0,0"/>
                      </v:shape>
                      <v:shape id="Freeform 615" o:spid="_x0000_s1638" style="position:absolute;left:8744;top:11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bO78A&#10;AADcAAAADwAAAGRycy9kb3ducmV2LnhtbERPz2vCMBS+D/wfwhN2m4ljiF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Xts7vwAAANwAAAAPAAAAAAAAAAAAAAAAAJgCAABkcnMvZG93bnJl&#10;di54bWxQSwUGAAAAAAQABAD1AAAAhAMAAAAA&#10;" path="m77,120c154,120,155,,77,,,,,120,77,120xe" fillcolor="#fcd8be" stroked="f">
                        <v:path arrowok="t" o:connecttype="custom" o:connectlocs="39,60;39,0;39,60" o:connectangles="0,0,0"/>
                      </v:shape>
                      <v:shape id="Freeform 616" o:spid="_x0000_s1639" style="position:absolute;left:8657;top:10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oMMA&#10;AADcAAAADwAAAGRycy9kb3ducmV2LnhtbESPQWsCMRSE70L/Q3iF3jRRRNrVKLpUKN5qe+ntZfPc&#10;LG5elk26bv99IxR6HGbmG2azG30rBupjE1jDfKZAEFfBNlxr+Pw4Tp9BxIRssQ1MGn4owm77MNlg&#10;YcON32k4p1pkCMcCNbiUukLKWDnyGGehI87eJfQeU5Z9LW2Ptwz3rVwotZIeG84LDjsqHVXX87fX&#10;cPoyq8PQlGReg7+acjROtUbrp8dxvwaRaEz/4b/2m9WwVC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J+oMMAAADcAAAADwAAAAAAAAAAAAAAAACYAgAAZHJzL2Rv&#10;d25yZXYueG1sUEsFBgAAAAAEAAQA9QAAAIgDAAAAAA==&#10;" path="m78,120c155,120,155,,78,,1,,,120,78,120xe" fillcolor="#fcd8be" stroked="f">
                        <v:path arrowok="t" o:connecttype="custom" o:connectlocs="39,60;39,0;39,60" o:connectangles="0,0,0"/>
                      </v:shape>
                      <v:shape id="Freeform 617" o:spid="_x0000_s1640" style="position:absolute;left:8804;top:10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4MAA&#10;AADcAAAADwAAAGRycy9kb3ducmV2LnhtbERPPWvDMBDdC/kP4grdGtmlhO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B4MAAAADcAAAADwAAAAAAAAAAAAAAAACYAgAAZHJzL2Rvd25y&#10;ZXYueG1sUEsFBgAAAAAEAAQA9QAAAIUDAAAAAA==&#10;" path="m77,120c154,120,155,,77,,,,,120,77,120xe" fillcolor="#fcd8be" stroked="f">
                        <v:path arrowok="t" o:connecttype="custom" o:connectlocs="39,60;39,0;39,60" o:connectangles="0,0,0"/>
                      </v:shape>
                      <v:shape id="Freeform 618" o:spid="_x0000_s1641" style="position:absolute;left:9257;top:12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ke8MA&#10;AADcAAAADwAAAGRycy9kb3ducmV2LnhtbESPQWvCQBSE7wX/w/IEb3UTE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3ke8MAAADcAAAADwAAAAAAAAAAAAAAAACYAgAAZHJzL2Rv&#10;d25yZXYueG1sUEsFBgAAAAAEAAQA9QAAAIgDAAAAAA==&#10;" path="m78,120c155,120,155,,78,,1,,,120,78,120xe" fillcolor="#fcd8be" stroked="f">
                        <v:path arrowok="t" o:connecttype="custom" o:connectlocs="39,60;39,0;39,60" o:connectangles="0,0,0"/>
                      </v:shape>
                      <v:shape id="Freeform 619" o:spid="_x0000_s1642" style="position:absolute;left:9431;top:102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6DMIA&#10;AADcAAAADwAAAGRycy9kb3ducmV2LnhtbESPQYvCMBSE7wv+h/AEb2uqiCzVKFpckL2t68XbS/Ns&#10;is1LabK1/vvNguBxmJlvmPV2cI3oqQu1ZwWzaQaCuPSm5krB+efz/QNEiMgGG8+k4EEBtpvR2xpz&#10;4+/8Tf0pViJBOOSowMbY5lKG0pLDMPUtcfKuvnMYk+wqaTq8J7hr5DzLltJhzWnBYkuFpfJ2+nUK&#10;vi56ue/rgvTBu5suBm2zRis1GQ+7FYhIQ3yFn+2jUbCYzeH/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b3oMwgAAANwAAAAPAAAAAAAAAAAAAAAAAJgCAABkcnMvZG93&#10;bnJldi54bWxQSwUGAAAAAAQABAD1AAAAhwMAAAAA&#10;" path="m77,120c155,120,155,,77,,,,,120,77,120xe" fillcolor="#fcd8be" stroked="f">
                        <v:path arrowok="t" o:connecttype="custom" o:connectlocs="38,60;38,0;38,60" o:connectangles="0,0,0"/>
                      </v:shape>
                      <v:shape id="Freeform 620" o:spid="_x0000_s1643" style="position:absolute;left:9374;top:18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fl8MA&#10;AADcAAAADwAAAGRycy9kb3ducmV2LnhtbESPQWsCMRSE7wX/Q3iCt5pVi8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Pfl8MAAADcAAAADwAAAAAAAAAAAAAAAACYAgAAZHJzL2Rv&#10;d25yZXYueG1sUEsFBgAAAAAEAAQA9QAAAIgDAAAAAA==&#10;" path="m77,120c154,120,155,,77,,,,,120,77,120xe" fillcolor="#fcd8be" stroked="f">
                        <v:path arrowok="t" o:connecttype="custom" o:connectlocs="39,60;39,0;39,60" o:connectangles="0,0,0"/>
                      </v:shape>
                      <v:shape id="Freeform 621" o:spid="_x0000_s1644" style="position:absolute;left:9457;top:132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H48IA&#10;AADcAAAADwAAAGRycy9kb3ducmV2LnhtbESPQYvCMBSE7wv+h/CEva2pi8hSjaJFQbyt68XbS/Ns&#10;is1LabK1++/NguBxmJlvmOV6cI3oqQu1ZwXTSQaCuPSm5krB+Wf/8QUiRGSDjWdS8EcB1qvR2xJz&#10;4+/8Tf0pViJBOOSowMbY5lKG0pLDMPEtcfKuvnMYk+wqaTq8J7hr5GeWzaXDmtOCxZYKS+Xt9OsU&#10;HC96vu3rgvTOu5suBm2zRiv1Ph42CxCRhvgKP9sHo2A2ncH/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kfjwgAAANwAAAAPAAAAAAAAAAAAAAAAAJgCAABkcnMvZG93&#10;bnJldi54bWxQSwUGAAAAAAQABAD1AAAAhwMAAAAA&#10;" path="m78,120c155,120,155,,78,,1,,,120,78,120xe" fillcolor="#fcd8be" stroked="f">
                        <v:path arrowok="t" o:connecttype="custom" o:connectlocs="39,61;39,0;39,61" o:connectangles="0,0,0"/>
                      </v:shape>
                      <v:shape id="Freeform 622" o:spid="_x0000_s1645" style="position:absolute;left:9391;top:16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bieMMA&#10;AADcAAAADwAAAGRycy9kb3ducmV2LnhtbESPQWsCMRSE7wX/Q3iCt5pVrMh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bieMMAAADcAAAADwAAAAAAAAAAAAAAAACYAgAAZHJzL2Rv&#10;d25yZXYueG1sUEsFBgAAAAAEAAQA9QAAAIgDAAAAAA==&#10;" path="m77,120c155,120,155,,77,,,,,120,77,120xe" fillcolor="#fcd8be" stroked="f">
                        <v:path arrowok="t" o:connecttype="custom" o:connectlocs="38,60;38,0;38,60" o:connectangles="0,0,0"/>
                      </v:shape>
                      <v:shape id="Freeform 623" o:spid="_x0000_s1646" style="position:absolute;left:9407;top:11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8D8MA&#10;AADcAAAADwAAAGRycy9kb3ducmV2LnhtbESPQWvCQBSE7wX/w/KE3upGk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R8D8MAAADcAAAADwAAAAAAAAAAAAAAAACYAgAAZHJzL2Rv&#10;d25yZXYueG1sUEsFBgAAAAAEAAQA9QAAAIgDAAAAAA==&#10;" path="m78,120c155,120,155,,78,,1,,,120,78,120xe" fillcolor="#fcd8be" stroked="f">
                        <v:path arrowok="t" o:connecttype="custom" o:connectlocs="39,60;39,0;39,60" o:connectangles="0,0,0"/>
                      </v:shape>
                      <v:shape id="Freeform 624" o:spid="_x0000_s1647" style="position:absolute;left:9567;top:12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ZlMMA&#10;AADcAAAADwAAAGRycy9kb3ducmV2LnhtbESPQWsCMRSE7wX/Q3iCt5pVxM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jZlMMAAADcAAAADwAAAAAAAAAAAAAAAACYAgAAZHJzL2Rv&#10;d25yZXYueG1sUEsFBgAAAAAEAAQA9QAAAIgDAAAAAA==&#10;" path="m78,c1,,,120,78,120,155,120,155,,78,xe" fillcolor="#fcd8be" stroked="f">
                        <v:path arrowok="t" o:connecttype="custom" o:connectlocs="39,0;39,60;39,0" o:connectangles="0,0,0"/>
                      </v:shape>
                      <v:shape id="Freeform 625" o:spid="_x0000_s1648" style="position:absolute;left:9564;top:10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K1cMA&#10;AADcAAAADwAAAGRycy9kb3ducmV2LnhtbERPz2vCMBS+C/sfwhvsIjN1iozOKOI2EcGh1ctuj+at&#10;LWteuiS29b83B2HHj+/3fNmbWrTkfGVZwXiUgCDOra64UHA+fT6/gvABWWNtmRRcycNy8TCYY6pt&#10;x0dqs1CIGMI+RQVlCE0qpc9LMuhHtiGO3I91BkOErpDaYRfDTS1fkmQmDVYcG0psaF1S/ptdjIKv&#10;9++mnew/On3Idm5Gmz+/G6JST4/96g1EoD78i+/urVYwHce18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DK1cMAAADcAAAADwAAAAAAAAAAAAAAAACYAgAAZHJzL2Rv&#10;d25yZXYueG1sUEsFBgAAAAAEAAQA9QAAAIgDAAAAAA==&#10;" path="m77,120c154,120,154,,77,,,,,120,77,120xe" fillcolor="#fcd8be" stroked="f">
                        <v:path arrowok="t" o:connecttype="custom" o:connectlocs="39,60;39,0;39,60" o:connectangles="0,0,0"/>
                      </v:shape>
                      <v:shape id="Freeform 626" o:spid="_x0000_s1649" style="position:absolute;left:9507;top:15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ofcMA&#10;AADcAAAADwAAAGRycy9kb3ducmV2LnhtbESPQWsCMRSE7wX/Q3iCt5pVROpqFF0qlN6qXry9bJ6b&#10;xc3LsknX9d83hUKPw8x8w2x2g2tET12oPSuYTTMQxKU3NVcKLufj6xuIEJENNp5JwZMC7Lajlw3m&#10;xj/4i/pTrESCcMhRgY2xzaUMpSWHYepb4uTdfOcwJtlV0nT4SHDXyHmWLaXDmtOCxZYKS+X99O0U&#10;fF718tDXBel37+66GLTNGq3UZDzs1yAiDfE//Nf+MAoWs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vofcMAAADcAAAADwAAAAAAAAAAAAAAAACYAgAAZHJzL2Rv&#10;d25yZXYueG1sUEsFBgAAAAAEAAQA9QAAAIgDAAAAAA==&#10;" path="m78,120c155,120,155,,78,,1,,,120,78,120xe" fillcolor="#fcd8be" stroked="f">
                        <v:path arrowok="t" o:connecttype="custom" o:connectlocs="39,60;39,0;39,60" o:connectangles="0,0,0"/>
                      </v:shape>
                      <v:shape id="Freeform 627" o:spid="_x0000_s1650" style="position:absolute;left:9171;top:18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LXcAA&#10;AADcAAAADwAAAGRycy9kb3ducmV2LnhtbERPPWvDMBDdA/0P4grdYjmhmOJaCYlpoWRrmqXbybpY&#10;JtbJWKrt/vtqCHR8vO9qv7heTDSGzrOCTZaDIG686bhVcPl6X7+ACBHZYO+ZFPxSgP3uYVVhafzM&#10;nzSdYytSCIcSFdgYh1LK0FhyGDI/ECfu6keHMcGxlWbEOYW7Xm7zvJAOO04NFgeqLTW3849TcPrW&#10;xXHqatJv3t10vWib91qpp8fl8Aoi0hL/xXf3h1HwvE3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2LXcAAAADcAAAADwAAAAAAAAAAAAAAAACYAgAAZHJzL2Rvd25y&#10;ZXYueG1sUEsFBgAAAAAEAAQA9QAAAIUDAAAAAA==&#10;" path="m78,120c155,120,155,,78,,,,,120,78,120xe" fillcolor="#fcd8be" stroked="f">
                        <v:path arrowok="t" o:connecttype="custom" o:connectlocs="39,60;39,0;39,60" o:connectangles="0,0,0"/>
                      </v:shape>
                      <v:shape id="Freeform 628" o:spid="_x0000_s1651" style="position:absolute;left:9284;top:111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p9cYA&#10;AADcAAAADwAAAGRycy9kb3ducmV2LnhtbESPQWvCQBSE7wX/w/IEL0U32iKSukqpthRB0bSX3h7Z&#10;ZxLMvo272yT9991CweMwM98wy3VvatGS85VlBdNJAoI4t7riQsHnx+t4AcIHZI21ZVLwQx7Wq8Hd&#10;ElNtOz5Rm4VCRAj7FBWUITSplD4vyaCf2IY4emfrDIYoXSG1wy7CTS1nSTKXBiuOCyU29FJSfsm+&#10;jYLD5qtpH/bbTh+znZvT29Xv7lGp0bB/fgIRqA+38H/7XSt4nE3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ap9cYAAADcAAAADwAAAAAAAAAAAAAAAACYAgAAZHJz&#10;L2Rvd25yZXYueG1sUEsFBgAAAAAEAAQA9QAAAIsDAAAAAA==&#10;" path="m77,c,,,120,77,120,154,120,154,,77,xe" fillcolor="#fcd8be" stroked="f">
                        <v:path arrowok="t" o:connecttype="custom" o:connectlocs="39,0;39,60;39,0" o:connectangles="0,0,0"/>
                      </v:shape>
                      <v:shape id="Freeform 629" o:spid="_x0000_s1652" style="position:absolute;left:8424;top:12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wscMA&#10;AADcAAAADwAAAGRycy9kb3ducmV2LnhtbESPQWvCQBSE7wX/w/IEb3VjE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OwscMAAADcAAAADwAAAAAAAAAAAAAAAACYAgAAZHJzL2Rv&#10;d25yZXYueG1sUEsFBgAAAAAEAAQA9QAAAIgDAAAAAA==&#10;" path="m77,120c154,120,155,,77,,,,,120,77,120xe" fillcolor="#fcd8be" stroked="f">
                        <v:path arrowok="t" o:connecttype="custom" o:connectlocs="39,60;39,0;39,60" o:connectangles="0,0,0"/>
                      </v:shape>
                      <v:shape id="Freeform 630" o:spid="_x0000_s1653" style="position:absolute;left:9277;top:9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8VKsMA&#10;AADcAAAADwAAAGRycy9kb3ducmV2LnhtbESPQWsCMRSE7wX/Q3iCt5pVi8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8VKsMAAADcAAAADwAAAAAAAAAAAAAAAACYAgAAZHJzL2Rv&#10;d25yZXYueG1sUEsFBgAAAAAEAAQA9QAAAIgDAAAAAA==&#10;" path="m78,120c155,120,155,,78,,1,,,120,78,120xe" fillcolor="#fcd8be" stroked="f">
                        <v:path arrowok="t" o:connecttype="custom" o:connectlocs="39,60;39,0;39,60" o:connectangles="0,0,0"/>
                      </v:shape>
                      <v:shape id="Freeform 631" o:spid="_x0000_s1654" style="position:absolute;left:9201;top:20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NXsMA&#10;AADcAAAADwAAAGRycy9kb3ducmV2LnhtbESPT4vCMBTE7wv7HcJb8Lamioh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aNXsMAAADcAAAADwAAAAAAAAAAAAAAAACYAgAAZHJzL2Rv&#10;d25yZXYueG1sUEsFBgAAAAAEAAQA9QAAAIgDAAAAAA==&#10;" path="m77,120c155,120,155,,77,,,,,120,77,120xe" fillcolor="#fcd8be" stroked="f">
                        <v:path arrowok="t" o:connecttype="custom" o:connectlocs="38,60;38,0;38,60" o:connectangles="0,0,0"/>
                      </v:shape>
                      <v:shape id="Freeform 632" o:spid="_x0000_s1655" style="position:absolute;left:9374;top:205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oxcMA&#10;AADcAAAADwAAAGRycy9kb3ducmV2LnhtbESPQWsCMRSE7wX/Q3iCt5pVrMh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ooxcMAAADcAAAADwAAAAAAAAAAAAAAAACYAgAAZHJzL2Rv&#10;d25yZXYueG1sUEsFBgAAAAAEAAQA9QAAAIgDAAAAAA==&#10;" path="m77,120c154,120,155,,77,,,,,120,77,120xe" fillcolor="#fcd8be" stroked="f">
                        <v:path arrowok="t" o:connecttype="custom" o:connectlocs="39,60;39,0;39,60" o:connectangles="0,0,0"/>
                      </v:shape>
                      <v:shape id="Freeform 633" o:spid="_x0000_s1656" style="position:absolute;left:9301;top:139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2ssMA&#10;AADcAAAADwAAAGRycy9kb3ducmV2LnhtbESPQWvCQBSE7wX/w/KE3upGk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i2ssMAAADcAAAADwAAAAAAAAAAAAAAAACYAgAAZHJzL2Rv&#10;d25yZXYueG1sUEsFBgAAAAAEAAQA9QAAAIgDAAAAAA==&#10;" path="m77,120c155,120,155,,77,,,,,120,77,120xe" fillcolor="#fcd8be" stroked="f">
                        <v:path arrowok="t" o:connecttype="custom" o:connectlocs="38,60;38,0;38,60" o:connectangles="0,0,0"/>
                      </v:shape>
                      <v:shape id="Freeform 634" o:spid="_x0000_s1657" style="position:absolute;left:9367;top:24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TKcMA&#10;AADcAAAADwAAAGRycy9kb3ducmV2LnhtbESPQWsCMRSE7wX/Q3iCt5pVxMp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QTKcMAAADcAAAADwAAAAAAAAAAAAAAAACYAgAAZHJzL2Rv&#10;d25yZXYueG1sUEsFBgAAAAAEAAQA9QAAAIgDAAAAAA==&#10;" path="m78,120c155,120,155,,78,,1,,,120,78,120xe" fillcolor="#fcd8be" stroked="f">
                        <v:path arrowok="t" o:connecttype="custom" o:connectlocs="39,60;39,0;39,60" o:connectangles="0,0,0"/>
                      </v:shape>
                      <v:shape id="Freeform 635" o:spid="_x0000_s1658" style="position:absolute;left:9367;top:27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W8AA&#10;AADcAAAADwAAAGRycy9kb3ducmV2LnhtbERPPWvDMBDdA/0P4grdYjmhmOJaCYlpoWRrmqXbybpY&#10;JtbJWKrt/vtqCHR8vO9qv7heTDSGzrOCTZaDIG686bhVcPl6X7+ACBHZYO+ZFPxSgP3uYVVhafzM&#10;nzSdYytSCIcSFdgYh1LK0FhyGDI/ECfu6keHMcGxlWbEOYW7Xm7zvJAOO04NFgeqLTW3849TcPrW&#10;xXHqatJv3t10vWib91qpp8fl8Aoi0hL/xXf3h1HwvE1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HW8AAAADcAAAADwAAAAAAAAAAAAAAAACYAgAAZHJzL2Rvd25y&#10;ZXYueG1sUEsFBgAAAAAEAAQA9QAAAIUDAAAAAA==&#10;" path="m78,120c155,120,155,,78,,1,,,120,78,120xe" fillcolor="#fcd8be" stroked="f">
                        <v:path arrowok="t" o:connecttype="custom" o:connectlocs="39,60;39,0;39,60" o:connectangles="0,0,0"/>
                      </v:shape>
                      <v:shape id="Freeform 636" o:spid="_x0000_s1659" style="position:absolute;left:7951;top:25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iwMMA&#10;AADcAAAADwAAAGRycy9kb3ducmV2LnhtbESPQWsCMRSE7wX/Q3iCt5pVROpqFF0qlN6qXry9bJ6b&#10;xc3LsknX9d83hUKPw8x8w2x2g2tET12oPSuYTTMQxKU3NVcKLufj6xuIEJENNp5JwZMC7Lajlw3m&#10;xj/4i/pTrESCcMhRgY2xzaUMpSWHYepb4uTdfOcwJtlV0nT4SHDXyHmWLaXDmtOCxZYKS+X99O0U&#10;fF718tDXBel37+66GLTNGq3UZDzs1yAiDfE//Nf+MAoW8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ciwMMAAADcAAAADwAAAAAAAAAAAAAAAACYAgAAZHJzL2Rv&#10;d25yZXYueG1sUEsFBgAAAAAEAAQA9QAAAIgDAAAAAA==&#10;" path="m77,120c155,120,155,,77,,,,,120,77,120xe" fillcolor="#fcd8be" stroked="f">
                        <v:path arrowok="t" o:connecttype="custom" o:connectlocs="38,60;38,0;38,60" o:connectangles="0,0,0"/>
                      </v:shape>
                      <v:shape id="Freeform 637" o:spid="_x0000_s1660" style="position:absolute;left:7631;top:314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dgMAA&#10;AADcAAAADwAAAGRycy9kb3ducmV2LnhtbERPz2vCMBS+D/Y/hDfwtqZTkVGN4soGspu6i7eX5tkU&#10;m5fSxFr/++UgePz4fq82o2vFQH1oPCv4yHIQxJU3DdcK/o4/758gQkQ22HomBXcKsFm/vqywMP7G&#10;exoOsRYphEOBCmyMXSFlqCw5DJnviBN39r3DmGBfS9PjLYW7Vk7zfCEdNpwaLHZUWqouh6tT8HvS&#10;i6+hKUl/e3fR5aht3mqlJm/jdgki0hif4od7ZxTMZ2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QdgMAAAADcAAAADwAAAAAAAAAAAAAAAACYAgAAZHJzL2Rvd25y&#10;ZXYueG1sUEsFBgAAAAAEAAQA9QAAAIUDAAAAAA==&#10;" path="m77,120c155,120,155,,77,,,,,120,77,120xe" fillcolor="#fcd8be" stroked="f">
                        <v:path arrowok="t" o:connecttype="custom" o:connectlocs="38,60;38,0;38,60" o:connectangles="0,0,0"/>
                      </v:shape>
                      <v:shape id="Freeform 638" o:spid="_x0000_s1661" style="position:absolute;left:7641;top:268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4G8MA&#10;AADcAAAADwAAAGRycy9kb3ducmV2LnhtbESPQWsCMRSE7wX/Q3iCt5pVi8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i4G8MAAADcAAAADwAAAAAAAAAAAAAAAACYAgAAZHJzL2Rv&#10;d25yZXYueG1sUEsFBgAAAAAEAAQA9QAAAIgDAAAAAA==&#10;" path="m77,120c155,120,155,,77,,,,,120,77,120xe" fillcolor="#fcd8be" stroked="f">
                        <v:path arrowok="t" o:connecttype="custom" o:connectlocs="38,60;38,0;38,60" o:connectangles="0,0,0"/>
                      </v:shape>
                      <v:shape id="Freeform 639" o:spid="_x0000_s1662" style="position:absolute;left:7644;top:17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ombMMA&#10;AADcAAAADwAAAGRycy9kb3ducmV2LnhtbESPQWsCMRSE7wX/Q3iCt5pVi8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ombMMAAADcAAAADwAAAAAAAAAAAAAAAACYAgAAZHJzL2Rv&#10;d25yZXYueG1sUEsFBgAAAAAEAAQA9QAAAIgDAAAAAA==&#10;" path="m77,120c154,120,155,,77,,,,,120,77,120xe" fillcolor="#fcd8be" stroked="f">
                        <v:path arrowok="t" o:connecttype="custom" o:connectlocs="39,60;39,0;39,60" o:connectangles="0,0,0"/>
                      </v:shape>
                      <v:shape id="Freeform 640" o:spid="_x0000_s1663" style="position:absolute;left:7577;top:2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D98MA&#10;AADcAAAADwAAAGRycy9kb3ducmV2LnhtbESPQWsCMRSE7wX/Q3hCbzVrLSK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aD98MAAADcAAAADwAAAAAAAAAAAAAAAACYAgAAZHJzL2Rv&#10;d25yZXYueG1sUEsFBgAAAAAEAAQA9QAAAIgDAAAAAA==&#10;" path="m78,120c155,120,155,,78,,1,,,120,78,120xe" fillcolor="#fcd8be" stroked="f">
                        <v:path arrowok="t" o:connecttype="custom" o:connectlocs="39,60;39,0;39,60" o:connectangles="0,0,0"/>
                      </v:shape>
                      <v:shape id="Freeform 641" o:spid="_x0000_s1664" style="position:absolute;left:7681;top:24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8bg8MA&#10;AADcAAAADwAAAGRycy9kb3ducmV2LnhtbESPQWsCMRSE7wX/Q3hCbzVrKy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8bg8MAAADcAAAADwAAAAAAAAAAAAAAAACYAgAAZHJzL2Rv&#10;d25yZXYueG1sUEsFBgAAAAAEAAQA9QAAAIgDAAAAAA==&#10;" path="m77,c,,,120,77,120,155,120,155,,77,xe" fillcolor="#fcd8be" stroked="f">
                        <v:path arrowok="t" o:connecttype="custom" o:connectlocs="38,0;38,60;38,0" o:connectangles="0,0,0"/>
                      </v:shape>
                      <v:shape id="Freeform 642" o:spid="_x0000_s1665" style="position:absolute;left:7691;top:285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GMQA&#10;AADcAAAADwAAAGRycy9kb3ducmV2LnhtbESPT2sCMRTE74V+h/AKvdWsVqVsjaJLC+LNPxdvL5vn&#10;ZnHzsmziuv32jVDocZiZ3zCL1eAa0VMXas8KxqMMBHHpTc2VgtPx++0DRIjIBhvPpOCHAqyWz08L&#10;zI2/8576Q6xEgnDIUYGNsc2lDKUlh2HkW+LkXXznMCbZVdJ0eE9w18hJls2lw5rTgsWWCkvl9XBz&#10;CnZnPd/0dUH6y7urLgZts0Yr9foyrD9BRBrif/ivvTUKpu8z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vhjEAAAA3AAAAA8AAAAAAAAAAAAAAAAAmAIAAGRycy9k&#10;b3ducmV2LnhtbFBLBQYAAAAABAAEAPUAAACJAwAAAAA=&#10;" path="m77,c,,,120,77,120,155,120,155,,77,xe" fillcolor="#fcd8be" stroked="f">
                        <v:path arrowok="t" o:connecttype="custom" o:connectlocs="38,0;38,60;38,0" o:connectangles="0,0,0"/>
                      </v:shape>
                      <v:shape id="Freeform 643" o:spid="_x0000_s1666" style="position:absolute;left:7684;top:23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gb8MA&#10;AADcAAAADwAAAGRycy9kb3ducmV2LnhtbESPQWvCQBSE7wX/w/IEb3Wjli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Egb8MAAADcAAAADwAAAAAAAAAAAAAAAACYAgAAZHJzL2Rv&#10;d25yZXYueG1sUEsFBgAAAAAEAAQA9QAAAIgDAAAAAA==&#10;" path="m77,c,,,120,77,120,154,120,155,,77,xe" fillcolor="#fcd8be" stroked="f">
                        <v:path arrowok="t" o:connecttype="custom" o:connectlocs="39,0;39,60;39,0" o:connectangles="0,0,0"/>
                      </v:shape>
                      <v:shape id="Freeform 644" o:spid="_x0000_s1667" style="position:absolute;left:7681;top:21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2F9MMA&#10;AADcAAAADwAAAGRycy9kb3ducmV2LnhtbESPQWsCMRSE7wX/Q3iCt5q1Fp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2F9MMAAADcAAAADwAAAAAAAAAAAAAAAACYAgAAZHJzL2Rv&#10;d25yZXYueG1sUEsFBgAAAAAEAAQA9QAAAIgDAAAAAA==&#10;" path="m77,120c155,120,155,,77,,,,,120,77,120xe" fillcolor="#fcd8be" stroked="f">
                        <v:path arrowok="t" o:connecttype="custom" o:connectlocs="38,60;38,0;38,60" o:connectangles="0,0,0"/>
                      </v:shape>
                      <v:shape id="Freeform 645" o:spid="_x0000_s1668" style="position:absolute;left:7661;top:19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RhsAA&#10;AADcAAAADwAAAGRycy9kb3ducmV2LnhtbERPz2vCMBS+D/Y/hDfwtqZTkV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IRhsAAAADcAAAADwAAAAAAAAAAAAAAAACYAgAAZHJzL2Rvd25y&#10;ZXYueG1sUEsFBgAAAAAEAAQA9QAAAIUDAAAAAA==&#10;" path="m77,120c155,120,155,,77,,,,,120,77,120xe" fillcolor="#fcd8be" stroked="f">
                        <v:path arrowok="t" o:connecttype="custom" o:connectlocs="38,60;38,0;38,60" o:connectangles="0,0,0"/>
                      </v:shape>
                      <v:shape id="Freeform 646" o:spid="_x0000_s1669" style="position:absolute;left:7551;top:220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0HcMA&#10;AADcAAAADwAAAGRycy9kb3ducmV2LnhtbESPQWsCMRSE7wX/Q3iCt5q1FtHVKHaxUHqrevH2snlu&#10;Fjcvyyau23/fFAo9DjPzDbPZDa4RPXWh9qxgNs1AEJfe1FwpOJ/en5cgQkQ22HgmBd8UYLcdPW0w&#10;N/7BX9QfYyUShEOOCmyMbS5lKC05DFPfEifv6juHMcmukqbDR4K7Rr5k2UI6rDktWGypsFTejnen&#10;4POiF299XZA+eHfTxaBt1milJuNhvwYRaYj/4b/2h1HwOl/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60HcMAAADcAAAADwAAAAAAAAAAAAAAAACYAgAAZHJzL2Rv&#10;d25yZXYueG1sUEsFBgAAAAAEAAQA9QAAAIgDAAAAAA==&#10;" path="m77,c,,,120,77,120,155,120,155,,77,xe" fillcolor="#fcd8be" stroked="f">
                        <v:path arrowok="t" o:connecttype="custom" o:connectlocs="38,0;38,60;38,0" o:connectangles="0,0,0"/>
                      </v:shape>
                      <v:shape id="Freeform 647" o:spid="_x0000_s1670" style="position:absolute;left:7424;top:19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u/b8A&#10;AADcAAAADwAAAGRycy9kb3ducmV2LnhtbERPy4rCMBTdC/MP4Q7MTlMHEekYRcsIgzsfm9ndNNem&#10;2NyUJtb692YhuDyc93I9uEb01IXas4LpJANBXHpTc6XgfNqNFyBCRDbYeCYFDwqwXn2Mlpgbf+cD&#10;9cdYiRTCIUcFNsY2lzKUlhyGiW+JE3fxncOYYFdJ0+E9hbtGfmfZXDqsOTVYbKmwVF6PN6dg/6/n&#10;274uSP96d9XFoG3WaKW+PofND4hIQ3yLX+4/o2A2S/P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m79vwAAANwAAAAPAAAAAAAAAAAAAAAAAJgCAABkcnMvZG93bnJl&#10;di54bWxQSwUGAAAAAAQABAD1AAAAhAMAAAAA&#10;" path="m77,120c154,120,155,,77,,,,,120,77,120xe" fillcolor="#fcd8be" stroked="f">
                        <v:path arrowok="t" o:connecttype="custom" o:connectlocs="39,60;39,0;39,60" o:connectangles="0,0,0"/>
                      </v:shape>
                      <v:shape id="Freeform 648" o:spid="_x0000_s1671" style="position:absolute;left:7337;top:18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LZsIA&#10;AADcAAAADwAAAGRycy9kb3ducmV2LnhtbESPQYvCMBSE7wv+h/CEva2pi8hSjaJFQbyt68XbS/Ns&#10;is1LabK1++/NguBxmJlvmOV6cI3oqQu1ZwXTSQaCuPSm5krB+Wf/8QUiRGSDjWdS8EcB1qvR2xJz&#10;4+/8Tf0pViJBOOSowMbY5lKG0pLDMPEtcfKuvnMYk+wqaTq8J7hr5GeWzaXDmtOCxZYKS+Xt9OsU&#10;HC96vu3rgvTOu5suBm2zRiv1Ph42CxCRhvgKP9sHo2A2m8L/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stmwgAAANwAAAAPAAAAAAAAAAAAAAAAAJgCAABkcnMvZG93&#10;bnJldi54bWxQSwUGAAAAAAQABAD1AAAAhwMAAAAA&#10;" path="m78,120c155,120,155,,78,,1,,,120,78,120xe" fillcolor="#fcd8be" stroked="f">
                        <v:path arrowok="t" o:connecttype="custom" o:connectlocs="39,60;39,0;39,60" o:connectangles="0,0,0"/>
                      </v:shape>
                      <v:shape id="Freeform 649" o:spid="_x0000_s1672" style="position:absolute;left:7391;top:21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VEcMA&#10;AADcAAAADwAAAGRycy9kb3ducmV2LnhtbESPT4vCMBTE7wv7HcJb8Lamioh0jbIWBfHmn8veXpq3&#10;TbF5KU2s9dsbYWGPw8z8hlmuB9eInrpQe1YwGWcgiEtvaq4UXM67zwWIEJENNp5JwYMCrFfvb0vM&#10;jb/zkfpTrESCcMhRgY2xzaUMpSWHYexb4uT9+s5hTLKrpOnwnuCukdMsm0uHNacFiy0Vlsrr6eYU&#10;HH70fNPXBemtd1ddDNpmjVZq9DF8f4GINMT/8F97bxTMZl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xVEcMAAADcAAAADwAAAAAAAAAAAAAAAACYAgAAZHJzL2Rv&#10;d25yZXYueG1sUEsFBgAAAAAEAAQA9QAAAIgDAAAAAA==&#10;" path="m77,120c155,120,155,,77,,,,,120,77,120xe" fillcolor="#fcd8be" stroked="f">
                        <v:path arrowok="t" o:connecttype="custom" o:connectlocs="38,60;38,0;38,60" o:connectangles="0,0,0"/>
                      </v:shape>
                      <v:shape id="Freeform 650" o:spid="_x0000_s1673" style="position:absolute;left:7277;top:216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wisMA&#10;AADcAAAADwAAAGRycy9kb3ducmV2LnhtbESPQWsCMRSE7wX/Q3hCbzVrKyKrUXRRkN6qXry9bJ6b&#10;xc3LsknX9d83hUKPw8x8w6w2g2tET12oPSuYTjIQxKU3NVcKLufD2wJEiMgGG8+k4EkBNuvRywpz&#10;4x/8Rf0pViJBOOSowMbY5lKG0pLDMPEtcfJuvnMYk+wqaTp8JLhr5HuWzaXDmtOCxZYKS+X99O0U&#10;fF71fNfXBem9d3ddDNpmjVbqdTxslyAiDfE//Nc+GgWz2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DwisMAAADcAAAADwAAAAAAAAAAAAAAAACYAgAAZHJzL2Rv&#10;d25yZXYueG1sUEsFBgAAAAAEAAQA9QAAAIgDAAAAAA==&#10;" path="m78,120c155,120,155,,78,,1,,,120,78,120xe" fillcolor="#fcd8be" stroked="f">
                        <v:path arrowok="t" o:connecttype="custom" o:connectlocs="39,60;39,0;39,60" o:connectangles="0,0,0"/>
                      </v:shape>
                      <v:shape id="Freeform 651" o:spid="_x0000_s1674" style="position:absolute;left:7471;top:17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o/sMA&#10;AADcAAAADwAAAGRycy9kb3ducmV2LnhtbESPQWvCQBSE7wX/w/KE3urGEqREV9GgIN5qe+ntbfaZ&#10;DWbfhuw2pv/eLQgeh5n5hlltRteKgfrQeFYwn2UgiCtvGq4VfH8d3j5AhIhssPVMCv4owGY9eVlh&#10;YfyNP2k4x1okCIcCFdgYu0LKUFlyGGa+I07exfcOY5J9LU2PtwR3rXzPsoV02HBasNhRaam6nn+d&#10;gtOPXuyGpiS99+6qy1HbrNVKvU7H7RJEpDE+w4/20SjI8xz+z6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lo/sMAAADcAAAADwAAAAAAAAAAAAAAAACYAgAAZHJzL2Rv&#10;d25yZXYueG1sUEsFBgAAAAAEAAQA9QAAAIgDAAAAAA==&#10;" path="m77,120c155,120,155,,77,,,,,120,77,120xe" fillcolor="#fcd8be" stroked="f">
                        <v:path arrowok="t" o:connecttype="custom" o:connectlocs="38,60;38,0;38,60" o:connectangles="0,0,0"/>
                      </v:shape>
                      <v:shape id="Freeform 652" o:spid="_x0000_s1675" style="position:absolute;left:8371;top:14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NZcMA&#10;AADcAAAADwAAAGRycy9kb3ducmV2LnhtbESPQWsCMRSE7wX/Q3hCbzVrs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XNZcMAAADcAAAADwAAAAAAAAAAAAAAAACYAgAAZHJzL2Rv&#10;d25yZXYueG1sUEsFBgAAAAAEAAQA9QAAAIgDAAAAAA==&#10;" path="m77,120c155,120,155,,77,,,,,120,77,120xe" fillcolor="#fcd8be" stroked="f">
                        <v:path arrowok="t" o:connecttype="custom" o:connectlocs="38,60;38,0;38,60" o:connectangles="0,0,0"/>
                      </v:shape>
                      <v:shape id="Freeform 653" o:spid="_x0000_s1676" style="position:absolute;left:7537;top:23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TEsMA&#10;AADcAAAADwAAAGRycy9kb3ducmV2LnhtbESPQWvCQBSE7wX/w/KE3urGI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dTEsMAAADcAAAADwAAAAAAAAAAAAAAAACYAgAAZHJzL2Rv&#10;d25yZXYueG1sUEsFBgAAAAAEAAQA9QAAAIgDAAAAAA==&#10;" path="m78,120c155,120,155,,78,,1,,,120,78,120xe" fillcolor="#fcd8be" stroked="f">
                        <v:path arrowok="t" o:connecttype="custom" o:connectlocs="39,60;39,0;39,60" o:connectangles="0,0,0"/>
                      </v:shape>
                      <v:shape id="Freeform 654" o:spid="_x0000_s1677" style="position:absolute;left:7544;top:18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2icMA&#10;AADcAAAADwAAAGRycy9kb3ducmV2LnhtbESPQWsCMRSE7wX/Q3hCbzVrE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v2icMAAADcAAAADwAAAAAAAAAAAAAAAACYAgAAZHJzL2Rv&#10;d25yZXYueG1sUEsFBgAAAAAEAAQA9QAAAIgDAAAAAA==&#10;" path="m77,120c154,120,155,,77,,,,,120,77,120xe" fillcolor="#fcd8be" stroked="f">
                        <v:path arrowok="t" o:connecttype="custom" o:connectlocs="39,60;39,0;39,60" o:connectangles="0,0,0"/>
                      </v:shape>
                      <v:shape id="Freeform 655" o:spid="_x0000_s1678" style="position:absolute;left:7544;top:205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i+78A&#10;AADcAAAADwAAAGRycy9kb3ducmV2LnhtbERPy4rCMBTdC/MP4Q7MTlMHEekYRcsIgzsfm9ndNNem&#10;2NyUJtb692YhuDyc93I9uEb01IXas4LpJANBXHpTc6XgfNqNFyBCRDbYeCYFDwqwXn2Mlpgbf+cD&#10;9cdYiRTCIUcFNsY2lzKUlhyGiW+JE3fxncOYYFdJ0+E9hbtGfmfZXDqsOTVYbKmwVF6PN6dg/6/n&#10;274uSP96d9XFoG3WaKW+PofND4hIQ3yLX+4/o2A2S2v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NGL7vwAAANwAAAAPAAAAAAAAAAAAAAAAAJgCAABkcnMvZG93bnJl&#10;di54bWxQSwUGAAAAAAQABAD1AAAAhAMAAAAA&#10;" path="m77,120c154,120,155,,77,,,,,120,77,120xe" fillcolor="#fcd8be" stroked="f">
                        <v:path arrowok="t" o:connecttype="custom" o:connectlocs="39,60;39,0;39,60" o:connectangles="0,0,0"/>
                      </v:shape>
                      <v:shape id="Freeform 656" o:spid="_x0000_s1679" style="position:absolute;left:8101;top:22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HYMMA&#10;AADcAAAADwAAAGRycy9kb3ducmV2LnhtbESPQWsCMRSE7wX/Q3hCbzVrE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jHYMMAAADcAAAADwAAAAAAAAAAAAAAAACYAgAAZHJzL2Rv&#10;d25yZXYueG1sUEsFBgAAAAAEAAQA9QAAAIgDAAAAAA==&#10;" path="m77,120c155,120,155,,77,,,,,120,77,120xe" fillcolor="#fcd8be" stroked="f">
                        <v:path arrowok="t" o:connecttype="custom" o:connectlocs="38,60;38,0;38,60" o:connectangles="0,0,0"/>
                      </v:shape>
                      <v:shape id="Freeform 657" o:spid="_x0000_s1680" style="position:absolute;left:8217;top:21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4IMAA&#10;AADcAAAADwAAAGRycy9kb3ducmV2LnhtbERPz2vCMBS+D/Y/hDfwtqYTlV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v4IMAAAADcAAAADwAAAAAAAAAAAAAAAACYAgAAZHJzL2Rvd25y&#10;ZXYueG1sUEsFBgAAAAAEAAQA9QAAAIUDAAAAAA==&#10;" path="m78,120c155,120,155,,78,,1,,,120,78,120xe" fillcolor="#fcd8be" stroked="f">
                        <v:path arrowok="t" o:connecttype="custom" o:connectlocs="39,60;39,0;39,60" o:connectangles="0,0,0"/>
                      </v:shape>
                      <v:shape id="Freeform 658" o:spid="_x0000_s1681" style="position:absolute;left:8157;top:184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du8MA&#10;AADcAAAADwAAAGRycy9kb3ducmV2LnhtbESPQWsCMRSE7wX/Q3iCt5pVrMh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ddu8MAAADcAAAADwAAAAAAAAAAAAAAAACYAgAAZHJzL2Rv&#10;d25yZXYueG1sUEsFBgAAAAAEAAQA9QAAAIgDAAAAAA==&#10;" path="m78,120c155,120,155,,78,,1,,,120,78,120xe" fillcolor="#fcd8be" stroked="f">
                        <v:path arrowok="t" o:connecttype="custom" o:connectlocs="39,61;39,0;39,61" o:connectangles="0,0,0"/>
                      </v:shape>
                      <v:shape id="Freeform 659" o:spid="_x0000_s1682" style="position:absolute;left:8114;top:20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DzMMA&#10;AADcAAAADwAAAGRycy9kb3ducmV2LnhtbESPQWsCMRSE7wX/Q3iCt5pVrM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XDzMMAAADcAAAADwAAAAAAAAAAAAAAAACYAgAAZHJzL2Rv&#10;d25yZXYueG1sUEsFBgAAAAAEAAQA9QAAAIgDAAAAAA==&#10;" path="m77,120c154,120,155,,77,,,,,120,77,120xe" fillcolor="#fcd8be" stroked="f">
                        <v:path arrowok="t" o:connecttype="custom" o:connectlocs="39,60;39,0;39,60" o:connectangles="0,0,0"/>
                      </v:shape>
                      <v:shape id="Freeform 660" o:spid="_x0000_s1683" style="position:absolute;left:8251;top:176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mV8QA&#10;AADcAAAADwAAAGRycy9kb3ducmV2LnhtbESPT2sCMRTE74V+h/AKvdWsVqVsjaJLC+LNPxdvL5vn&#10;ZnHzsmziuv32jVDocZiZ3zCL1eAa0VMXas8KxqMMBHHpTc2VgtPx++0DRIjIBhvPpOCHAqyWz08L&#10;zI2/8576Q6xEgnDIUYGNsc2lDKUlh2HkW+LkXXznMCbZVdJ0eE9w18hJls2lw5rTgsWWCkvl9XBz&#10;CnZnPd/0dUH6y7urLgZts0Yr9foyrD9BRBrif/ivvTUKprN3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ZlfEAAAA3AAAAA8AAAAAAAAAAAAAAAAAmAIAAGRycy9k&#10;b3ducmV2LnhtbFBLBQYAAAAABAAEAPUAAACJAwAAAAA=&#10;" path="m77,120c155,120,155,,77,,,,,120,77,120xe" fillcolor="#fcd8be" stroked="f">
                        <v:path arrowok="t" o:connecttype="custom" o:connectlocs="38,60;38,0;38,60" o:connectangles="0,0,0"/>
                      </v:shape>
                      <v:shape id="Freeform 661" o:spid="_x0000_s1684" style="position:absolute;left:8337;top:16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I8MA&#10;AADcAAAADwAAAGRycy9kb3ducmV2LnhtbESPQWsCMRSE7wX/Q3hCbzVrs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D+I8MAAADcAAAADwAAAAAAAAAAAAAAAACYAgAAZHJzL2Rv&#10;d25yZXYueG1sUEsFBgAAAAAEAAQA9QAAAIgDAAAAAA==&#10;" path="m78,120c155,120,155,,78,,1,,,120,78,120xe" fillcolor="#fcd8be" stroked="f">
                        <v:path arrowok="t" o:connecttype="custom" o:connectlocs="39,60;39,0;39,60" o:connectangles="0,0,0"/>
                      </v:shape>
                      <v:shape id="Freeform 662" o:spid="_x0000_s1685" style="position:absolute;left:8294;top:28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buMMA&#10;AADcAAAADwAAAGRycy9kb3ducmV2LnhtbESPQWsCMRSE7wX/Q3hCbzVrqS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xbuMMAAADcAAAADwAAAAAAAAAAAAAAAACYAgAAZHJzL2Rv&#10;d25yZXYueG1sUEsFBgAAAAAEAAQA9QAAAIgDAAAAAA==&#10;" path="m77,120c154,120,155,,77,,,,,120,77,120xe" fillcolor="#fcd8be" stroked="f">
                        <v:path arrowok="t" o:connecttype="custom" o:connectlocs="39,60;39,0;39,60" o:connectangles="0,0,0"/>
                      </v:shape>
                      <v:shape id="Freeform 663" o:spid="_x0000_s1686" style="position:absolute;left:8261;top:200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7Fz8MA&#10;AADcAAAADwAAAGRycy9kb3ducmV2LnhtbESPQWvCQBSE7wX/w/IEb3Wj2C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7Fz8MAAADcAAAADwAAAAAAAAAAAAAAAACYAgAAZHJzL2Rv&#10;d25yZXYueG1sUEsFBgAAAAAEAAQA9QAAAIgDAAAAAA==&#10;" path="m77,120c155,120,155,,77,,,,,120,77,120xe" fillcolor="#fcd8be" stroked="f">
                        <v:path arrowok="t" o:connecttype="custom" o:connectlocs="38,60;38,0;38,60" o:connectangles="0,0,0"/>
                      </v:shape>
                      <v:shape id="Freeform 664" o:spid="_x0000_s1687" style="position:absolute;left:7797;top:19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VMMA&#10;AADcAAAADwAAAGRycy9kb3ducmV2LnhtbESPQWsCMRSE7wX/Q3iCt5q1WJ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VMMAAADcAAAADwAAAAAAAAAAAAAAAACYAgAAZHJzL2Rv&#10;d25yZXYueG1sUEsFBgAAAAAEAAQA9QAAAIgDAAAAAA==&#10;" path="m78,120c155,120,155,,78,,1,,,120,78,120xe" fillcolor="#fcd8be" stroked="f">
                        <v:path arrowok="t" o:connecttype="custom" o:connectlocs="39,60;39,0;39,60" o:connectangles="0,0,0"/>
                      </v:shape>
                      <v:shape id="Freeform 665" o:spid="_x0000_s1688" style="position:absolute;left:7711;top:3284;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JsAA&#10;AADcAAAADwAAAGRycy9kb3ducmV2LnhtbERPz2vCMBS+D/Y/hDfwtqYTlV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0JsAAAADcAAAADwAAAAAAAAAAAAAAAACYAgAAZHJzL2Rvd25y&#10;ZXYueG1sUEsFBgAAAAAEAAQA9QAAAIUDAAAAAA==&#10;" path="m77,120c155,120,155,,77,,,,,120,77,120xe" fillcolor="#fcd8be" stroked="f">
                        <v:path arrowok="t" o:connecttype="custom" o:connectlocs="38,61;38,0;38,61" o:connectangles="0,0,0"/>
                      </v:shape>
                      <v:shape id="Freeform 666" o:spid="_x0000_s1689" style="position:absolute;left:7841;top:212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FRvcMA&#10;AADcAAAADwAAAGRycy9kb3ducmV2LnhtbESPQWsCMRSE7wX/Q3iCt5q1WN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FRvcMAAADcAAAADwAAAAAAAAAAAAAAAACYAgAAZHJzL2Rv&#10;d25yZXYueG1sUEsFBgAAAAAEAAQA9QAAAIgDAAAAAA==&#10;" path="m77,120c155,120,155,,77,,,,,120,77,120xe" fillcolor="#fcd8be" stroked="f">
                        <v:path arrowok="t" o:connecttype="custom" o:connectlocs="38,60;38,0;38,60" o:connectangles="0,0,0"/>
                      </v:shape>
                      <v:shape id="Freeform 667" o:spid="_x0000_s1690" style="position:absolute;left:7771;top:18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ncAA&#10;AADcAAAADwAAAGRycy9kb3ducmV2LnhtbERPu2rDMBTdC/0HcQvZarkh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yncAAAADcAAAADwAAAAAAAAAAAAAAAACYAgAAZHJzL2Rvd25y&#10;ZXYueG1sUEsFBgAAAAAEAAQA9QAAAIUDAAAAAA==&#10;" path="m77,120c155,120,155,,77,,,,,120,77,120xe" fillcolor="#fcd8be" stroked="f">
                        <v:path arrowok="t" o:connecttype="custom" o:connectlocs="38,60;38,0;38,60" o:connectangles="0,0,0"/>
                      </v:shape>
                      <v:shape id="Freeform 668" o:spid="_x0000_s1691" style="position:absolute;left:7897;top:18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XBsMA&#10;AADcAAAADwAAAGRycy9kb3ducmV2LnhtbESPQWvCQBSE7wX/w/KE3upGk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uXBsMAAADcAAAADwAAAAAAAAAAAAAAAACYAgAAZHJzL2Rv&#10;d25yZXYueG1sUEsFBgAAAAAEAAQA9QAAAIgDAAAAAA==&#10;" path="m78,120c155,120,155,,78,,1,,,120,78,120xe" fillcolor="#fcd8be" stroked="f">
                        <v:path arrowok="t" o:connecttype="custom" o:connectlocs="39,60;39,0;39,60" o:connectangles="0,0,0"/>
                      </v:shape>
                      <v:shape id="Freeform 669" o:spid="_x0000_s1692" style="position:absolute;left:7987;top:21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JccMA&#10;AADcAAAADwAAAGRycy9kb3ducmV2LnhtbESPQWvCQBSE7wX/w/KE3upGk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kJccMAAADcAAAADwAAAAAAAAAAAAAAAACYAgAAZHJzL2Rv&#10;d25yZXYueG1sUEsFBgAAAAAEAAQA9QAAAIgDAAAAAA==&#10;" path="m78,120c155,120,155,,78,,1,,,120,78,120xe" fillcolor="#fcd8be" stroked="f">
                        <v:path arrowok="t" o:connecttype="custom" o:connectlocs="39,60;39,0;39,60" o:connectangles="0,0,0"/>
                      </v:shape>
                      <v:shape id="Freeform 670" o:spid="_x0000_s1693" style="position:absolute;left:8044;top:18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s6sMA&#10;AADcAAAADwAAAGRycy9kb3ducmV2LnhtbESPQWvCQBSE7wX/w/IEb3Wjli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Ws6sMAAADcAAAADwAAAAAAAAAAAAAAAACYAgAAZHJzL2Rv&#10;d25yZXYueG1sUEsFBgAAAAAEAAQA9QAAAIgDAAAAAA==&#10;" path="m77,120c154,120,155,,77,,,,,120,77,120xe" fillcolor="#fcd8be" stroked="f">
                        <v:path arrowok="t" o:connecttype="custom" o:connectlocs="39,60;39,0;39,60" o:connectangles="0,0,0"/>
                      </v:shape>
                      <v:shape id="Freeform 671" o:spid="_x0000_s1694" style="position:absolute;left:9621;top:1342;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0nsMA&#10;AADcAAAADwAAAGRycy9kb3ducmV2LnhtbESPQWvCQBSE7wX/w/KE3urGIqFEV9GgIL3VevH2NvvM&#10;BrNvQ3Yb03/fLQgeh5n5hlltRteKgfrQeFYwn2UgiCtvGq4VnL8Pbx8gQkQ22HomBb8UYLOevKyw&#10;MP7OXzScYi0ShEOBCmyMXSFlqCw5DDPfESfv6nuHMcm+lqbHe4K7Vr5nWS4dNpwWLHZUWqpupx+n&#10;4POi893QlKT33t10OWqbtVqp1+m4XYKINMZn+NE+GgWLfA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0nsMAAADcAAAADwAAAAAAAAAAAAAAAACYAgAAZHJzL2Rv&#10;d25yZXYueG1sUEsFBgAAAAAEAAQA9QAAAIgDAAAAAA==&#10;" path="m77,120c155,120,155,,77,,,,,120,77,120xe" fillcolor="#fcd8be" stroked="f">
                        <v:path arrowok="t" o:connecttype="custom" o:connectlocs="38,61;38,0;38,61" o:connectangles="0,0,0"/>
                      </v:shape>
                      <v:shape id="Freeform 672" o:spid="_x0000_s1695" style="position:absolute;left:7974;top:20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CRBcMA&#10;AADcAAAADwAAAGRycy9kb3ducmV2LnhtbESPQWvCQBSE7wX/w/IEb3Wj2CD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CRBcMAAADcAAAADwAAAAAAAAAAAAAAAACYAgAAZHJzL2Rv&#10;d25yZXYueG1sUEsFBgAAAAAEAAQA9QAAAIgDAAAAAA==&#10;" path="m77,120c154,120,155,,77,,,,,120,77,120xe" fillcolor="#fcd8be" stroked="f">
                        <v:path arrowok="t" o:connecttype="custom" o:connectlocs="39,60;39,0;39,60" o:connectangles="0,0,0"/>
                      </v:shape>
                      <v:shape id="Freeform 673" o:spid="_x0000_s1696" style="position:absolute;left:10667;top:44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IPcsMA&#10;AADcAAAADwAAAGRycy9kb3ducmV2LnhtbESPQWvCQBSE7wX/w/IEb3WjSCjRVTRYkN5qvXh7m31m&#10;g9m3IbuN8d93C4Ueh5n5htnsRteKgfrQeFawmGcgiCtvGq4VXL7eX99AhIhssPVMCp4UYLedvGyw&#10;MP7BnzScYy0ShEOBCmyMXSFlqCw5DHPfESfv5nuHMcm+lqbHR4K7Vi6zLJcOG04LFjsqLVX387dT&#10;8HHV+WFoStJH7+66HLXNWq3UbDru1yAijfE//Nc+GQWrPI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IPcsMAAADcAAAADwAAAAAAAAAAAAAAAACYAgAAZHJzL2Rv&#10;d25yZXYueG1sUEsFBgAAAAAEAAQA9QAAAIgDAAAAAA==&#10;" path="m78,120c155,120,155,,78,,1,,,120,78,120xe" fillcolor="#fcd8be" stroked="f">
                        <v:path arrowok="t" o:connecttype="custom" o:connectlocs="39,60;39,0;39,60" o:connectangles="0,0,0"/>
                      </v:shape>
                      <v:shape id="Freeform 674" o:spid="_x0000_s1697" style="position:absolute;left:10687;top:66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q6cMA&#10;AADcAAAADwAAAGRycy9kb3ducmV2LnhtbESPQWvCQBSE7wX/w/IEb3WjSC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6q6cMAAADcAAAADwAAAAAAAAAAAAAAAACYAgAAZHJzL2Rv&#10;d25yZXYueG1sUEsFBgAAAAAEAAQA9QAAAIgDAAAAAA==&#10;" path="m78,c1,,,120,78,120,155,120,155,,78,xe" fillcolor="#fcd8be" stroked="f">
                        <v:path arrowok="t" o:connecttype="custom" o:connectlocs="39,0;39,60;39,0" o:connectangles="0,0,0"/>
                      </v:shape>
                      <v:shape id="Freeform 675" o:spid="_x0000_s1698" style="position:absolute;left:10697;top:716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m8AA&#10;AADcAAAADwAAAGRycy9kb3ducmV2LnhtbERPu2rDMBTdC/0HcQvZarkhmOBECYlpoXTLY8l2Zd1Y&#10;JtaVsRTH/ftqKGQ8nPd6O7lOjDSE1rOCjywHQVx703Kj4Hz6el+CCBHZYOeZFPxSgO3m9WWNpfEP&#10;PtB4jI1IIRxKVGBj7EspQ23JYch8T5y4qx8cxgSHRpoBHyncdXKe54V02HJqsNhTZam+He9Owc9F&#10;F/uxrUh/enfT1aRt3mmlZm/TbgUi0hSf4n/3t1GwK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E+m8AAAADcAAAADwAAAAAAAAAAAAAAAACYAgAAZHJzL2Rvd25y&#10;ZXYueG1sUEsFBgAAAAAEAAQA9QAAAIUDAAAAAA==&#10;" path="m78,120c155,120,155,,78,,1,,,120,78,120xe" fillcolor="#fcd8be" stroked="f">
                        <v:path arrowok="t" o:connecttype="custom" o:connectlocs="39,61;39,0;39,61" o:connectangles="0,0,0"/>
                      </v:shape>
                      <v:shape id="Freeform 676" o:spid="_x0000_s1699" style="position:absolute;left:10672;top:68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bAMMA&#10;AADcAAAADwAAAGRycy9kb3ducmV2LnhtbESPQWvCQBSE7wX/w/IEb3WjSK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2bAMMAAADcAAAADwAAAAAAAAAAAAAAAACYAgAAZHJzL2Rv&#10;d25yZXYueG1sUEsFBgAAAAAEAAQA9QAAAIgDAAAAAA==&#10;" path="m78,120c155,120,155,,78,,1,,,120,78,120xe" fillcolor="#fcd8be" stroked="f">
                        <v:path arrowok="t" o:connecttype="custom" o:connectlocs="39,60;39,0;39,60" o:connectangles="0,0,0"/>
                      </v:shape>
                      <v:shape id="Freeform 677" o:spid="_x0000_s1700" style="position:absolute;left:10464;top:74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kjc8QA&#10;AADcAAAADwAAAGRycy9kb3ducmV2LnhtbERPz2vCMBS+D/wfwhN2GTOdG06qUYZuYwiKdrt4ezTP&#10;tti81CRru//eHAYeP77f82VvatGS85VlBU+jBARxbnXFhYKf74/HKQgfkDXWlknBH3lYLgZ3c0y1&#10;7fhAbRYKEUPYp6igDKFJpfR5SQb9yDbEkTtZZzBE6AqpHXYx3NRynCQTabDi2FBiQ6uS8nP2axTs&#10;1semfd6+d3qfbdyEPi9+84BK3Q/7txmIQH24if/dX1rBy2ucH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I3PEAAAA3AAAAA8AAAAAAAAAAAAAAAAAmAIAAGRycy9k&#10;b3ducmV2LnhtbFBLBQYAAAAABAAEAPUAAACJAwAAAAA=&#10;" path="m77,120c154,120,154,,77,,,,,120,77,120xe" fillcolor="#fcd8be" stroked="f">
                        <v:path arrowok="t" o:connecttype="custom" o:connectlocs="39,60;39,0;39,60" o:connectangles="0,0,0"/>
                      </v:shape>
                      <v:shape id="Freeform 678" o:spid="_x0000_s1701" style="position:absolute;left:10614;top:768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G6McA&#10;AADcAAAADwAAAGRycy9kb3ducmV2LnhtbESPQWvCQBSE74X+h+UJXoputEVLdJVSbSlCxaa9eHtk&#10;n0lo9m3cXZP037uFQo/DzHzDLNe9qUVLzleWFUzGCQji3OqKCwVfny+jRxA+IGusLZOCH/KwXt3e&#10;LDHVtuMParNQiAhhn6KCMoQmldLnJRn0Y9sQR+9kncEQpSukdthFuKnlNElm0mDFcaHEhp5Lyr+z&#10;i1Gw3xyb9v592+lDtnMzej373R0qNRz0TwsQgfrwH/5rv2kFD/MJ/J6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FhujHAAAA3AAAAA8AAAAAAAAAAAAAAAAAmAIAAGRy&#10;cy9kb3ducmV2LnhtbFBLBQYAAAAABAAEAPUAAACMAwAAAAA=&#10;" path="m77,120c154,120,154,,77,,,,,120,77,120xe" fillcolor="#fcd8be" stroked="f">
                        <v:path arrowok="t" o:connecttype="custom" o:connectlocs="39,60;39,0;39,60" o:connectangles="0,0,0"/>
                      </v:shape>
                      <v:shape id="Freeform 679" o:spid="_x0000_s1702" style="position:absolute;left:10511;top:763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frMMA&#10;AADcAAAADwAAAGRycy9kb3ducmV2LnhtbESPQWsCMRSE7wX/Q3iCt5pVxMp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CfrMMAAADcAAAADwAAAAAAAAAAAAAAAACYAgAAZHJzL2Rv&#10;d25yZXYueG1sUEsFBgAAAAAEAAQA9QAAAIgDAAAAAA==&#10;" path="m77,120c155,120,155,,77,,,,,120,77,120xe" fillcolor="#fcd8be" stroked="f">
                        <v:path arrowok="t" o:connecttype="custom" o:connectlocs="38,60;38,0;38,60" o:connectangles="0,0,0"/>
                      </v:shape>
                      <v:shape id="Freeform 680" o:spid="_x0000_s1703" style="position:absolute;left:10621;top:58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6N8MA&#10;AADcAAAADwAAAGRycy9kb3ducmV2LnhtbESPQWsCMRSE7wX/Q3iCt5q1FpXVKHaxUHqrevH2snlu&#10;Fjcvyyau23/fFAo9DjPzDbPZDa4RPXWh9qxgNs1AEJfe1FwpOJ/en1cgQkQ22HgmBd8UYLcdPW0w&#10;N/7BX9QfYyUShEOOCmyMbS5lKC05DFPfEifv6juHMcmukqbDR4K7Rr5k2UI6rDktWGypsFTejnen&#10;4POiF299XZA+eHfTxaBt1milJuNhvwYRaYj/4b/2h1Hwupz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w6N8MAAADcAAAADwAAAAAAAAAAAAAAAACYAgAAZHJzL2Rv&#10;d25yZXYueG1sUEsFBgAAAAAEAAQA9QAAAIgDAAAAAA==&#10;" path="m78,c,,,120,78,120,155,120,155,,78,xe" fillcolor="#fcd8be" stroked="f">
                        <v:path arrowok="t" o:connecttype="custom" o:connectlocs="39,0;39,60;39,0" o:connectangles="0,0,0"/>
                      </v:shape>
                      <v:shape id="Freeform 681" o:spid="_x0000_s1704" style="position:absolute;left:10564;top:79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iQ8MA&#10;AADcAAAADwAAAGRycy9kb3ducmV2LnhtbESPQWsCMRSE7wX/Q3hCbzVrESu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WiQ8MAAADcAAAADwAAAAAAAAAAAAAAAACYAgAAZHJzL2Rv&#10;d25yZXYueG1sUEsFBgAAAAAEAAQA9QAAAIgDAAAAAA==&#10;" path="m77,120c154,120,155,,77,,,,,120,77,120xe" fillcolor="#fcd8be" stroked="f">
                        <v:path arrowok="t" o:connecttype="custom" o:connectlocs="39,60;39,0;39,60" o:connectangles="0,0,0"/>
                      </v:shape>
                      <v:shape id="Freeform 682" o:spid="_x0000_s1705" style="position:absolute;left:10777;top:58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H2MMA&#10;AADcAAAADwAAAGRycy9kb3ducmV2LnhtbESPQWsCMRSE7wX/Q3iCt5q1WJ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kH2MMAAADcAAAADwAAAAAAAAAAAAAAAACYAgAAZHJzL2Rv&#10;d25yZXYueG1sUEsFBgAAAAAEAAQA9QAAAIgDAAAAAA==&#10;" path="m78,c1,,,120,78,120,155,120,155,,78,xe" fillcolor="#fcd8be" stroked="f">
                        <v:path arrowok="t" o:connecttype="custom" o:connectlocs="39,0;39,60;39,0" o:connectangles="0,0,0"/>
                      </v:shape>
                      <v:shape id="Freeform 683" o:spid="_x0000_s1706" style="position:absolute;left:10737;top:73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Zr8MA&#10;AADcAAAADwAAAGRycy9kb3ducmV2LnhtbESPQWvCQBSE7wX/w/IEb3WjSCr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uZr8MAAADcAAAADwAAAAAAAAAAAAAAAACYAgAAZHJzL2Rv&#10;d25yZXYueG1sUEsFBgAAAAAEAAQA9QAAAIgDAAAAAA==&#10;" path="m78,120c155,120,155,,78,,1,,,120,78,120xe" fillcolor="#fcd8be" stroked="f">
                        <v:path arrowok="t" o:connecttype="custom" o:connectlocs="39,60;39,0;39,60" o:connectangles="0,0,0"/>
                      </v:shape>
                      <v:shape id="Freeform 684" o:spid="_x0000_s1707" style="position:absolute;left:9624;top:147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8NMMA&#10;AADcAAAADwAAAGRycy9kb3ducmV2LnhtbESPQWsCMRSE7wX/Q3hCbzVrKS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8NMMAAADcAAAADwAAAAAAAAAAAAAAAACYAgAAZHJzL2Rv&#10;d25yZXYueG1sUEsFBgAAAAAEAAQA9QAAAIgDAAAAAA==&#10;" path="m77,c,,,120,77,120,154,120,155,,77,xe" fillcolor="#fcd8be" stroked="f">
                        <v:path arrowok="t" o:connecttype="custom" o:connectlocs="39,0;39,60;39,0" o:connectangles="0,0,0"/>
                      </v:shape>
                      <v:shape id="Freeform 685" o:spid="_x0000_s1708" style="position:absolute;left:7264;top:19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oRsAA&#10;AADcAAAADwAAAGRycy9kb3ducmV2LnhtbERPz2vCMBS+C/4P4Qm7aaoMJ52xzKIwdpt62e2leWtK&#10;m5fSxNr998thsOPH93tfTK4TIw2h8axgvcpAEFfeNFwruF3Pyx2IEJENdp5JwQ8FKA7z2R5z4x/8&#10;SeMl1iKFcMhRgY2xz6UMlSWHYeV74sR9+8FhTHCopRnwkcJdJzdZtpUOG04NFnsqLVXt5e4UfHzp&#10;7XFsStIn71pdTtpmnVbqaTG9vYKINMV/8Z/73Sh4fkl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ioRsAAAADcAAAADwAAAAAAAAAAAAAAAACYAgAAZHJzL2Rvd25y&#10;ZXYueG1sUEsFBgAAAAAEAAQA9QAAAIUDAAAAAA==&#10;" path="m77,120c154,120,155,,77,,,,,120,77,120xe" fillcolor="#fcd8be" stroked="f">
                        <v:path arrowok="t" o:connecttype="custom" o:connectlocs="39,60;39,0;39,60" o:connectangles="0,0,0"/>
                      </v:shape>
                      <v:shape id="Freeform 686" o:spid="_x0000_s1709" style="position:absolute;left:10682;top:479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N3cMA&#10;AADcAAAADwAAAGRycy9kb3ducmV2LnhtbESPQWsCMRSE7wX/Q3iCt5q1iNXVKHZpoXirevH2snlu&#10;FjcvyyZdt/++EQo9DjPzDbPZDa4RPXWh9qxgNs1AEJfe1FwpOJ8+npcgQkQ22HgmBT8UYLcdPW0w&#10;N/7OX9QfYyUShEOOCmyMbS5lKC05DFPfEifv6juHMcmukqbDe4K7Rr5k2UI6rDktWGypsFTejt9O&#10;weGiF299XZB+9+6mi0HbrNFKTcbDfg0i0hD/w3/tT6Ng/rq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QN3cMAAADcAAAADwAAAAAAAAAAAAAAAACYAgAAZHJzL2Rv&#10;d25yZXYueG1sUEsFBgAAAAAEAAQA9QAAAIgDAAAAAA==&#10;" path="m78,120c155,120,155,,78,,1,,,120,78,120xe" fillcolor="#fcd8be" stroked="f">
                        <v:path arrowok="t" o:connecttype="custom" o:connectlocs="39,60;39,0;39,60" o:connectangles="0,0,0"/>
                      </v:shape>
                      <v:shape id="Freeform 687" o:spid="_x0000_s1710" style="position:absolute;left:10797;top:52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Z78A&#10;AADcAAAADwAAAGRycy9kb3ducmV2LnhtbERPTYvCMBC9C/sfwix409RFRLpG0bKCeNP1srdJMzbF&#10;ZlKaWOu/Nwdhj4/3vdoMrhE9daH2rGA2zUAQl97UXCm4/O4nSxAhIhtsPJOCJwXYrD9GK8yNf/CJ&#10;+nOsRArhkKMCG2ObSxlKSw7D1LfEibv6zmFMsKuk6fCRwl0jv7JsIR3WnBostlRYKm/nu1Nw/NOL&#10;XV8XpH+8u+li0DZrtFLjz2H7DSLSEP/Fb/fBKJgv0/x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9RnvwAAANwAAAAPAAAAAAAAAAAAAAAAAJgCAABkcnMvZG93bnJl&#10;di54bWxQSwUGAAAAAAQABAD1AAAAhAMAAAAA&#10;" path="m78,c1,,,120,78,120,155,120,155,,78,xe" fillcolor="#fcd8be" stroked="f">
                        <v:path arrowok="t" o:connecttype="custom" o:connectlocs="39,0;39,60;39,0" o:connectangles="0,0,0"/>
                      </v:shape>
                      <v:shape id="Freeform 688" o:spid="_x0000_s1711" style="position:absolute;left:10624;top:252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2z8YA&#10;AADcAAAADwAAAGRycy9kb3ducmV2LnhtbESPQWvCQBSE7wX/w/KEXopubItIdJWitohgaWMvvT2y&#10;zyQ0+zbubpP4712h0OMwM98wi1VvatGS85VlBZNxAoI4t7riQsHX8XU0A+EDssbaMim4kIfVcnC3&#10;wFTbjj+pzUIhIoR9igrKEJpUSp+XZNCPbUMcvZN1BkOUrpDaYRfhppaPSTKVBiuOCyU2tC4p/8l+&#10;jYL3zXfTPh22nf7I9m5Kb2e/f0Cl7of9yxxEoD78h//aO63geTaB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D2z8YAAADcAAAADwAAAAAAAAAAAAAAAACYAgAAZHJz&#10;L2Rvd25yZXYueG1sUEsFBgAAAAAEAAQA9QAAAIsDAAAAAA==&#10;" path="m77,c,,,120,77,120,154,120,154,,77,xe" fillcolor="#fcd8be" stroked="f">
                        <v:path arrowok="t" o:connecttype="custom" o:connectlocs="39,0;39,60;39,0" o:connectangles="0,0,0"/>
                      </v:shape>
                      <v:shape id="Freeform 689" o:spid="_x0000_s1712" style="position:absolute;left:10752;top:5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vi8IA&#10;AADcAAAADwAAAGRycy9kb3ducmV2LnhtbESPQYvCMBSE7wv+h/AEb2uqiEg1ihYXlr2t68XbS/Ns&#10;is1LaWKt/94sLOxxmJlvmM1ucI3oqQu1ZwWzaQaCuPSm5krB+efjfQUiRGSDjWdS8KQAu+3obYO5&#10;8Q/+pv4UK5EgHHJUYGNscylDaclhmPqWOHlX3zmMSXaVNB0+Etw1cp5lS+mw5rRgsaXCUnk73Z2C&#10;r4teHvq6IH307qaLQdus0UpNxsN+DSLSEP/Df+1Po2Cxms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e+LwgAAANwAAAAPAAAAAAAAAAAAAAAAAJgCAABkcnMvZG93&#10;bnJldi54bWxQSwUGAAAAAAQABAD1AAAAhwMAAAAA&#10;" path="m78,120c155,120,155,,78,,1,,,120,78,120xe" fillcolor="#fcd8be" stroked="f">
                        <v:path arrowok="t" o:connecttype="custom" o:connectlocs="39,60;39,0;39,60" o:connectangles="0,0,0"/>
                      </v:shape>
                      <v:shape id="Freeform 690" o:spid="_x0000_s1713" style="position:absolute;left:10802;top:46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EMMA&#10;AADcAAAADwAAAGRycy9kb3ducmV2LnhtbESPQWsCMRSE7wX/Q3iCt5pVi8h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EMMAAADcAAAADwAAAAAAAAAAAAAAAACYAgAAZHJzL2Rv&#10;d25yZXYueG1sUEsFBgAAAAAEAAQA9QAAAIgDAAAAAA==&#10;" path="m78,120c155,120,155,,78,,1,,,120,78,120xe" fillcolor="#fcd8be" stroked="f">
                        <v:path arrowok="t" o:connecttype="custom" o:connectlocs="39,60;39,0;39,60" o:connectangles="0,0,0"/>
                      </v:shape>
                      <v:shape id="Freeform 691" o:spid="_x0000_s1714" style="position:absolute;left:10772;top:45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SZMMA&#10;AADcAAAADwAAAGRycy9kb3ducmV2LnhtbESPT4vCMBTE7wv7HcJb2NuaKiL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DSZMMAAADcAAAADwAAAAAAAAAAAAAAAACYAgAAZHJzL2Rv&#10;d25yZXYueG1sUEsFBgAAAAAEAAQA9QAAAIgDAAAAAA==&#10;" path="m78,120c155,120,155,,78,,1,,,120,78,120xe" fillcolor="#fcd8be" stroked="f">
                        <v:path arrowok="t" o:connecttype="custom" o:connectlocs="39,60;39,0;39,60" o:connectangles="0,0,0"/>
                      </v:shape>
                      <v:shape id="Freeform 692" o:spid="_x0000_s1715" style="position:absolute;left:10697;top:49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3/8MA&#10;AADcAAAADwAAAGRycy9kb3ducmV2LnhtbESPQWsCMRSE7wX/Q3iCt5pVrM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x3/8MAAADcAAAADwAAAAAAAAAAAAAAAACYAgAAZHJzL2Rv&#10;d25yZXYueG1sUEsFBgAAAAAEAAQA9QAAAIgDAAAAAA==&#10;" path="m78,120c155,120,155,,78,,1,,,120,78,120xe" fillcolor="#fcd8be" stroked="f">
                        <v:path arrowok="t" o:connecttype="custom" o:connectlocs="39,60;39,0;39,60" o:connectangles="0,0,0"/>
                      </v:shape>
                      <v:shape id="Freeform 693" o:spid="_x0000_s1716" style="position:absolute;left:10091;top:69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7piMMA&#10;AADcAAAADwAAAGRycy9kb3ducmV2LnhtbESPQWvCQBSE7wX/w/KE3urGUoJ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7piMMAAADcAAAADwAAAAAAAAAAAAAAAACYAgAAZHJzL2Rv&#10;d25yZXYueG1sUEsFBgAAAAAEAAQA9QAAAIgDAAAAAA==&#10;" path="m77,c,,,120,77,120,155,120,155,,77,xe" fillcolor="#fcd8be" stroked="f">
                        <v:path arrowok="t" o:connecttype="custom" o:connectlocs="38,0;38,60;38,0" o:connectangles="0,0,0"/>
                      </v:shape>
                      <v:shape id="Freeform 694" o:spid="_x0000_s1717" style="position:absolute;left:10067;top:70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ME8MA&#10;AADcAAAADwAAAGRycy9kb3ducmV2LnhtbESPQWsCMRSE7wX/Q3iCt5pVxMp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JME8MAAADcAAAADwAAAAAAAAAAAAAAAACYAgAAZHJzL2Rv&#10;d25yZXYueG1sUEsFBgAAAAAEAAQA9QAAAIgDAAAAAA==&#10;" path="m78,120c155,120,155,,78,,1,,,120,78,120xe" fillcolor="#fcd8be" stroked="f">
                        <v:path arrowok="t" o:connecttype="custom" o:connectlocs="39,60;39,0;39,60" o:connectangles="0,0,0"/>
                      </v:shape>
                      <v:shape id="Freeform 695" o:spid="_x0000_s1718" style="position:absolute;left:10137;top:76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3YYb8A&#10;AADcAAAADwAAAGRycy9kb3ducmV2LnhtbERPTYvCMBC9C/sfwix409RFRLpG0bKCeNP1srdJMzbF&#10;ZlKaWOu/Nwdhj4/3vdoMrhE9daH2rGA2zUAQl97UXCm4/O4nSxAhIhtsPJOCJwXYrD9GK8yNf/CJ&#10;+nOsRArhkKMCG2ObSxlKSw7D1LfEibv6zmFMsKuk6fCRwl0jv7JsIR3WnBostlRYKm/nu1Nw/NOL&#10;XV8XpH+8u+li0DZrtFLjz2H7DSLSEP/Fb/fBKJgv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jdhhvwAAANwAAAAPAAAAAAAAAAAAAAAAAJgCAABkcnMvZG93bnJl&#10;di54bWxQSwUGAAAAAAQABAD1AAAAhAMAAAAA&#10;" path="m78,120c155,120,155,,78,,1,,,120,78,120xe" fillcolor="#fcd8be" stroked="f">
                        <v:path arrowok="t" o:connecttype="custom" o:connectlocs="39,60;39,0;39,60" o:connectangles="0,0,0"/>
                      </v:shape>
                      <v:shape id="Freeform 696" o:spid="_x0000_s1719" style="position:absolute;left:10157;top:77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9+sMA&#10;AADcAAAADwAAAGRycy9kb3ducmV2LnhtbESPQWsCMRSE7wX/Q3hCbzVrKaKrUXRRkN6qXry9bJ6b&#10;xc3LsknX9d83hUKPw8x8w6w2g2tET12oPSuYTjIQxKU3NVcKLufD2xxEiMgGG8+k4EkBNuvRywpz&#10;4x/8Rf0pViJBOOSowMbY5lKG0pLDMPEtcfJuvnMYk+wqaTp8JLhr5HuWzaTDmtOCxZYKS+X99O0U&#10;fF71bNfXBem9d3ddDNpmjVbqdTxslyAiDfE//Nc+GgUf8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F9+sMAAADcAAAADwAAAAAAAAAAAAAAAACYAgAAZHJzL2Rv&#10;d25yZXYueG1sUEsFBgAAAAAEAAQA9QAAAIgDAAAAAA==&#10;" path="m78,120c155,120,155,,78,,1,,,120,78,120xe" fillcolor="#fcd8be" stroked="f">
                        <v:path arrowok="t" o:connecttype="custom" o:connectlocs="39,60;39,0;39,60" o:connectangles="0,0,0"/>
                      </v:shape>
                      <v:shape id="Freeform 697" o:spid="_x0000_s1720" style="position:absolute;left:10021;top:754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FicQA&#10;AADcAAAADwAAAGRycy9kb3ducmV2LnhtbERPz2vCMBS+D/wfwhN2GTOdGzKrUYZuYwiKdrt4ezTP&#10;tti81CRru//eHAYeP77f82VvatGS85VlBU+jBARxbnXFhYKf74/HVxA+IGusLZOCP/KwXAzu5phq&#10;2/GB2iwUIoawT1FBGUKTSunzkgz6kW2II3eyzmCI0BVSO+xiuKnlOEkm0mDFsaHEhlYl5efs1yjY&#10;rY9N+7x97/Q+27gJfV785gGVuh/2bzMQgfpwE/+7v7SCl2mcH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FxYnEAAAA3AAAAA8AAAAAAAAAAAAAAAAAmAIAAGRycy9k&#10;b3ducmV2LnhtbFBLBQYAAAAABAAEAPUAAACJAwAAAAA=&#10;" path="m77,c68,,60,2,53,5v,,,,,c,26,8,120,77,120v1,,3,,4,c81,120,81,120,81,120,154,115,152,,77,xe" fillcolor="#fcd8be" stroked="f">
                        <v:path arrowok="t" o:connecttype="custom" o:connectlocs="39,0;27,3;27,3;39,60;41,60;41,60;39,0" o:connectangles="0,0,0,0,0,0,0"/>
                      </v:shape>
                      <v:shape id="Freeform 698" o:spid="_x0000_s1721" style="position:absolute;left:10017;top:74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nIcMA&#10;AADcAAAADwAAAGRycy9kb3ducmV2LnhtbESPQWsCMRSE7wX/Q3iCt5pVROpqFF0qlN6qXry9bJ6b&#10;xc3LsknX9d83hUKPw8x8w2x2g2tET12oPSuYTTMQxKU3NVcKLufj6xuIEJENNp5JwZMC7Lajlw3m&#10;xj/4i/pTrESCcMhRgY2xzaUMpSWHYepb4uTdfOcwJtlV0nT4SHDXyHmWLaXDmtOCxZYKS+X99O0U&#10;fF718tDXBel37+66GLTNGq3UZDzs1yAiDfE//Nf+MAoWq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7nIcMAAADcAAAADwAAAAAAAAAAAAAAAACYAgAAZHJzL2Rv&#10;d25yZXYueG1sUEsFBgAAAAAEAAQA9QAAAIgDAAAAAA==&#10;" path="m78,c1,,,120,78,120,155,120,155,,78,xe" fillcolor="#fcd8be" stroked="f">
                        <v:path arrowok="t" o:connecttype="custom" o:connectlocs="39,0;39,60;39,0" o:connectangles="0,0,0"/>
                      </v:shape>
                      <v:shape id="Freeform 699" o:spid="_x0000_s1722" style="position:absolute;left:10024;top:787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ZccA&#10;AADcAAAADwAAAGRycy9kb3ducmV2LnhtbESPQWvCQBSE74X+h+UJvRTd1Bax0VWKbUWEik178fbI&#10;PpPQ7Nu4u03iv3eFQo/DzHzDzJe9qUVLzleWFTyMEhDEudUVFwq+v96HUxA+IGusLZOCM3lYLm5v&#10;5phq2/EntVkoRISwT1FBGUKTSunzkgz6kW2Io3e0zmCI0hVSO+wi3NRynCQTabDiuFBiQ6uS8p/s&#10;1yjYvR6a9vHjrdP7bOsmtD757T0qdTfoX2YgAvXhP/zX3mgFT89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b/mXHAAAA3AAAAA8AAAAAAAAAAAAAAAAAmAIAAGRy&#10;cy9kb3ducmV2LnhtbFBLBQYAAAAABAAEAPUAAACMAwAAAAA=&#10;" path="m77,c71,,65,1,59,3v,,,,,c,19,6,120,77,120v2,,4,,6,c76,84,69,47,61,10v8,37,15,74,22,110c154,113,152,,77,xe" fillcolor="#fcd8be" stroked="f">
                        <v:path arrowok="t" o:connecttype="custom" o:connectlocs="39,0;30,2;30,2;39,60;42,60;31,5;42,60;39,0" o:connectangles="0,0,0,0,0,0,0,0"/>
                      </v:shape>
                      <v:shape id="Freeform 700" o:spid="_x0000_s1723" style="position:absolute;left:10197;top:79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czcMA&#10;AADcAAAADwAAAGRycy9kb3ducmV2LnhtbESPQWsCMRSE7wX/Q3iCt5q1Ft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DczcMAAADcAAAADwAAAAAAAAAAAAAAAACYAgAAZHJzL2Rv&#10;d25yZXYueG1sUEsFBgAAAAAEAAQA9QAAAIgDAAAAAA==&#10;" path="m78,c1,,,120,78,120,155,120,155,,78,xe" fillcolor="#fcd8be" stroked="f">
                        <v:path arrowok="t" o:connecttype="custom" o:connectlocs="39,0;39,60;39,0" o:connectangles="0,0,0"/>
                      </v:shape>
                      <v:shape id="Freeform 701" o:spid="_x0000_s1724" style="position:absolute;left:10414;top:7936;width:47;height:6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pz8UA&#10;AADcAAAADwAAAGRycy9kb3ducmV2LnhtbESPQWvCQBSE7wX/w/IEL6IbJYhGV9HSQpGCGBU8PrLP&#10;JCT7NmS3mv57tyD0OMzMN8xq05la3Kl1pWUFk3EEgjizuuRcwfn0OZqDcB5ZY22ZFPySg82697bC&#10;RNsHH+me+lwECLsEFRTeN4mULivIoBvbhjh4N9sa9EG2udQtPgLc1HIaRTNpsOSwUGBD7wVlVfpj&#10;FHzs02uWV5frjuImPgxtdPkeVkoN+t12CcJT5//Dr/aXVhAvYvg7E4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KnPxQAAANwAAAAPAAAAAAAAAAAAAAAAAJgCAABkcnMv&#10;ZG93bnJldi54bWxQSwUGAAAAAAQABAD1AAAAigMAAAAA&#10;" path="m77,120v6,,12,-1,17,-2c91,78,87,39,83,,81,,79,,77,,,,,120,77,120xe" fillcolor="#fcd8be" stroked="f">
                        <v:path arrowok="t" o:connecttype="custom" o:connectlocs="39,60;47,59;42,0;39,0;39,60" o:connectangles="0,0,0,0,0"/>
                      </v:shape>
                      <v:shape id="Freeform 702" o:spid="_x0000_s1725" style="position:absolute;left:10401;top:7603;width:18;height:43;visibility:visible;mso-wrap-style:square;v-text-anchor:top" coordsize="3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6lMUA&#10;AADcAAAADwAAAGRycy9kb3ducmV2LnhtbESPX0vDQBDE3wt+h2MF39qLUkub9lpEEKo+2b+vS26b&#10;C+b20tzaJn56TxB8HGbmN8xi1flaXaiNVWAD96MMFHERbMWlgd32ZTgFFQXZYh2YDPQUYbW8GSww&#10;t+HKH3TZSKkShGOOBpxIk2sdC0ce4yg0xMk7hdajJNmW2rZ4TXBf64csm2iPFacFhw09Oyo+N1/e&#10;wPG16mX2NhVvv99dP5HzYX86G3N32z3NQQl18h/+a6+tgfHsEX7Pp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TqUxQAAANwAAAAPAAAAAAAAAAAAAAAAAJgCAABkcnMv&#10;ZG93bnJldi54bWxQSwUGAAAAAAQABAD1AAAAigMAAAAA&#10;" path="m,c7,28,13,57,19,86,35,58,29,17,,xe" fillcolor="#fcd8be" stroked="f">
                        <v:path arrowok="t" o:connecttype="custom" o:connectlocs="0,0;10,43;0,0" o:connectangles="0,0,0"/>
                      </v:shape>
                      <v:shape id="Freeform 703" o:spid="_x0000_s1726" style="position:absolute;left:10427;top:73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VcMA&#10;AADcAAAADwAAAGRycy9kb3ducmV2LnhtbESPQWvCQBSE7wX/w/IEb3WjSKjRVTRUKL3V9uLtbfaZ&#10;DWbfhuw2xn/fLRR6HGbmG2a7H10rBupD41nBYp6BIK68abhW8PV5en4BESKywdYzKXhQgP1u8rTF&#10;wvg7f9BwjrVIEA4FKrAxdoWUobLkMMx9R5y8q+8dxiT7Wpoe7wnuWrnMslw6bDgtWOyotFTdzt9O&#10;wftF58ehKUm/enfT5aht1mqlZtPxsAERaYz/4b/2m1GwWu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d/VcMAAADcAAAADwAAAAAAAAAAAAAAAACYAgAAZHJzL2Rv&#10;d25yZXYueG1sUEsFBgAAAAAEAAQA9QAAAIgDAAAAAA==&#10;" path="m78,c1,,,120,78,120,155,120,155,,78,xe" fillcolor="#fcd8be" stroked="f">
                        <v:path arrowok="t" o:connecttype="custom" o:connectlocs="39,0;39,60;39,0" o:connectangles="0,0,0"/>
                      </v:shape>
                      <v:shape id="Freeform 704" o:spid="_x0000_s1727" style="position:absolute;left:10377;top:712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azsMA&#10;AADcAAAADwAAAGRycy9kb3ducmV2LnhtbESPQWsCMRSE7wX/Q3iCt5q1iN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vazsMAAADcAAAADwAAAAAAAAAAAAAAAACYAgAAZHJzL2Rv&#10;d25yZXYueG1sUEsFBgAAAAAEAAQA9QAAAIgDAAAAAA==&#10;" path="m78,c1,,,120,78,120,155,120,155,,78,xe" fillcolor="#fcd8be" stroked="f">
                        <v:path arrowok="t" o:connecttype="custom" o:connectlocs="39,0;39,61;39,0" o:connectangles="0,0,0"/>
                      </v:shape>
                      <v:shape id="Freeform 705" o:spid="_x0000_s1728" style="position:absolute;left:10456;top:7936;width:34;height:59;visibility:visible;mso-wrap-style:square;v-text-anchor:top" coordsize="6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esAA&#10;AADcAAAADwAAAGRycy9kb3ducmV2LnhtbERPTYvCMBC9C/6HMMLeNFVEtBpFBMHDVrAKXsdmbKvN&#10;pDRZ7frrzUHw+Hjfi1VrKvGgxpWWFQwHEQjizOqScwWn47Y/BeE8ssbKMin4JwerZbezwFjbJx/o&#10;kfpchBB2MSoovK9jKV1WkEE3sDVx4K62MegDbHKpG3yGcFPJURRNpMGSQ0OBNW0Kyu7pn1GQmnM+&#10;qV40bndY7g+XW5L83hOlfnrteg7CU+u/4o97pxWMZ2FtOBOO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FesAAAADcAAAADwAAAAAAAAAAAAAAAACYAgAAZHJzL2Rvd25y&#10;ZXYueG1sUEsFBgAAAAAEAAQA9QAAAIUDAAAAAA==&#10;" path="m,c4,39,8,78,11,118,69,102,65,6,,xe" fillcolor="#fcd8be" stroked="f">
                        <v:path arrowok="t" o:connecttype="custom" o:connectlocs="0,0;5,59;0,0" o:connectangles="0,0,0"/>
                      </v:shape>
                      <v:shape id="Freeform 706" o:spid="_x0000_s1729" style="position:absolute;left:10217;top:71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rJ8MA&#10;AADcAAAADwAAAGRycy9kb3ducmV2LnhtbESPQWsCMRSE7wX/Q3iCt5pVRO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jrJ8MAAADcAAAADwAAAAAAAAAAAAAAAACYAgAAZHJzL2Rv&#10;d25yZXYueG1sUEsFBgAAAAAEAAQA9QAAAIgDAAAAAA==&#10;" path="m78,c1,,,120,78,120,155,120,155,,78,xe" fillcolor="#fcd8be" stroked="f">
                        <v:path arrowok="t" o:connecttype="custom" o:connectlocs="39,0;39,60;39,0" o:connectangles="0,0,0"/>
                      </v:shape>
                      <v:shape id="Freeform 707" o:spid="_x0000_s1730" style="position:absolute;left:10271;top:81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YoL8A&#10;AADcAAAADwAAAGRycy9kb3ducmV2LnhtbERPz2vCMBS+D/wfwhN2m4mDiVSjaFGQ3dRddntpnk2x&#10;eSlNVrv/fjkMPH58v9fb0bdioD42gTXMZwoEcRVsw7WGr+vxbQkiJmSLbWDS8EsRtpvJyxoLGx58&#10;puGSapFDOBaowaXUFVLGypHHOAsdceZuofeYMuxraXt85HDfynelFtJjw7nBYUelo+p++fEaPr/N&#10;Yj80JZlD8HdTjsap1mj9Oh13KxCJxvQU/7tPVsOH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digvwAAANwAAAAPAAAAAAAAAAAAAAAAAJgCAABkcnMvZG93bnJl&#10;di54bWxQSwUGAAAAAAQABAD1AAAAhAMAAAAA&#10;" path="m78,120c155,120,155,,78,,,,,120,78,120xe" fillcolor="#fcd8be" stroked="f">
                        <v:path arrowok="t" o:connecttype="custom" o:connectlocs="39,60;39,0;39,60" o:connectangles="0,0,0"/>
                      </v:shape>
                      <v:shape id="Freeform 708" o:spid="_x0000_s1731" style="position:absolute;left:10347;top:7599;width:64;height:60;visibility:visible;mso-wrap-style:square;v-text-anchor:top" coordsize="1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pwcIA&#10;AADcAAAADwAAAGRycy9kb3ducmV2LnhtbESPQWsCMRSE7wX/Q3hCbzWrUNHVKCJUPBW0en8kz93o&#10;5mVJ0nXbX98IQo/DzHzDLNe9a0RHIVrPCsajAgSx9sZypeD09fE2AxETssHGMyn4oQjr1eBliaXx&#10;dz5Qd0yVyBCOJSqoU2pLKaOuyWEc+ZY4excfHKYsQyVNwHuGu0ZOimIqHVrOCzW2tK1J347fTsFG&#10;z/p5c9XBdsH8zifWferzTqnXYb9ZgEjUp//ws703Ct6LMTzO5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unBwgAAANwAAAAPAAAAAAAAAAAAAAAAAJgCAABkcnMvZG93&#10;bnJldi54bWxQSwUGAAAAAAQABAD1AAAAhwMAAAAA&#10;" path="m127,94c121,65,115,36,108,8,100,3,90,,78,,1,,,120,78,120v23,,39,-11,49,-26xe" fillcolor="#fcd8be" stroked="f">
                        <v:path arrowok="t" o:connecttype="custom" o:connectlocs="64,47;54,4;39,0;39,60;64,47" o:connectangles="0,0,0,0,0"/>
                      </v:shape>
                      <v:shape id="Freeform 709" o:spid="_x0000_s1732" style="position:absolute;left:10297;top:78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jTMMA&#10;AADcAAAADwAAAGRycy9kb3ducmV2LnhtbESPQWsCMRSE7wX/Q3hCbzVRUG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fjTMMAAADcAAAADwAAAAAAAAAAAAAAAACYAgAAZHJzL2Rv&#10;d25yZXYueG1sUEsFBgAAAAAEAAQA9QAAAIgDAAAAAA==&#10;" path="m78,c1,,,120,78,120,155,120,155,,78,xe" fillcolor="#fcd8be" stroked="f">
                        <v:path arrowok="t" o:connecttype="custom" o:connectlocs="39,0;39,60;39,0" o:connectangles="0,0,0"/>
                      </v:shape>
                      <v:shape id="Freeform 710" o:spid="_x0000_s1733" style="position:absolute;left:10621;top:23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G18MA&#10;AADcAAAADwAAAGRycy9kb3ducmV2LnhtbESPQWsCMRSE70L/Q3iF3jRRUcpqFF0qFG+1vfT2snlu&#10;FjcvyyZdt/++KRR6HGbmG2a7H30rBupjE1jDfKZAEFfBNlxr+Hg/TZ9BxIRssQ1MGr4pwn73MNli&#10;YcOd32i4pFpkCMcCNbiUukLKWDnyGGehI87eNfQeU5Z9LW2P9wz3rVwotZYeG84LDjsqHVW3y5fX&#10;cP406+PQlGRegr+ZcjROtUbrp8fxsAGRaEz/4b/2q9WwUk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tG18MAAADcAAAADwAAAAAAAAAAAAAAAACYAgAAZHJzL2Rv&#10;d25yZXYueG1sUEsFBgAAAAAEAAQA9QAAAIgDAAAAAA==&#10;" path="m78,120c155,120,155,,78,,,,,120,78,120xe" fillcolor="#fcd8be" stroked="f">
                        <v:path arrowok="t" o:connecttype="custom" o:connectlocs="39,60;39,0;39,60" o:connectangles="0,0,0"/>
                      </v:shape>
                      <v:shape id="Freeform 711" o:spid="_x0000_s1734" style="position:absolute;left:9924;top:142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ZkMYA&#10;AADcAAAADwAAAGRycy9kb3ducmV2LnhtbESPT2vCQBTE7wW/w/IKvRTd2KpIdBXpP4pQ0ejF2yP7&#10;mgSzb9PdbZJ++65Q6HGYmd8wy3VvatGS85VlBeNRAoI4t7riQsHp+Dqcg/ABWWNtmRT8kIf1anCz&#10;xFTbjg/UZqEQEcI+RQVlCE0qpc9LMuhHtiGO3qd1BkOUrpDaYRfhppYPSTKTBiuOCyU29FRSfsm+&#10;jYLd87lpHz9eOr3Ptm5Gb19+e49K3d32mwWIQH34D/+137WCaTKB6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VZkMYAAADcAAAADwAAAAAAAAAAAAAAAACYAgAAZHJz&#10;L2Rvd25yZXYueG1sUEsFBgAAAAAEAAQA9QAAAIsDAAAAAA==&#10;" path="m77,c,,,120,77,120,154,120,154,,77,xe" fillcolor="#fcd8be" stroked="f">
                        <v:path arrowok="t" o:connecttype="custom" o:connectlocs="39,0;39,60;39,0" o:connectangles="0,0,0"/>
                      </v:shape>
                      <v:shape id="Freeform 712" o:spid="_x0000_s1735" style="position:absolute;left:9964;top:205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8C8YA&#10;AADcAAAADwAAAGRycy9kb3ducmV2LnhtbESPT2vCQBTE7wW/w/KEXkqzaUUp0VVK/yGCYlMv3h7Z&#10;ZxKafZvubpP47btCweMwM79hFqvBNKIj52vLCh6SFARxYXXNpYLD1/v9EwgfkDU2lknBmTyslqOb&#10;BWba9vxJXR5KESHsM1RQhdBmUvqiIoM+sS1x9E7WGQxRulJqh32Em0Y+pulMGqw5LlTY0ktFxXf+&#10;axTsXo9tN9m+9Xqfb9yMPn785g6Vuh0Pz3MQgYZwDf+311rBNJ3C5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8C8YAAADcAAAADwAAAAAAAAAAAAAAAACYAgAAZHJz&#10;L2Rvd25yZXYueG1sUEsFBgAAAAAEAAQA9QAAAIsDAAAAAA==&#10;" path="m77,120c154,120,154,,77,,,,,120,77,120xe" fillcolor="#fcd8be" stroked="f">
                        <v:path arrowok="t" o:connecttype="custom" o:connectlocs="39,60;39,0;39,60" o:connectangles="0,0,0"/>
                      </v:shape>
                      <v:shape id="Freeform 713" o:spid="_x0000_s1736" style="position:absolute;left:9921;top:12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lT8MA&#10;AADcAAAADwAAAGRycy9kb3ducmV2LnhtbESPwWrDMBBE74X+g9hCb42UQk1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zlT8MAAADcAAAADwAAAAAAAAAAAAAAAACYAgAAZHJzL2Rv&#10;d25yZXYueG1sUEsFBgAAAAAEAAQA9QAAAIgDAAAAAA==&#10;" path="m78,120c155,120,155,,78,,,,,120,78,120xe" fillcolor="#fcd8be" stroked="f">
                        <v:path arrowok="t" o:connecttype="custom" o:connectlocs="39,60;39,0;39,60" o:connectangles="0,0,0"/>
                      </v:shape>
                      <v:shape id="Freeform 714" o:spid="_x0000_s1737" style="position:absolute;left:10011;top:22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A1MMA&#10;AADcAAAADwAAAGRycy9kb3ducmV2LnhtbESPQWsCMRSE70L/Q3iF3jRR0J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BA1MMAAADcAAAADwAAAAAAAAAAAAAAAACYAgAAZHJzL2Rv&#10;d25yZXYueG1sUEsFBgAAAAAEAAQA9QAAAIgDAAAAAA==&#10;" path="m77,120c155,120,155,,77,,,,,120,77,120xe" fillcolor="#fcd8be" stroked="f">
                        <v:path arrowok="t" o:connecttype="custom" o:connectlocs="38,60;38,0;38,60" o:connectangles="0,0,0"/>
                      </v:shape>
                      <v:shape id="Freeform 715" o:spid="_x0000_s1738" style="position:absolute;left:9867;top:11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pr8A&#10;AADcAAAADwAAAGRycy9kb3ducmV2LnhtbERPz2vCMBS+D/wfwhN2m4mDiV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v9SmvwAAANwAAAAPAAAAAAAAAAAAAAAAAJgCAABkcnMvZG93bnJl&#10;di54bWxQSwUGAAAAAAQABAD1AAAAhAMAAAAA&#10;" path="m78,120c155,120,155,,78,,1,,,120,78,120xe" fillcolor="#fcd8be" stroked="f">
                        <v:path arrowok="t" o:connecttype="custom" o:connectlocs="39,60;39,0;39,60" o:connectangles="0,0,0"/>
                      </v:shape>
                      <v:shape id="Freeform 716" o:spid="_x0000_s1739" style="position:absolute;left:10044;top:151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2DsYA&#10;AADcAAAADwAAAGRycy9kb3ducmV2LnhtbESPT0vEMBTE74LfITzBi2xTFctam13EP8tSUHarF2+P&#10;5tkWm5eaxLb77c2C4HGYmd8wxXo2vRjJ+c6ygsskBUFcW91xo+D97XmxBOEDssbeMik4kIf16vSk&#10;wFzbifc0VqEREcI+RwVtCEMupa9bMugTOxBH79M6gyFK10jtcIpw08urNM2kwY7jQosDPbRUf1U/&#10;RsHr48cwXr88TXpXlS6jzbcvL1Cp87P5/g5EoDn8h//aW63gJr2F4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T2DsYAAADcAAAADwAAAAAAAAAAAAAAAACYAgAAZHJz&#10;L2Rvd25yZXYueG1sUEsFBgAAAAAEAAQA9QAAAIsDAAAAAA==&#10;" path="m77,120c154,120,154,,77,,,,,120,77,120xe" fillcolor="#fcd8be" stroked="f">
                        <v:path arrowok="t" o:connecttype="custom" o:connectlocs="39,60;39,0;39,60" o:connectangles="0,0,0"/>
                      </v:shape>
                      <v:shape id="Freeform 717" o:spid="_x0000_s1740" style="position:absolute;left:10061;top:1345;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OfcAA&#10;AADcAAAADwAAAGRycy9kb3ducmV2LnhtbERPPWvDMBDdC/kP4grdGtmFhu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BOfcAAAADcAAAADwAAAAAAAAAAAAAAAACYAgAAZHJzL2Rvd25y&#10;ZXYueG1sUEsFBgAAAAAEAAQA9QAAAIUDAAAAAA==&#10;" path="m78,120c155,120,155,,78,,,,,120,78,120xe" fillcolor="#fcd8be" stroked="f">
                        <v:path arrowok="t" o:connecttype="custom" o:connectlocs="39,61;39,0;39,61" o:connectangles="0,0,0"/>
                      </v:shape>
                      <v:shape id="Freeform 718" o:spid="_x0000_s1741" style="position:absolute;left:10051;top:11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5sMA&#10;AADcAAAADwAAAGRycy9kb3ducmV2LnhtbESPQWvCQBSE7wX/w/IEb3UTQ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r5sMAAADcAAAADwAAAAAAAAAAAAAAAACYAgAAZHJzL2Rv&#10;d25yZXYueG1sUEsFBgAAAAAEAAQA9QAAAIgDAAAAAA==&#10;" path="m77,120c155,120,155,,77,,,,,120,77,120xe" fillcolor="#fcd8be" stroked="f">
                        <v:path arrowok="t" o:connecttype="custom" o:connectlocs="38,60;38,0;38,60" o:connectangles="0,0,0"/>
                      </v:shape>
                      <v:shape id="Freeform 719" o:spid="_x0000_s1742" style="position:absolute;left:9754;top:12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osYA&#10;AADcAAAADwAAAGRycy9kb3ducmV2LnhtbESPQWvCQBSE7wX/w/IEL0U3WiqSukqpthRB0bSX3h7Z&#10;ZxLMvo272yT9991CweMwM98wy3VvatGS85VlBdNJAoI4t7riQsHnx+t4AcIHZI21ZVLwQx7Wq8Hd&#10;ElNtOz5Rm4VCRAj7FBWUITSplD4vyaCf2IY4emfrDIYoXSG1wy7CTS1nSTKXBiuOCyU29FJSfsm+&#10;jYLD5qtpH/bbTh+znZvT29Xv7lGp0bB/fgIRqA+38H/7XSt4nM7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yosYAAADcAAAADwAAAAAAAAAAAAAAAACYAgAAZHJz&#10;L2Rvd25yZXYueG1sUEsFBgAAAAAEAAQA9QAAAIsDAAAAAA==&#10;" path="m77,120c154,120,154,,77,,,,,120,77,120xe" fillcolor="#fcd8be" stroked="f">
                        <v:path arrowok="t" o:connecttype="custom" o:connectlocs="39,60;39,0;39,60" o:connectangles="0,0,0"/>
                      </v:shape>
                      <v:shape id="Freeform 720" o:spid="_x0000_s1743" style="position:absolute;left:9707;top:111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QCsMA&#10;AADcAAAADwAAAGRycy9kb3ducmV2LnhtbESPQWsCMRSE7wX/Q3iCt5pVqc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LQCsMAAADcAAAADwAAAAAAAAAAAAAAAACYAgAAZHJzL2Rv&#10;d25yZXYueG1sUEsFBgAAAAAEAAQA9QAAAIgDAAAAAA==&#10;" path="m78,120c155,120,155,,78,,1,,,120,78,120xe" fillcolor="#fcd8be" stroked="f">
                        <v:path arrowok="t" o:connecttype="custom" o:connectlocs="39,60;39,0;39,60" o:connectangles="0,0,0"/>
                      </v:shape>
                      <v:shape id="Freeform 721" o:spid="_x0000_s1744" style="position:absolute;left:9784;top:13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IfsMA&#10;AADcAAAADwAAAGRycy9kb3ducmV2LnhtbESPQWsCMRSE7wX/Q3iCt5pVrM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tIfsMAAADcAAAADwAAAAAAAAAAAAAAAACYAgAAZHJzL2Rv&#10;d25yZXYueG1sUEsFBgAAAAAEAAQA9QAAAIgDAAAAAA==&#10;" path="m77,120c154,120,155,,77,,,,,120,77,120xe" fillcolor="#fcd8be" stroked="f">
                        <v:path arrowok="t" o:connecttype="custom" o:connectlocs="39,60;39,0;39,60" o:connectangles="0,0,0"/>
                      </v:shape>
                      <v:shape id="Freeform 722" o:spid="_x0000_s1745" style="position:absolute;left:10067;top:16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t5cIA&#10;AADcAAAADwAAAGRycy9kb3ducmV2LnhtbESPQYvCMBSE7wv+h/CEva2pC8pSjaJFQbyt68XbS/Ns&#10;is1LabK1++/NguBxmJlvmOV6cI3oqQu1ZwXTSQaCuPSm5krB+Wf/8QUiRGSDjWdS8EcB1qvR2xJz&#10;4+/8Tf0pViJBOOSowMbY5lKG0pLDMPEtcfKuvnMYk+wqaTq8J7hr5GeWzaXDmtOCxZYKS+Xt9OsU&#10;HC96vu3rgvTOu5suBm2zRiv1Ph42CxCRhvgKP9sHo2A2ncH/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3lwgAAANwAAAAPAAAAAAAAAAAAAAAAAJgCAABkcnMvZG93&#10;bnJldi54bWxQSwUGAAAAAAQABAD1AAAAhwMAAAAA&#10;" path="m78,c1,,,120,78,120,155,120,155,,78,xe" fillcolor="#fcd8be" stroked="f">
                        <v:path arrowok="t" o:connecttype="custom" o:connectlocs="39,0;39,60;39,0" o:connectangles="0,0,0"/>
                      </v:shape>
                      <v:shape id="Freeform 723" o:spid="_x0000_s1746" style="position:absolute;left:9657;top:16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zksMA&#10;AADcAAAADwAAAGRycy9kb3ducmV2LnhtbESPQWvCQBSE7wX/w/KE3upGw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VzksMAAADcAAAADwAAAAAAAAAAAAAAAACYAgAAZHJzL2Rv&#10;d25yZXYueG1sUEsFBgAAAAAEAAQA9QAAAIgDAAAAAA==&#10;" path="m78,120c155,120,155,,78,,1,,,120,78,120xe" fillcolor="#fcd8be" stroked="f">
                        <v:path arrowok="t" o:connecttype="custom" o:connectlocs="39,60;39,0;39,60" o:connectangles="0,0,0"/>
                      </v:shape>
                      <v:shape id="Freeform 724" o:spid="_x0000_s1747" style="position:absolute;left:9797;top:20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WCcMA&#10;AADcAAAADwAAAGRycy9kb3ducmV2LnhtbESPQWsCMRSE7wX/Q3iCt5pV0M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nWCcMAAADcAAAADwAAAAAAAAAAAAAAAACYAgAAZHJzL2Rv&#10;d25yZXYueG1sUEsFBgAAAAAEAAQA9QAAAIgDAAAAAA==&#10;" path="m78,c1,,,120,78,120,155,120,155,,78,xe" fillcolor="#fcd8be" stroked="f">
                        <v:path arrowok="t" o:connecttype="custom" o:connectlocs="39,0;39,60;39,0" o:connectangles="0,0,0"/>
                      </v:shape>
                      <v:shape id="Freeform 725" o:spid="_x0000_s1748" style="position:absolute;left:9831;top:231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Ce8AA&#10;AADcAAAADwAAAGRycy9kb3ducmV2LnhtbERPPWvDMBDdC/kP4grdGtmFhuJENq1JIHRrmiXbybpa&#10;xtbJWKrj/PtoKHR8vO9dtbhBzDSFzrOCfJ2BIG686bhVcP4+PL+BCBHZ4OCZFNwoQFWuHnZYGH/l&#10;L5pPsRUphEOBCmyMYyFlaCw5DGs/Eifux08OY4JTK82E1xTuBvmSZRvpsOPUYHGk2lLTn36dgs+L&#10;3nzMXU16712v60XbbNBKPT0u71sQkZb4L/5zH42C1zytTW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ZCe8AAAADcAAAADwAAAAAAAAAAAAAAAACYAgAAZHJzL2Rvd25y&#10;ZXYueG1sUEsFBgAAAAAEAAQA9QAAAIUDAAAAAA==&#10;" path="m78,120c155,120,155,,78,,,,,120,78,120xe" fillcolor="#fcd8be" stroked="f">
                        <v:path arrowok="t" o:connecttype="custom" o:connectlocs="39,61;39,0;39,61" o:connectangles="0,0,0"/>
                      </v:shape>
                      <v:shape id="Freeform 726" o:spid="_x0000_s1749" style="position:absolute;left:9784;top:15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n4MMA&#10;AADcAAAADwAAAGRycy9kb3ducmV2LnhtbESPQWsCMRSE7wX/Q3iCt5pVUOpqFF0qlN6qXry9bJ6b&#10;xc3LsknX9d83hUKPw8x8w2x2g2tET12oPSuYTTMQxKU3NVcKLufj6xuIEJENNp5JwZMC7Lajlw3m&#10;xj/4i/pTrESCcMhRgY2xzaUMpSWHYepb4uTdfOcwJtlV0nT4SHDXyHmWLaXDmtOCxZYKS+X99O0U&#10;fF718tDXBel37+66GLTNGq3UZDzs1yAiDfE//Nf+MAoWs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n4MMAAADcAAAADwAAAAAAAAAAAAAAAACYAgAAZHJzL2Rv&#10;d25yZXYueG1sUEsFBgAAAAAEAAQA9QAAAIgDAAAAAA==&#10;" path="m77,120c154,120,155,,77,,,,,120,77,120xe" fillcolor="#fcd8be" stroked="f">
                        <v:path arrowok="t" o:connecttype="custom" o:connectlocs="39,60;39,0;39,60" o:connectangles="0,0,0"/>
                      </v:shape>
                      <v:shape id="Freeform 727" o:spid="_x0000_s1750" style="position:absolute;left:9791;top:17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EwMAA&#10;AADcAAAADwAAAGRycy9kb3ducmV2LnhtbERPPWvDMBDdA/0P4grdYjmBmuJaCYlpoWRrmqXbybpY&#10;JtbJWKrt/vtqCHR8vO9qv7heTDSGzrOCTZaDIG686bhVcPl6X7+ACBHZYO+ZFPxSgP3uYVVhafzM&#10;nzSdYytSCIcSFdgYh1LK0FhyGDI/ECfu6keHMcGxlWbEOYW7Xm7zvJAOO04NFgeqLTW3849TcPrW&#10;xXHqatJv3t10vWib91qpp8fl8Aoi0hL/xXf3h1HwvE3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yEwMAAAADcAAAADwAAAAAAAAAAAAAAAACYAgAAZHJzL2Rvd25y&#10;ZXYueG1sUEsFBgAAAAAEAAQA9QAAAIUDAAAAAA==&#10;" path="m78,c,,,120,78,120,155,120,155,,78,xe" fillcolor="#fcd8be" stroked="f">
                        <v:path arrowok="t" o:connecttype="custom" o:connectlocs="39,0;39,60;39,0" o:connectangles="0,0,0"/>
                      </v:shape>
                      <v:shape id="Freeform 728" o:spid="_x0000_s1751" style="position:absolute;left:10487;top:13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hW8IA&#10;AADcAAAADwAAAGRycy9kb3ducmV2LnhtbESPQYvCMBSE7wv+h/AEb2uqoCzVKFpckL2t68XbS/Ns&#10;is1LabK1/vvNguBxmJlvmPV2cI3oqQu1ZwWzaQaCuPSm5krB+efz/QNEiMgGG8+k4EEBtpvR2xpz&#10;4+/8Tf0pViJBOOSowMbY5lKG0pLDMPUtcfKuvnMYk+wqaTq8J7hr5DzLltJhzWnBYkuFpfJ2+nUK&#10;vi56ue/rgvTBu5suBm2zRis1GQ+7FYhIQ3yFn+2jUbCYz+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CFbwgAAANwAAAAPAAAAAAAAAAAAAAAAAJgCAABkcnMvZG93&#10;bnJldi54bWxQSwUGAAAAAAQABAD1AAAAhwMAAAAA&#10;" path="m78,120c155,120,155,,78,,1,,,120,78,120xe" fillcolor="#fcd8be" stroked="f">
                        <v:path arrowok="t" o:connecttype="custom" o:connectlocs="39,60;39,0;39,60" o:connectangles="0,0,0"/>
                      </v:shape>
                      <v:shape id="Freeform 729" o:spid="_x0000_s1752" style="position:absolute;left:10327;top:133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LMMA&#10;AADcAAAADwAAAGRycy9kb3ducmV2LnhtbESPQWvCQBSE7wX/w/IEb3VjQ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K/LMMAAADcAAAADwAAAAAAAAAAAAAAAACYAgAAZHJzL2Rv&#10;d25yZXYueG1sUEsFBgAAAAAEAAQA9QAAAIgDAAAAAA==&#10;" path="m78,120c155,120,155,,78,,1,,,120,78,120xe" fillcolor="#fcd8be" stroked="f">
                        <v:path arrowok="t" o:connecttype="custom" o:connectlocs="39,61;39,0;39,61" o:connectangles="0,0,0"/>
                      </v:shape>
                      <v:shape id="Freeform 730" o:spid="_x0000_s1753" style="position:absolute;left:10481;top:19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4at8MA&#10;AADcAAAADwAAAGRycy9kb3ducmV2LnhtbESPQWsCMRSE7wX/Q3iCt5pVqc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4at8MAAADcAAAADwAAAAAAAAAAAAAAAACYAgAAZHJzL2Rv&#10;d25yZXYueG1sUEsFBgAAAAAEAAQA9QAAAIgDAAAAAA==&#10;" path="m77,120c155,120,155,,77,,,,,120,77,120xe" fillcolor="#fcd8be" stroked="f">
                        <v:path arrowok="t" o:connecttype="custom" o:connectlocs="38,60;38,0;38,60" o:connectangles="0,0,0"/>
                      </v:shape>
                      <v:shape id="Freeform 731" o:spid="_x0000_s1754" style="position:absolute;left:10604;top:14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Cw8MA&#10;AADcAAAADwAAAGRycy9kb3ducmV2LnhtbESPQWsCMRSE7wX/Q3iCt5pVrM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eCw8MAAADcAAAADwAAAAAAAAAAAAAAAACYAgAAZHJzL2Rv&#10;d25yZXYueG1sUEsFBgAAAAAEAAQA9QAAAIgDAAAAAA==&#10;" path="m77,120c154,120,155,,77,,,,,120,77,120xe" fillcolor="#fcd8be" stroked="f">
                        <v:path arrowok="t" o:connecttype="custom" o:connectlocs="39,60;39,0;39,60" o:connectangles="0,0,0"/>
                      </v:shape>
                      <v:shape id="Freeform 732" o:spid="_x0000_s1755" style="position:absolute;left:10357;top:12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nWMMA&#10;AADcAAAADwAAAGRycy9kb3ducmV2LnhtbESPT4vCMBTE7wv7HcJb8LamCop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snWMMAAADcAAAADwAAAAAAAAAAAAAAAACYAgAAZHJzL2Rv&#10;d25yZXYueG1sUEsFBgAAAAAEAAQA9QAAAIgDAAAAAA==&#10;" path="m78,120c155,120,155,,78,,1,,,120,78,120xe" fillcolor="#fcd8be" stroked="f">
                        <v:path arrowok="t" o:connecttype="custom" o:connectlocs="39,60;39,0;39,60" o:connectangles="0,0,0"/>
                      </v:shape>
                      <v:shape id="Freeform 733" o:spid="_x0000_s1756" style="position:absolute;left:10071;top:1819;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m5L8MA&#10;AADcAAAADwAAAGRycy9kb3ducmV2LnhtbESPQWvCQBSE7wX/w/KE3upGw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m5L8MAAADcAAAADwAAAAAAAAAAAAAAAACYAgAAZHJzL2Rv&#10;d25yZXYueG1sUEsFBgAAAAAEAAQA9QAAAIgDAAAAAA==&#10;" path="m78,c,,,120,78,120,155,120,155,,78,xe" fillcolor="#fcd8be" stroked="f">
                        <v:path arrowok="t" o:connecttype="custom" o:connectlocs="39,0;39,61;39,0" o:connectangles="0,0,0"/>
                      </v:shape>
                      <v:shape id="Freeform 734" o:spid="_x0000_s1757" style="position:absolute;left:10524;top:12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ctMMA&#10;AADcAAAADwAAAGRycy9kb3ducmV2LnhtbESPQWsCMRSE7wX/Q3iCt5pV0Mp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UctMMAAADcAAAADwAAAAAAAAAAAAAAAACYAgAAZHJzL2Rv&#10;d25yZXYueG1sUEsFBgAAAAAEAAQA9QAAAIgDAAAAAA==&#10;" path="m77,120c154,120,155,,77,,,,,120,77,120xe" fillcolor="#fcd8be" stroked="f">
                        <v:path arrowok="t" o:connecttype="custom" o:connectlocs="39,60;39,0;39,60" o:connectangles="0,0,0"/>
                      </v:shape>
                      <v:shape id="Freeform 735" o:spid="_x0000_s1758" style="position:absolute;left:10531;top:17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IxsAA&#10;AADcAAAADwAAAGRycy9kb3ducmV2LnhtbERPPWvDMBDdA/0P4grdYjmBmuJaCYlpoWRrmqXbybpY&#10;JtbJWKrt/vtqCHR8vO9qv7heTDSGzrOCTZaDIG686bhVcPl6X7+ACBHZYO+ZFPxSgP3uYVVhafzM&#10;nzSdYytSCIcSFdgYh1LK0FhyGDI/ECfu6keHMcGxlWbEOYW7Xm7zvJAOO04NFgeqLTW3849TcPrW&#10;xXHqatJv3t10vWib91qpp8fl8Aoi0hL/xXf3h1HwvE1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qIxsAAAADcAAAADwAAAAAAAAAAAAAAAACYAgAAZHJzL2Rvd25y&#10;ZXYueG1sUEsFBgAAAAAEAAQA9QAAAIUDAAAAAA==&#10;" path="m78,c,,,120,78,120,155,120,155,,78,xe" fillcolor="#fcd8be" stroked="f">
                        <v:path arrowok="t" o:connecttype="custom" o:connectlocs="39,0;39,60;39,0" o:connectangles="0,0,0"/>
                      </v:shape>
                      <v:shape id="Freeform 736" o:spid="_x0000_s1759" style="position:absolute;left:10514;top:153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qbscA&#10;AADcAAAADwAAAGRycy9kb3ducmV2LnhtbESPQWvCQBSE74X+h+UJvRTd1FKx0VWKbUWEik178fbI&#10;PpPQ7Nu4u03iv3eFQo/DzHzDzJe9qUVLzleWFTyMEhDEudUVFwq+v96HUxA+IGusLZOCM3lYLm5v&#10;5phq2/EntVkoRISwT1FBGUKTSunzkgz6kW2Io3e0zmCI0hVSO+wi3NRynCQTabDiuFBiQ6uS8p/s&#10;1yjYvR6a9vHjrdP7bOsmtD757T0qdTfoX2YgAvXhP/zX3mgFT+Nn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hqm7HAAAA3AAAAA8AAAAAAAAAAAAAAAAAmAIAAGRy&#10;cy9kb3ducmV2LnhtbFBLBQYAAAAABAAEAPUAAACMAwAAAAA=&#10;" path="m77,c,,,120,77,120,154,120,154,,77,xe" fillcolor="#fcd8be" stroked="f">
                        <v:path arrowok="t" o:connecttype="custom" o:connectlocs="39,0;39,60;39,0" o:connectangles="0,0,0"/>
                      </v:shape>
                      <v:shape id="Freeform 737" o:spid="_x0000_s1760" style="position:absolute;left:10414;top:161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VLsMA&#10;AADcAAAADwAAAGRycy9kb3ducmV2LnhtbERPz2vCMBS+C/sfwht4kZlOUUZnFHGbiODQ6mW3R/PW&#10;ljUvXZK19b83B2HHj+/3YtWbWrTkfGVZwfM4AUGcW11xoeBy/nh6AeEDssbaMim4kofV8mGwwFTb&#10;jk/UZqEQMYR9igrKEJpUSp+XZNCPbUMcuW/rDIYIXSG1wy6Gm1pOkmQuDVYcG0psaFNS/pP9GQWf&#10;b19NOz28d/qY7d2ctr9+P0Klho/9+hVEoD78i+/unVYwm8b58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KVLsMAAADcAAAADwAAAAAAAAAAAAAAAACYAgAAZHJzL2Rv&#10;d25yZXYueG1sUEsFBgAAAAAEAAQA9QAAAIgDAAAAAA==&#10;" path="m77,120c154,120,154,,77,,,,,120,77,120xe" fillcolor="#fcd8be" stroked="f">
                        <v:path arrowok="t" o:connecttype="custom" o:connectlocs="39,60;39,0;39,60" o:connectangles="0,0,0"/>
                      </v:shape>
                      <v:shape id="Freeform 738" o:spid="_x0000_s1761" style="position:absolute;left:10147;top:232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3hsMA&#10;AADcAAAADwAAAGRycy9kb3ducmV2LnhtbESPQWsCMRSE7wX/Q3iCt5pVqc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3hsMAAADcAAAADwAAAAAAAAAAAAAAAACYAgAAZHJzL2Rv&#10;d25yZXYueG1sUEsFBgAAAAAEAAQA9QAAAIgDAAAAAA==&#10;" path="m78,120c155,120,155,,78,,1,,,120,78,120xe" fillcolor="#fcd8be" stroked="f">
                        <v:path arrowok="t" o:connecttype="custom" o:connectlocs="39,61;39,0;39,61" o:connectangles="0,0,0"/>
                      </v:shape>
                      <v:shape id="Freeform 739" o:spid="_x0000_s1762" style="position:absolute;left:10094;top:21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p8cMA&#10;AADcAAAADwAAAGRycy9kb3ducmV2LnhtbESPQWsCMRSE7wX/Q3iCt5pVqc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sp8cMAAADcAAAADwAAAAAAAAAAAAAAAACYAgAAZHJzL2Rv&#10;d25yZXYueG1sUEsFBgAAAAAEAAQA9QAAAIgDAAAAAA==&#10;" path="m77,120c154,120,155,,77,,,,,120,77,120xe" fillcolor="#fcd8be" stroked="f">
                        <v:path arrowok="t" o:connecttype="custom" o:connectlocs="39,60;39,0;39,60" o:connectangles="0,0,0"/>
                      </v:shape>
                      <v:shape id="Freeform 740" o:spid="_x0000_s1763" style="position:absolute;left:10184;top:15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LWcYA&#10;AADcAAAADwAAAGRycy9kb3ducmV2LnhtbESPT2vCQBTE7wW/w/KEXopu2lCR6CrSfxShotGLt0f2&#10;mQSzb9PdbZJ++26h0OMwM79hluvBNKIj52vLCu6nCQjiwuqaSwWn4+tkDsIHZI2NZVLwTR7Wq9HN&#10;EjNtez5Ql4dSRAj7DBVUIbSZlL6oyKCf2pY4ehfrDIYoXSm1wz7CTSMfkmQmDdYcFyps6ami4pp/&#10;GQW753PbpR8vvd7nWzejt0+/vUOlbsfDZgEi0BD+w3/td63gMU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ALWcYAAADcAAAADwAAAAAAAAAAAAAAAACYAgAAZHJz&#10;L2Rvd25yZXYueG1sUEsFBgAAAAAEAAQA9QAAAIsDAAAAAA==&#10;" path="m77,120c154,120,154,,77,,,,,120,77,120xe" fillcolor="#fcd8be" stroked="f">
                        <v:path arrowok="t" o:connecttype="custom" o:connectlocs="39,60;39,0;39,60" o:connectangles="0,0,0"/>
                      </v:shape>
                      <v:shape id="Freeform 741" o:spid="_x0000_s1764" style="position:absolute;left:10081;top:19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UHsQA&#10;AADcAAAADwAAAGRycy9kb3ducmV2LnhtbESPT2sCMRTE74V+h/AKvdWsVqVsjaJLC+LNPxdvL5vn&#10;ZnHzsmziuv32jVDocZiZ3zCL1eAa0VMXas8KxqMMBHHpTc2VgtPx++0DRIjIBhvPpOCHAqyWz08L&#10;zI2/8576Q6xEgnDIUYGNsc2lDKUlh2HkW+LkXXznMCbZVdJ0eE9w18hJls2lw5rTgsWWCkvl9XBz&#10;CnZnPd/0dUH6y7urLgZts0Yr9foyrD9BRBrif/ivvTUKZu9T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eFB7EAAAA3AAAAA8AAAAAAAAAAAAAAAAAmAIAAGRycy9k&#10;b3ducmV2LnhtbFBLBQYAAAAABAAEAPUAAACJAwAAAAA=&#10;" path="m77,120c155,120,155,,77,,,,,120,77,120xe" fillcolor="#fcd8be" stroked="f">
                        <v:path arrowok="t" o:connecttype="custom" o:connectlocs="38,60;38,0;38,60" o:connectangles="0,0,0"/>
                      </v:shape>
                      <v:shape id="Freeform 742" o:spid="_x0000_s1765" style="position:absolute;left:10214;top:17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xhcMA&#10;AADcAAAADwAAAGRycy9kb3ducmV2LnhtbESPQWsCMRSE7wX/Q3hCbzVriy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xhcMAAADcAAAADwAAAAAAAAAAAAAAAACYAgAAZHJzL2Rv&#10;d25yZXYueG1sUEsFBgAAAAAEAAQA9QAAAIgDAAAAAA==&#10;" path="m77,120c154,120,155,,77,,,,,120,77,120xe" fillcolor="#fcd8be" stroked="f">
                        <v:path arrowok="t" o:connecttype="custom" o:connectlocs="39,60;39,0;39,60" o:connectangles="0,0,0"/>
                      </v:shape>
                      <v:shape id="Freeform 743" o:spid="_x0000_s1766" style="position:absolute;left:10267;top:16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v8sMA&#10;AADcAAAADwAAAGRycy9kb3ducmV2LnhtbESPQWvCQBSE7wX/w/IEb3Wj0i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Av8sMAAADcAAAADwAAAAAAAAAAAAAAAACYAgAAZHJzL2Rv&#10;d25yZXYueG1sUEsFBgAAAAAEAAQA9QAAAIgDAAAAAA==&#10;" path="m78,120c155,120,155,,78,,1,,,120,78,120xe" fillcolor="#fcd8be" stroked="f">
                        <v:path arrowok="t" o:connecttype="custom" o:connectlocs="39,60;39,0;39,60" o:connectangles="0,0,0"/>
                      </v:shape>
                      <v:shape id="Freeform 744" o:spid="_x0000_s1767" style="position:absolute;left:10191;top:13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KacMA&#10;AADcAAAADwAAAGRycy9kb3ducmV2LnhtbESPQWsCMRSE7wX/Q3iCt5q1Up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yKacMAAADcAAAADwAAAAAAAAAAAAAAAACYAgAAZHJzL2Rv&#10;d25yZXYueG1sUEsFBgAAAAAEAAQA9QAAAIgDAAAAAA==&#10;" path="m78,120c155,120,155,,78,,,,,120,78,120xe" fillcolor="#fcd8be" stroked="f">
                        <v:path arrowok="t" o:connecttype="custom" o:connectlocs="39,60;39,0;39,60" o:connectangles="0,0,0"/>
                      </v:shape>
                      <v:shape id="Freeform 745" o:spid="_x0000_s1768" style="position:absolute;left:10197;top:1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eG8AA&#10;AADcAAAADwAAAGRycy9kb3ducmV2LnhtbERPz2vCMBS+D/Y/hDfwtqZTlF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MeG8AAAADcAAAADwAAAAAAAAAAAAAAAACYAgAAZHJzL2Rvd25y&#10;ZXYueG1sUEsFBgAAAAAEAAQA9QAAAIUDAAAAAA==&#10;" path="m78,120c155,120,155,,78,,1,,,120,78,120xe" fillcolor="#fcd8be" stroked="f">
                        <v:path arrowok="t" o:connecttype="custom" o:connectlocs="39,60;39,0;39,60" o:connectangles="0,0,0"/>
                      </v:shape>
                      <v:shape id="Freeform 746" o:spid="_x0000_s1769" style="position:absolute;left:6977;top:39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7gMMA&#10;AADcAAAADwAAAGRycy9kb3ducmV2LnhtbESPQWsCMRSE7wX/Q3iCt5q1UtHVKHaxUHqrevH2snlu&#10;Fjcvyyau23/fFAo9DjPzDbPZDa4RPXWh9qxgNs1AEJfe1FwpOJ/en5cgQkQ22HgmBd8UYLcdPW0w&#10;N/7BX9QfYyUShEOOCmyMbS5lKC05DFPfEifv6juHMcmukqbDR4K7Rr5k2UI6rDktWGypsFTejnen&#10;4POiF299XZA+eHfTxaBt1milJuNhvwYRaYj/4b/2h1HwOl/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7gMMAAADcAAAADwAAAAAAAAAAAAAAAACYAgAAZHJzL2Rv&#10;d25yZXYueG1sUEsFBgAAAAAEAAQA9QAAAIgDAAAAAA==&#10;" path="m78,120c155,120,155,,78,,1,,,120,78,120xe" fillcolor="#fcd8be" stroked="f">
                        <v:path arrowok="t" o:connecttype="custom" o:connectlocs="39,60;39,0;39,60" o:connectangles="0,0,0"/>
                      </v:shape>
                      <v:shape id="Freeform 747" o:spid="_x0000_s1770" style="position:absolute;left:9041;top:82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hYMAA&#10;AADcAAAADwAAAGRycy9kb3ducmV2LnhtbERPz2vCMBS+D/Y/hDfwtqYTlVGN4soGspu6i7eX5tkU&#10;m5fSxFr/++UgePz4fq82o2vFQH1oPCv4yHIQxJU3DdcK/o4/758gQkQ22HomBXcKsFm/vqywMP7G&#10;exoOsRYphEOBCmyMXSFlqCw5DJnviBN39r3DmGBfS9PjLYW7Vk7zfCEdNpwaLHZUWqouh6tT8HvS&#10;i6+hKUl/e3fR5aht3mqlJm/jdgki0hif4od7ZxTMZ2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NhYMAAAADcAAAADwAAAAAAAAAAAAAAAACYAgAAZHJzL2Rvd25y&#10;ZXYueG1sUEsFBgAAAAAEAAQA9QAAAIUDAAAAAA==&#10;" path="m77,c,,,120,77,120,155,120,155,,77,xe" fillcolor="#fcd8be" stroked="f">
                        <v:path arrowok="t" o:connecttype="custom" o:connectlocs="38,0;38,60;38,0" o:connectangles="0,0,0"/>
                      </v:shape>
                      <v:shape id="Freeform 748" o:spid="_x0000_s1771" style="position:absolute;left:9111;top:85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8MA&#10;AADcAAAADwAAAGRycy9kb3ducmV2LnhtbESPQWsCMRSE7wX/Q3iCt5pVrM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E+8MAAADcAAAADwAAAAAAAAAAAAAAAACYAgAAZHJzL2Rv&#10;d25yZXYueG1sUEsFBgAAAAAEAAQA9QAAAIgDAAAAAA==&#10;" path="m77,c,,,120,77,120,155,120,155,,77,xe" fillcolor="#fcd8be" stroked="f">
                        <v:path arrowok="t" o:connecttype="custom" o:connectlocs="38,0;38,60;38,0" o:connectangles="0,0,0"/>
                      </v:shape>
                      <v:shape id="Freeform 749" o:spid="_x0000_s1772" style="position:absolute;left:8991;top:84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ajMMA&#10;AADcAAAADwAAAGRycy9kb3ducmV2LnhtbESPQWsCMRSE7wX/Q3iCt5pVrM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1ajMMAAADcAAAADwAAAAAAAAAAAAAAAACYAgAAZHJzL2Rv&#10;d25yZXYueG1sUEsFBgAAAAAEAAQA9QAAAIgDAAAAAA==&#10;" path="m77,c,,,120,77,120,155,120,155,,77,xe" fillcolor="#fcd8be" stroked="f">
                        <v:path arrowok="t" o:connecttype="custom" o:connectlocs="38,0;38,60;38,0" o:connectangles="0,0,0"/>
                      </v:shape>
                      <v:shape id="Freeform 750" o:spid="_x0000_s1773" style="position:absolute;left:9101;top:83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F8QA&#10;AADcAAAADwAAAGRycy9kb3ducmV2LnhtbESPT2sCMRTE74V+h/AKvdWsVqVsjaJLC+LNPxdvL5vn&#10;ZnHzsmziuv32jVDocZiZ3zCL1eAa0VMXas8KxqMMBHHpTc2VgtPx++0DRIjIBhvPpOCHAqyWz08L&#10;zI2/8576Q6xEgnDIUYGNsc2lDKUlh2HkW+LkXXznMCbZVdJ0eE9w18hJls2lw5rTgsWWCkvl9XBz&#10;CnZnPd/0dUH6y7urLgZts0Yr9foyrD9BRBrif/ivvTUKZtN3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xfEAAAA3AAAAA8AAAAAAAAAAAAAAAAAmAIAAGRycy9k&#10;b3ducmV2LnhtbFBLBQYAAAAABAAEAPUAAACJAwAAAAA=&#10;" path="m77,c,,,120,77,120,155,120,155,,77,xe" fillcolor="#fcd8be" stroked="f">
                        <v:path arrowok="t" o:connecttype="custom" o:connectlocs="38,0;38,60;38,0" o:connectangles="0,0,0"/>
                      </v:shape>
                      <v:shape id="Freeform 751" o:spid="_x0000_s1774" style="position:absolute;left:9041;top:79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Y8MA&#10;AADcAAAADwAAAGRycy9kb3ducmV2LnhtbESPQWsCMRSE7wX/Q3hCbzVrsSK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Y8MAAADcAAAADwAAAAAAAAAAAAAAAACYAgAAZHJzL2Rv&#10;d25yZXYueG1sUEsFBgAAAAAEAAQA9QAAAIgDAAAAAA==&#10;" path="m77,c,,,120,77,120,155,120,155,,77,xe" fillcolor="#fcd8be" stroked="f">
                        <v:path arrowok="t" o:connecttype="custom" o:connectlocs="38,0;38,60;38,0" o:connectangles="0,0,0"/>
                      </v:shape>
                      <v:shape id="Freeform 752" o:spid="_x0000_s1775" style="position:absolute;left:8861;top:72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C+MMA&#10;AADcAAAADwAAAGRycy9kb3ducmV2LnhtbESPQWsCMRSE7wX/Q3hCbzVrqS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TC+MMAAADcAAAADwAAAAAAAAAAAAAAAACYAgAAZHJzL2Rv&#10;d25yZXYueG1sUEsFBgAAAAAEAAQA9QAAAIgDAAAAAA==&#10;" path="m78,c,,,120,78,120,155,120,155,,78,xe" fillcolor="#fcd8be" stroked="f">
                        <v:path arrowok="t" o:connecttype="custom" o:connectlocs="39,0;39,60;39,0" o:connectangles="0,0,0"/>
                      </v:shape>
                      <v:shape id="Freeform 753" o:spid="_x0000_s1776" style="position:absolute;left:8961;top:80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cj8MA&#10;AADcAAAADwAAAGRycy9kb3ducmV2LnhtbESPQWvCQBSE7wX/w/IEb3Wj2C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Zcj8MAAADcAAAADwAAAAAAAAAAAAAAAACYAgAAZHJzL2Rv&#10;d25yZXYueG1sUEsFBgAAAAAEAAQA9QAAAIgDAAAAAA==&#10;" path="m77,c,,,120,77,120,155,120,155,,77,xe" fillcolor="#fcd8be" stroked="f">
                        <v:path arrowok="t" o:connecttype="custom" o:connectlocs="38,0;38,60;38,0" o:connectangles="0,0,0"/>
                      </v:shape>
                      <v:shape id="Freeform 754" o:spid="_x0000_s1777" style="position:absolute;left:8897;top:83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5FMMA&#10;AADcAAAADwAAAGRycy9kb3ducmV2LnhtbESPQWsCMRSE7wX/Q3iCt5q1WJ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r5FMMAAADcAAAADwAAAAAAAAAAAAAAAACYAgAAZHJzL2Rv&#10;d25yZXYueG1sUEsFBgAAAAAEAAQA9QAAAIgDAAAAAA==&#10;" path="m78,c1,,,120,78,120,155,120,155,,78,xe" fillcolor="#fcd8be" stroked="f">
                        <v:path arrowok="t" o:connecttype="custom" o:connectlocs="39,0;39,60;39,0" o:connectangles="0,0,0"/>
                      </v:shape>
                      <v:shape id="Freeform 755" o:spid="_x0000_s1778" style="position:absolute;left:8907;top:82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tZsAA&#10;AADcAAAADwAAAGRycy9kb3ducmV2LnhtbERPz2vCMBS+D/Y/hDfwtqYTlV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VtZsAAAADcAAAADwAAAAAAAAAAAAAAAACYAgAAZHJzL2Rvd25y&#10;ZXYueG1sUEsFBgAAAAAEAAQA9QAAAIUDAAAAAA==&#10;" path="m78,c1,,,120,78,120,155,120,155,,78,xe" fillcolor="#fcd8be" stroked="f">
                        <v:path arrowok="t" o:connecttype="custom" o:connectlocs="39,0;39,60;39,0" o:connectangles="0,0,0"/>
                      </v:shape>
                      <v:shape id="Freeform 756" o:spid="_x0000_s1779" style="position:absolute;left:9272;top:8276;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9UVsUA&#10;AADcAAAADwAAAGRycy9kb3ducmV2LnhtbESPQWvCQBSE70L/w/IK3nSjbdVGV5GCUhALpqXnZ/aZ&#10;BLNvw+4a0/56Vyj0OMzMN8xi1ZlatOR8ZVnBaJiAIM6trrhQ8PW5GcxA+ICssbZMCn7Iw2r50Ftg&#10;qu2VD9RmoRARwj5FBWUITSqlz0sy6Ie2IY7eyTqDIUpXSO3wGuGmluMkmUiDFceFEht6Kyk/Zxej&#10;4Ml/468bb7Nit98dZ22LYfoxUar/2K3nIAJ14T/8137XCl6eX+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1RWxQAAANwAAAAPAAAAAAAAAAAAAAAAAJgCAABkcnMv&#10;ZG93bnJldi54bWxQSwUGAAAAAAQABAD1AAAAigMAAAAA&#10;" path="m68,c50,,37,6,27,16v2,10,3,21,4,31c30,37,29,26,27,16,,43,5,96,40,114v,,,,,c48,118,57,120,68,120,145,120,145,,68,xe" fillcolor="#fcd8be" stroked="f">
                        <v:path arrowok="t" o:connecttype="custom" o:connectlocs="34,0;14,8;16,24;14,8;20,57;20,57;34,60;34,0" o:connectangles="0,0,0,0,0,0,0,0"/>
                      </v:shape>
                      <v:shape id="Freeform 757" o:spid="_x0000_s1780" style="position:absolute;left:9358;top:8621;width:23;height:54;visibility:visible;mso-wrap-style:square;v-text-anchor:top" coordsize="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sFMUA&#10;AADcAAAADwAAAGRycy9kb3ducmV2LnhtbERPTUsDMRC9C/6HMIIXsVmlrcvatFhBKT0UWhXsbZqM&#10;m9XNZEliu/XXm0Ohx8f7nsx614o9hdh4VnA3KEAQa28arhW8v73cliBiQjbYeiYFR4owm15eTLAy&#10;/sBr2m9SLXIIxwoV2JS6SsqoLTmMA98RZ+7LB4cpw1BLE/CQw10r74tiLB02nBssdvRsSf9sfp2C&#10;3c1KH5f6QQ5fP7cf5fxv/h16q9T1Vf/0CCJRn87ik3thFIxGeX4+k4+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GwUxQAAANwAAAAPAAAAAAAAAAAAAAAAAJgCAABkcnMv&#10;ZG93bnJldi54bWxQSwUGAAAAAAQABAD1AAAAigMAAAAA&#10;" path="m45,106c42,70,39,35,36,,,24,3,88,45,106xe" fillcolor="#fcd8be" stroked="f">
                        <v:path arrowok="t" o:connecttype="custom" o:connectlocs="23,54;18,0;23,54" o:connectangles="0,0,0"/>
                      </v:shape>
                      <v:shape id="Freeform 758" o:spid="_x0000_s1781" style="position:absolute;left:9376;top:8616;width:55;height:61;visibility:visible;mso-wrap-style:square;v-text-anchor:top" coordsize="1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zwMcA&#10;AADcAAAADwAAAGRycy9kb3ducmV2LnhtbESPQWvCQBSE74L/YXkFL1I3tlgkdRURC1Kp0LSl9PbI&#10;vmSD2bchu9H4792C4HGYmW+Yxaq3tThR6yvHCqaTBARx7nTFpYLvr7fHOQgfkDXWjknBhTyslsPB&#10;AlPtzvxJpyyUIkLYp6jAhNCkUvrckEU/cQ1x9ArXWgxRtqXULZ4j3NbyKUlepMWK44LBhjaG8mPW&#10;WQW/bt+9J8+Hj+3l55jNzV/RjblQavTQr19BBOrDPXxr77SC2WwK/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X88DHAAAA3AAAAA8AAAAAAAAAAAAAAAAAmAIAAGRy&#10;cy9kb3ducmV2LnhtbFBLBQYAAAAABAAEAPUAAACMAwAAAAA=&#10;" path="m33,c20,,8,4,,10,3,45,6,80,9,116v7,2,15,4,24,4c110,120,110,,33,xe" fillcolor="#fcd8be" stroked="f">
                        <v:path arrowok="t" o:connecttype="custom" o:connectlocs="17,0;0,5;5,59;17,61;17,0" o:connectangles="0,0,0,0,0"/>
                      </v:shape>
                      <v:shape id="Freeform 759" o:spid="_x0000_s1782" style="position:absolute;left:9364;top:8473;width:67;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2jcgA&#10;AADcAAAADwAAAGRycy9kb3ducmV2LnhtbESPT2vCQBTE74V+h+UVeil104BiU1fR1tKKJ03p+TX7&#10;8kezb0N2m0Q/fbcgeBxm5jfMbDGYWnTUusqygqdRBII4s7riQsFX+v44BeE8ssbaMik4kYPF/PZm&#10;hom2Pe+o2/tCBAi7BBWU3jeJlC4ryaAb2YY4eLltDfog20LqFvsAN7WMo2giDVYcFkps6LWk7Lj/&#10;NQoOzz/9+W29SrtdWq0/8m28eci/lbq/G5YvIDwN/hq+tD+1gvE4hv8z4Qj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YDaNyAAAANwAAAAPAAAAAAAAAAAAAAAAAJgCAABk&#10;cnMvZG93bnJldi54bWxQSwUGAAAAAAQABAD1AAAAjQMAAAAA&#10;" path="m58,c21,,2,28,,56v1,8,2,16,3,23c9,102,28,120,58,120,135,120,135,,58,xe" fillcolor="#fcd8be" stroked="f">
                        <v:path arrowok="t" o:connecttype="custom" o:connectlocs="29,0;0,28;1,40;29,60;29,0" o:connectangles="0,0,0,0,0"/>
                      </v:shape>
                      <v:shape id="Freeform 760" o:spid="_x0000_s1783" style="position:absolute;left:9157;top:815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hpysMA&#10;AADcAAAADwAAAGRycy9kb3ducmV2LnhtbESPQWsCMRSE7wX/Q3hCbzVriyKrUXRRkN6qXry9bJ6b&#10;xc3LsknX9d83hUKPw8x8w6w2g2tET12oPSuYTjIQxKU3NVcKLufD2wJEiMgGG8+k4EkBNuvRywpz&#10;4x/8Rf0pViJBOOSowMbY5lKG0pLDMPEtcfJuvnMYk+wqaTp8JLhr5HuWzaXDmtOCxZYKS+X99O0U&#10;fF71fNfXBem9d3ddDNpmjVbqdTxslyAiDfE//Nc+GgWz2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hpysMAAADcAAAADwAAAAAAAAAAAAAAAACYAgAAZHJzL2Rv&#10;d25yZXYueG1sUEsFBgAAAAAEAAQA9QAAAIgDAAAAAA==&#10;" path="m78,c1,,,120,78,120,155,120,155,,78,xe" fillcolor="#fcd8be" stroked="f">
                        <v:path arrowok="t" o:connecttype="custom" o:connectlocs="39,0;39,61;39,0" o:connectangles="0,0,0"/>
                      </v:shape>
                      <v:shape id="Freeform 761" o:spid="_x0000_s1784" style="position:absolute;left:9317;top:8116;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OvMcA&#10;AADcAAAADwAAAGRycy9kb3ducmV2LnhtbESPT2vCQBTE7wW/w/IEL0U3LSqSuooWIvZS/NNDj4/s&#10;MwnNvl2y2yTm03cLhR6HmfkNs972phYtNb6yrOBploAgzq2uuFDwcc2mKxA+IGusLZOCO3nYbkYP&#10;a0y17fhM7SUUIkLYp6igDMGlUvq8JIN+Zh1x9G62MRiibAqpG+wi3NTyOUmW0mDFcaFER68l5V+X&#10;b6PgYIZ5lvXd6fa5b9/O7517HAan1GTc715ABOrDf/ivfdQKFos5/J6JR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wTrzHAAAA3AAAAA8AAAAAAAAAAAAAAAAAmAIAAGRy&#10;cy9kb3ducmV2LnhtbFBLBQYAAAAABAAEAPUAAACMAwAAAAA=&#10;" path="m59,c23,,4,26,1,54v,,,,,c,65,2,76,6,87,6,82,5,78,4,73v1,5,2,9,2,14c14,106,32,120,59,120,136,120,136,,59,xe" fillcolor="#fcd8be" stroked="f">
                        <v:path arrowok="t" o:connecttype="custom" o:connectlocs="30,0;1,27;1,27;3,44;2,37;3,44;30,60;30,0" o:connectangles="0,0,0,0,0,0,0,0"/>
                      </v:shape>
                      <v:shape id="Freeform 762" o:spid="_x0000_s1785" style="position:absolute;left:9214;top:84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UJcMA&#10;AADcAAAADwAAAGRycy9kb3ducmV2LnhtbESPQWvCQBSE7wX/w/KE3urGQqREV9GgIN5qe+ntbfaZ&#10;DWbfhuw2pv/eLQgeh5n5hlltRteKgfrQeFYwn2UgiCtvGq4VfH8d3j5AhIhssPVMCv4owGY9eVlh&#10;YfyNP2k4x1okCIcCFdgYu0LKUFlyGGa+I07exfcOY5J9LU2PtwR3rXzPsoV02HBasNhRaam6nn+d&#10;gtOPXuyGpiS99+6qy1HbrNVKvU7H7RJEpDE+w4/20SjI8xz+z6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1UJcMAAADcAAAADwAAAAAAAAAAAAAAAACYAgAAZHJzL2Rv&#10;d25yZXYueG1sUEsFBgAAAAAEAAQA9QAAAIgDAAAAAA==&#10;" path="m77,120c154,120,155,,77,,,,,120,77,120xe" fillcolor="#fcd8be" stroked="f">
                        <v:path arrowok="t" o:connecttype="custom" o:connectlocs="39,60;39,0;39,60" o:connectangles="0,0,0"/>
                      </v:shape>
                      <v:shape id="Freeform 763" o:spid="_x0000_s1786" style="position:absolute;left:9221;top:86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KUsMA&#10;AADcAAAADwAAAGRycy9kb3ducmV2LnhtbESPQWvCQBSE7wX/w/KE3urGg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KUsMAAADcAAAADwAAAAAAAAAAAAAAAACYAgAAZHJzL2Rv&#10;d25yZXYueG1sUEsFBgAAAAAEAAQA9QAAAIgDAAAAAA==&#10;" path="m77,c,,,120,77,120,155,120,155,,77,xe" fillcolor="#fcd8be" stroked="f">
                        <v:path arrowok="t" o:connecttype="custom" o:connectlocs="38,0;38,60;38,0" o:connectangles="0,0,0"/>
                      </v:shape>
                      <v:shape id="Freeform 764" o:spid="_x0000_s1787" style="position:absolute;left:8824;top:80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vycMA&#10;AADcAAAADwAAAGRycy9kb3ducmV2LnhtbESPQWsCMRSE7wX/Q3hCbzVrQ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NvycMAAADcAAAADwAAAAAAAAAAAAAAAACYAgAAZHJzL2Rv&#10;d25yZXYueG1sUEsFBgAAAAAEAAQA9QAAAIgDAAAAAA==&#10;" path="m77,c,,,120,77,120,154,120,155,,77,xe" fillcolor="#fcd8be" stroked="f">
                        <v:path arrowok="t" o:connecttype="custom" o:connectlocs="39,0;39,60;39,0" o:connectangles="0,0,0"/>
                      </v:shape>
                      <v:shape id="Freeform 765" o:spid="_x0000_s1788" style="position:absolute;left:8571;top:77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u78A&#10;AADcAAAADwAAAGRycy9kb3ducmV2LnhtbERPy4rCMBTdC/MP4Q7MTlMHFOkYRcsIgzsfm9ndNNem&#10;2NyUJtb692YhuDyc93I9uEb01IXas4LpJANBXHpTc6XgfNqNFyBCRDbYeCYFDwqwXn2Mlpgbf+cD&#10;9cdYiRTCIUcFNsY2lzKUlhyGiW+JE3fxncOYYFdJ0+E9hbtGfmfZXDqsOTVYbKmwVF6PN6dg/6/n&#10;274uSP96d9XFoG3WaKW+PofND4hIQ3yLX+4/o2A2S2v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DPu7vwAAANwAAAAPAAAAAAAAAAAAAAAAAJgCAABkcnMvZG93bnJl&#10;di54bWxQSwUGAAAAAAQABAD1AAAAhAMAAAAA&#10;" path="m77,c,,,120,77,120,155,120,155,,77,xe" fillcolor="#fcd8be" stroked="f">
                        <v:path arrowok="t" o:connecttype="custom" o:connectlocs="38,0;38,60;38,0" o:connectangles="0,0,0"/>
                      </v:shape>
                      <v:shape id="Freeform 766" o:spid="_x0000_s1789" style="position:absolute;left:8294;top:73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eIMMA&#10;AADcAAAADwAAAGRycy9kb3ducmV2LnhtbESPQWsCMRSE7wX/Q3hCbzVrQ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BeIMMAAADcAAAADwAAAAAAAAAAAAAAAACYAgAAZHJzL2Rv&#10;d25yZXYueG1sUEsFBgAAAAAEAAQA9QAAAIgDAAAAAA==&#10;" path="m77,c,,,120,77,120,154,120,155,,77,xe" fillcolor="#fcd8be" stroked="f">
                        <v:path arrowok="t" o:connecttype="custom" o:connectlocs="39,0;39,60;39,0" o:connectangles="0,0,0"/>
                      </v:shape>
                      <v:shape id="Freeform 767" o:spid="_x0000_s1790" style="position:absolute;left:8254;top:71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9AMAA&#10;AADcAAAADwAAAGRycy9kb3ducmV2LnhtbERPu2rDMBTdC/0HcQvZarmB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Y9AMAAAADcAAAADwAAAAAAAAAAAAAAAACYAgAAZHJzL2Rvd25y&#10;ZXYueG1sUEsFBgAAAAAEAAQA9QAAAIUDAAAAAA==&#10;" path="m77,c,,,120,77,120,154,120,155,,77,xe" fillcolor="#fcd8be" stroked="f">
                        <v:path arrowok="t" o:connecttype="custom" o:connectlocs="39,0;39,60;39,0" o:connectangles="0,0,0"/>
                      </v:shape>
                      <v:shape id="Freeform 768" o:spid="_x0000_s1791" style="position:absolute;left:8211;top:70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Ym8MA&#10;AADcAAAADwAAAGRycy9kb3ducmV2LnhtbESPQWvCQBSE7wX/w/KE3upGw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qYm8MAAADcAAAADwAAAAAAAAAAAAAAAACYAgAAZHJzL2Rv&#10;d25yZXYueG1sUEsFBgAAAAAEAAQA9QAAAIgDAAAAAA==&#10;" path="m77,c,,,120,77,120,155,120,155,,77,xe" fillcolor="#fcd8be" stroked="f">
                        <v:path arrowok="t" o:connecttype="custom" o:connectlocs="38,0;38,60;38,0" o:connectangles="0,0,0"/>
                      </v:shape>
                      <v:shape id="Freeform 769" o:spid="_x0000_s1792" style="position:absolute;left:8331;top:74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G7MMA&#10;AADcAAAADwAAAGRycy9kb3ducmV2LnhtbESPQWvCQBSE7wX/w/KE3upGw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gG7MMAAADcAAAADwAAAAAAAAAAAAAAAACYAgAAZHJzL2Rv&#10;d25yZXYueG1sUEsFBgAAAAAEAAQA9QAAAIgDAAAAAA==&#10;" path="m77,c,,,120,77,120,155,120,155,,77,xe" fillcolor="#fcd8be" stroked="f">
                        <v:path arrowok="t" o:connecttype="custom" o:connectlocs="38,0;38,60;38,0" o:connectangles="0,0,0"/>
                      </v:shape>
                      <v:shape id="Freeform 770" o:spid="_x0000_s1793" style="position:absolute;left:8377;top:76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jd8MA&#10;AADcAAAADwAAAGRycy9kb3ducmV2LnhtbESPQWvCQBSE7wX/w/IEb3Wj0i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jd8MAAADcAAAADwAAAAAAAAAAAAAAAACYAgAAZHJzL2Rv&#10;d25yZXYueG1sUEsFBgAAAAAEAAQA9QAAAIgDAAAAAA==&#10;" path="m78,c1,,,120,78,120,155,120,155,,78,xe" fillcolor="#fcd8be" stroked="f">
                        <v:path arrowok="t" o:connecttype="custom" o:connectlocs="39,0;39,60;39,0" o:connectangles="0,0,0"/>
                      </v:shape>
                      <v:shape id="Freeform 771" o:spid="_x0000_s1794" style="position:absolute;left:8204;top:68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07A8MA&#10;AADcAAAADwAAAGRycy9kb3ducmV2LnhtbESPQWvCQBSE7wX/w/IEb3Wj2C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07A8MAAADcAAAADwAAAAAAAAAAAAAAAACYAgAAZHJzL2Rv&#10;d25yZXYueG1sUEsFBgAAAAAEAAQA9QAAAIgDAAAAAA==&#10;" path="m77,120c154,120,155,,77,,,,,120,77,120xe" fillcolor="#fcd8be" stroked="f">
                        <v:path arrowok="t" o:connecttype="custom" o:connectlocs="39,60;39,0;39,60" o:connectangles="0,0,0"/>
                      </v:shape>
                      <v:shape id="Freeform 772" o:spid="_x0000_s1795" style="position:absolute;left:8154;top:62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emMMA&#10;AADcAAAADwAAAGRycy9kb3ducmV2LnhtbESPQWvCQBSE7wX/w/KE3urGgqFEV9GgIL3VevH2NvvM&#10;BrNvQ3Yb03/fLQgeh5n5hlltRteKgfrQeFYwn2UgiCtvGq4VnL8Pbx8gQkQ22HomBb8UYLOevKyw&#10;MP7OXzScYi0ShEOBCmyMXSFlqCw5DDPfESfv6nuHMcm+lqbHe4K7Vr5nWS4dNpwWLHZUWqpupx+n&#10;4POi893QlKT33t10OWqbtVqp1+m4XYKINMZn+NE+GgWLfA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GemMMAAADcAAAADwAAAAAAAAAAAAAAAACYAgAAZHJzL2Rv&#10;d25yZXYueG1sUEsFBgAAAAAEAAQA9QAAAIgDAAAAAA==&#10;" path="m77,c,,,120,77,120,154,120,155,,77,xe" fillcolor="#fcd8be" stroked="f">
                        <v:path arrowok="t" o:connecttype="custom" o:connectlocs="39,0;39,60;39,0" o:connectangles="0,0,0"/>
                      </v:shape>
                      <v:shape id="Freeform 773" o:spid="_x0000_s1796" style="position:absolute;left:8177;top:67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A78MA&#10;AADcAAAADwAAAGRycy9kb3ducmV2LnhtbESPQWvCQBSE7wX/w/IEb3WjYCjRVTRYkN5qvXh7m31m&#10;g9m3IbuN8d93C4Ueh5n5htnsRteKgfrQeFawmGcgiCtvGq4VXL7eX99AhIhssPVMCp4UYLedvGyw&#10;MP7BnzScYy0ShEOBCmyMXSFlqCw5DHPfESfv5nuHMcm+lqbHR4K7Vi6zLJcOG04LFjsqLVX387dT&#10;8HHV+WFoStJH7+66HLXNWq3UbDru1yAijfE//Nc+GQWrPI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MA78MAAADcAAAADwAAAAAAAAAAAAAAAACYAgAAZHJzL2Rv&#10;d25yZXYueG1sUEsFBgAAAAAEAAQA9QAAAIgDAAAAAA==&#10;" path="m78,c1,,,120,78,120,155,120,155,,78,xe" fillcolor="#fcd8be" stroked="f">
                        <v:path arrowok="t" o:connecttype="custom" o:connectlocs="39,0;39,60;39,0" o:connectangles="0,0,0"/>
                      </v:shape>
                      <v:shape id="Freeform 774" o:spid="_x0000_s1797" style="position:absolute;left:8787;top:815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dMMA&#10;AADcAAAADwAAAGRycy9kb3ducmV2LnhtbESPQWvCQBSE7wX/w/IEb3WjYC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ldMMAAADcAAAADwAAAAAAAAAAAAAAAACYAgAAZHJzL2Rv&#10;d25yZXYueG1sUEsFBgAAAAAEAAQA9QAAAIgDAAAAAA==&#10;" path="m78,c1,,,120,78,120,155,120,155,,78,xe" fillcolor="#fcd8be" stroked="f">
                        <v:path arrowok="t" o:connecttype="custom" o:connectlocs="39,0;39,61;39,0" o:connectangles="0,0,0"/>
                      </v:shape>
                      <v:shape id="Freeform 775" o:spid="_x0000_s1798" style="position:absolute;left:8744;top:78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AxBsAA&#10;AADcAAAADwAAAGRycy9kb3ducmV2LnhtbERPu2rDMBTdC/0HcQvZarmBmOBECYlpoXTLY8l2Zd1Y&#10;JtaVsRTH/ftqKGQ8nPd6O7lOjDSE1rOCjywHQVx703Kj4Hz6el+CCBHZYOeZFPxSgO3m9WWNpfEP&#10;PtB4jI1IIRxKVGBj7EspQ23JYch8T5y4qx8cxgSHRpoBHyncdXKe54V02HJqsNhTZam+He9Owc9F&#10;F/uxrUh/enfT1aRt3mmlZm/TbgUi0hSf4n/3t1GwK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AxBsAAAADcAAAADwAAAAAAAAAAAAAAAACYAgAAZHJzL2Rvd25y&#10;ZXYueG1sUEsFBgAAAAAEAAQA9QAAAIUDAAAAAA==&#10;" path="m77,c,,,120,77,120,154,120,155,,77,xe" fillcolor="#fcd8be" stroked="f">
                        <v:path arrowok="t" o:connecttype="custom" o:connectlocs="39,0;39,60;39,0" o:connectangles="0,0,0"/>
                      </v:shape>
                      <v:shape id="Freeform 776" o:spid="_x0000_s1799" style="position:absolute;left:8441;top:73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UncMA&#10;AADcAAAADwAAAGRycy9kb3ducmV2LnhtbESPQWvCQBSE7wX/w/IEb3WjYK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yUncMAAADcAAAADwAAAAAAAAAAAAAAAACYAgAAZHJzL2Rv&#10;d25yZXYueG1sUEsFBgAAAAAEAAQA9QAAAIgDAAAAAA==&#10;" path="m77,c,,,120,77,120,155,120,155,,77,xe" fillcolor="#fcd8be" stroked="f">
                        <v:path arrowok="t" o:connecttype="custom" o:connectlocs="38,0;38,60;38,0" o:connectangles="0,0,0"/>
                      </v:shape>
                      <v:shape id="Freeform 777" o:spid="_x0000_s1800" style="position:absolute;left:8647;top:816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3cAA&#10;AADcAAAADwAAAGRycy9kb3ducmV2LnhtbERPz2vCMBS+C/4P4Qm7aaowJ52xzKIwdpt62e2leWtK&#10;m5fSxNr998thsOPH93tfTK4TIw2h8axgvcpAEFfeNFwruF3Pyx2IEJENdp5JwQ8FKA7z2R5z4x/8&#10;SeMl1iKFcMhRgY2xz6UMlSWHYeV74sR9+8FhTHCopRnwkcJdJzdZtpUOG04NFnsqLVXt5e4UfHzp&#10;7XFsStIn71pdTtpmnVbqaTG9vYKINMV/8Z/73Sh4fkn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r3cAAAADcAAAADwAAAAAAAAAAAAAAAACYAgAAZHJzL2Rvd25y&#10;ZXYueG1sUEsFBgAAAAAEAAQA9QAAAIUDAAAAAA==&#10;" path="m78,c1,,,120,78,120,155,120,155,,78,xe" fillcolor="#fcd8be" stroked="f">
                        <v:path arrowok="t" o:connecttype="custom" o:connectlocs="39,0;39,61;39,0" o:connectangles="0,0,0"/>
                      </v:shape>
                      <v:shape id="Freeform 778" o:spid="_x0000_s1801" style="position:absolute;left:8784;top:83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ORsMA&#10;AADcAAAADwAAAGRycy9kb3ducmV2LnhtbESPQWsCMRSE7wX/Q3iCt5pV0Mp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MORsMAAADcAAAADwAAAAAAAAAAAAAAAACYAgAAZHJzL2Rv&#10;d25yZXYueG1sUEsFBgAAAAAEAAQA9QAAAIgDAAAAAA==&#10;" path="m77,c,,,120,77,120,154,120,155,,77,xe" fillcolor="#fcd8be" stroked="f">
                        <v:path arrowok="t" o:connecttype="custom" o:connectlocs="39,0;39,60;39,0" o:connectangles="0,0,0"/>
                      </v:shape>
                      <v:shape id="Freeform 779" o:spid="_x0000_s1802" style="position:absolute;left:8624;top:787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XAscA&#10;AADcAAAADwAAAGRycy9kb3ducmV2LnhtbESPQWvCQBSE74X+h+UJvRTd1FIt0VWKbUWEik178fbI&#10;PpPQ7Nu4u03iv3eFQo/DzHzDzJe9qUVLzleWFTyMEhDEudUVFwq+v96HzyB8QNZYWyYFZ/KwXNze&#10;zDHVtuNParNQiAhhn6KCMoQmldLnJRn0I9sQR+9oncEQpSukdthFuKnlOEkm0mDFcaHEhlYl5T/Z&#10;r1Gwez007ePHW6f32dZNaH3y23tU6m7Qv8xABOrDf/ivvdEKnqZ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2FwLHAAAA3AAAAA8AAAAAAAAAAAAAAAAAmAIAAGRy&#10;cy9kb3ducmV2LnhtbFBLBQYAAAAABAAEAPUAAACMAwAAAAA=&#10;" path="m77,c,,,120,77,120,154,120,154,,77,xe" fillcolor="#fcd8be" stroked="f">
                        <v:path arrowok="t" o:connecttype="custom" o:connectlocs="39,0;39,60;39,0" o:connectangles="0,0,0"/>
                      </v:shape>
                      <v:shape id="Freeform 780" o:spid="_x0000_s1803" style="position:absolute;left:8461;top:78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1qsMA&#10;AADcAAAADwAAAGRycy9kb3ducmV2LnhtbESPQWsCMRSE7wX/Q3iCt5q1UpXVKHaxUHqrevH2snlu&#10;Fjcvyyau23/fFAo9DjPzDbPZDa4RPXWh9qxgNs1AEJfe1FwpOJ/en1cgQkQ22HgmBd8UYLcdPW0w&#10;N/7BX9QfYyUShEOOCmyMbS5lKC05DFPfEifv6juHMcmukqbDR4K7Rr5k2UI6rDktWGypsFTejnen&#10;4POiF299XZA+eHfTxaBt1milJuNhvwYRaYj/4b/2h1Hwupz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01qsMAAADcAAAADwAAAAAAAAAAAAAAAACYAgAAZHJzL2Rv&#10;d25yZXYueG1sUEsFBgAAAAAEAAQA9QAAAIgDAAAAAA==&#10;" path="m77,c,,,120,77,120,155,120,155,,77,xe" fillcolor="#fcd8be" stroked="f">
                        <v:path arrowok="t" o:connecttype="custom" o:connectlocs="38,0;38,60;38,0" o:connectangles="0,0,0"/>
                      </v:shape>
                      <v:shape id="Freeform 781" o:spid="_x0000_s1804" style="position:absolute;left:8152;top:6054;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7asYA&#10;AADcAAAADwAAAGRycy9kb3ducmV2LnhtbESPT2vCQBTE70K/w/IK3uqmatWmriJCsAdBjH+gt0f2&#10;NQnNvg3Z1cRv3xUEj8PM/IaZLztTiSs1rrSs4H0QgSDOrC45V3A8JG8zEM4ja6wsk4IbOVguXnpz&#10;jLVteU/X1OciQNjFqKDwvo6ldFlBBt3A1sTB+7WNQR9kk0vdYBvgppLDKJpIgyWHhQJrWheU/aUX&#10;o2B9anfprkt+zp/TxKy2w00kZyOl+q/d6guEp84/w4/2t1bwMR3D/Uw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7asYAAADcAAAADwAAAAAAAAAAAAAAAACYAgAAZHJz&#10;L2Rvd25yZXYueG1sUEsFBgAAAAAEAAQA9QAAAIsDAAAAAA==&#10;" path="m69,120v19,,33,-7,43,-18c90,85,67,68,44,51v23,17,46,34,68,51c142,69,127,,69,,43,,26,13,17,31v,,,,,c,67,17,120,69,120xe" fillcolor="#fcd8be" stroked="f">
                        <v:path arrowok="t" o:connecttype="custom" o:connectlocs="35,60;56,51;22,26;56,51;35,0;9,16;9,16;35,60" o:connectangles="0,0,0,0,0,0,0,0"/>
                      </v:shape>
                      <v:shape id="Freeform 782" o:spid="_x0000_s1805" style="position:absolute;left:9401;top:8230;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3R8cA&#10;AADcAAAADwAAAGRycy9kb3ducmV2LnhtbESPzWrDMBCE74G+g9hCLyWRU5qkuFFCWnBJLyF/hx4X&#10;a2ObWithqbbrp48KhRyHmfmGWa57U4uWGl9ZVjCdJCCIc6srLhScT9n4BYQPyBpry6TglzysV3ej&#10;Jabadnyg9hgKESHsU1RQhuBSKX1ekkE/sY44ehfbGAxRNoXUDXYRbmr5lCRzabDiuFCio/eS8u/j&#10;j1HwYYbnLOu7/eXrrf087Dr3OAxOqYf7fvMKIlAfbuH/9lYrmC1m8HcmH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Jt0fHAAAA3AAAAA8AAAAAAAAAAAAAAAAAmAIAAGRy&#10;cy9kb3ducmV2LnhtbFBLBQYAAAAABAAEAPUAAACMAwAAAAA=&#10;" path="m135,65c133,55,131,45,130,36v1,9,3,19,5,29c136,52,134,40,128,29v,,,,,c119,12,102,,77,,,,,120,77,120v37,,56,-27,58,-55xe" fillcolor="#fcd8be" stroked="f">
                        <v:path arrowok="t" o:connecttype="custom" o:connectlocs="68,33;65,18;68,33;64,15;64,15;39,0;39,60;68,33" o:connectangles="0,0,0,0,0,0,0,0"/>
                      </v:shape>
                      <v:shape id="Freeform 783" o:spid="_x0000_s1806" style="position:absolute;left:8534;top:79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WMsMA&#10;AADcAAAADwAAAGRycy9kb3ducmV2LnhtbESPQWvCQBSE7wX/w/IEb3WjYCr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qWMsMAAADcAAAADwAAAAAAAAAAAAAAAACYAgAAZHJzL2Rv&#10;d25yZXYueG1sUEsFBgAAAAAEAAQA9QAAAIgDAAAAAA==&#10;" path="m77,c,,,120,77,120,154,120,155,,77,xe" fillcolor="#fcd8be" stroked="f">
                        <v:path arrowok="t" o:connecttype="custom" o:connectlocs="39,0;39,60;39,0" o:connectangles="0,0,0"/>
                      </v:shape>
                      <v:shape id="Freeform 784" o:spid="_x0000_s1807" style="position:absolute;left:10531;top:80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zqcMA&#10;AADcAAAADwAAAGRycy9kb3ducmV2LnhtbESPQWsCMRSE7wX/Q3hCbzVroS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YzqcMAAADcAAAADwAAAAAAAAAAAAAAAACYAgAAZHJzL2Rv&#10;d25yZXYueG1sUEsFBgAAAAAEAAQA9QAAAIgDAAAAAA==&#10;" path="m78,c,,,120,78,120,155,120,155,,78,xe" fillcolor="#fcd8be" stroked="f">
                        <v:path arrowok="t" o:connecttype="custom" o:connectlocs="39,0;39,60;39,0" o:connectangles="0,0,0"/>
                      </v:shape>
                      <v:shape id="Freeform 785" o:spid="_x0000_s1808" style="position:absolute;left:10461;top:77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n28AA&#10;AADcAAAADwAAAGRycy9kb3ducmV2LnhtbERPz2vCMBS+C/4P4Qm7aaowJ52xzKIwdpt62e2leWtK&#10;m5fSxNr998thsOPH93tfTK4TIw2h8axgvcpAEFfeNFwruF3Pyx2IEJENdp5JwQ8FKA7z2R5z4x/8&#10;SeMl1iKFcMhRgY2xz6UMlSWHYeV74sR9+8FhTHCopRnwkcJdJzdZtpUOG04NFnsqLVXt5e4UfHzp&#10;7XFsStIn71pdTtpmnVbqaTG9vYKINMV/8Z/73Sh4fkl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mn28AAAADcAAAADwAAAAAAAAAAAAAAAACYAgAAZHJzL2Rvd25y&#10;ZXYueG1sUEsFBgAAAAAEAAQA9QAAAIUDAAAAAA==&#10;" path="m78,c,,,120,78,120,155,120,155,,78,xe" fillcolor="#fcd8be" stroked="f">
                        <v:path arrowok="t" o:connecttype="custom" o:connectlocs="39,0;39,60;39,0" o:connectangles="0,0,0"/>
                      </v:shape>
                      <v:shape id="Freeform 786" o:spid="_x0000_s1809" style="position:absolute;left:10544;top:843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Fc8cA&#10;AADcAAAADwAAAGRycy9kb3ducmV2LnhtbESPS2vDMBCE74X8B7GBXkoip6V5uFFC6YsQaEicXHJb&#10;rK1tYq1cSbXdf18VCj0OM/MNs1z3phYtOV9ZVjAZJyCIc6srLhScjq+jOQgfkDXWlknBN3lYrwZX&#10;S0y17fhAbRYKESHsU1RQhtCkUvq8JIN+bBvi6H1YZzBE6QqpHXYRbmp5myRTabDiuFBiQ08l5Zfs&#10;yyjYPZ+b9u79pdP7bOum9Pbptzeo1PWwf3wAEagP/+G/9kYruJ8t4PdM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ShXPHAAAA3AAAAA8AAAAAAAAAAAAAAAAAmAIAAGRy&#10;cy9kb3ducmV2LnhtbFBLBQYAAAAABAAEAPUAAACMAwAAAAA=&#10;" path="m77,c,,,120,77,120,154,120,154,,77,xe" fillcolor="#fcd8be" stroked="f">
                        <v:path arrowok="t" o:connecttype="custom" o:connectlocs="39,0;39,60;39,0" o:connectangles="0,0,0"/>
                      </v:shape>
                      <v:shape id="Freeform 787" o:spid="_x0000_s1810" style="position:absolute;left:10470;top:8333;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k+MQA&#10;AADcAAAADwAAAGRycy9kb3ducmV2LnhtbERPy2rCQBTdF/yH4Ra6kTppqSLRUWwhUjfiowuXl8w1&#10;Cc3cGTLTJObrnYXQ5eG8l+ve1KKlxleWFbxNEhDEudUVFwp+ztnrHIQPyBpry6TgRh7Wq9HTElNt&#10;Oz5SewqFiCHsU1RQhuBSKX1ekkE/sY44clfbGAwRNoXUDXYx3NTyPUlm0mDFsaFER18l5b+nP6Ng&#10;a4aPLOu7w/Xy2e6O+86Nh8Ep9fLcbxYgAvXhX/xwf2sF03mcH8/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rZPjEAAAA3AAAAA8AAAAAAAAAAAAAAAAAmAIAAGRycy9k&#10;b3ducmV2LnhtbFBLBQYAAAAABAAEAPUAAACJAwAAAAA=&#10;" path="m59,c28,,10,19,3,41v,,,,,c,53,,66,3,78v,,,,,c9,101,27,120,59,120,136,120,136,,59,xe" fillcolor="#fcd8be" stroked="f">
                        <v:path arrowok="t" o:connecttype="custom" o:connectlocs="30,0;2,21;2,21;2,39;2,39;30,60;30,0" o:connectangles="0,0,0,0,0,0,0"/>
                      </v:shape>
                      <v:shape id="Freeform 788" o:spid="_x0000_s1811" style="position:absolute;left:10307;top:83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YcIA&#10;AADcAAAADwAAAGRycy9kb3ducmV2LnhtbESPQYvCMBSE74L/ITzBm6YuKNI1yloUxNu6Xvb20rxt&#10;is1LabK1/nsjLOxxmJlvmM1ucI3oqQu1ZwWLeQaCuPSm5krB9es4W4MIEdlg45kUPCjAbjsebTA3&#10;/s6f1F9iJRKEQ44KbIxtLmUoLTkMc98SJ+/Hdw5jkl0lTYf3BHeNfMuylXRYc1qw2FJhqbxdfp2C&#10;87de7fu6IH3w7qaLQdus0UpNJ8PHO4hIQ/wP/7VPRsFyvYD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n5hwgAAANwAAAAPAAAAAAAAAAAAAAAAAJgCAABkcnMvZG93&#10;bnJldi54bWxQSwUGAAAAAAQABAD1AAAAhwMAAAAA&#10;" path="m78,c1,,,120,78,120,155,120,155,,78,xe" fillcolor="#fcd8be" stroked="f">
                        <v:path arrowok="t" o:connecttype="custom" o:connectlocs="39,0;39,60;39,0" o:connectangles="0,0,0"/>
                      </v:shape>
                      <v:shape id="Freeform 789" o:spid="_x0000_s1812" style="position:absolute;left:10252;top:8550;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8vcUA&#10;AADcAAAADwAAAGRycy9kb3ducmV2LnhtbESPQWvCQBSE7wX/w/KE3nRjSjVEV5FCRZAWjKXnZ/Y1&#10;Cc2+DbtrjP313YLQ4zAz3zCrzWBa0ZPzjWUFs2kCgri0uuFKwcfpdZKB8AFZY2uZFNzIw2Y9elhh&#10;ru2Vj9QXoRIRwj5HBXUIXS6lL2sy6Ke2I47el3UGQ5SuktrhNcJNK9MkmUuDDceFGjt6qan8Li5G&#10;wZP/xB+X7orq8HY4Z32PYfE+V+pxPGyXIAIN4T98b++1gucshb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ny9xQAAANwAAAAPAAAAAAAAAAAAAAAAAJgCAABkcnMv&#10;ZG93bnJldi54bWxQSwUGAAAAAAQABAD1AAAAigMAAAAA&#10;" path="m68,c48,,34,7,24,19v,,,,,c,47,6,97,42,114v,,,,,c49,118,58,120,68,120,145,120,145,,68,xe" fillcolor="#fcd8be" stroked="f">
                        <v:path arrowok="t" o:connecttype="custom" o:connectlocs="34,0;12,10;12,10;21,57;21,57;34,60;34,0" o:connectangles="0,0,0,0,0,0,0"/>
                      </v:shape>
                      <v:shape id="Freeform 790" o:spid="_x0000_s1813" style="position:absolute;left:10384;top:847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vsYA&#10;AADcAAAADwAAAGRycy9kb3ducmV2LnhtbESPQWvCQBSE7wX/w/KEXopuVCoSXaWoLSJY2thLb4/s&#10;MwnNvo272yT++26h0OMwM98wq01vatGS85VlBZNxAoI4t7riQsHH+Xm0AOEDssbaMim4kYfNenC3&#10;wlTbjt+pzUIhIoR9igrKEJpUSp+XZNCPbUMcvYt1BkOUrpDaYRfhppbTJJlLgxXHhRIb2paUf2Xf&#10;RsHr7rNpZ6d9p9+yo5vTy9UfH1Cp+2H/tAQRqA//4b/2QSt4XM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CvsYAAADcAAAADwAAAAAAAAAAAAAAAACYAgAAZHJz&#10;L2Rvd25yZXYueG1sUEsFBgAAAAAEAAQA9QAAAIsDAAAAAA==&#10;" path="m77,c,,,120,77,120,154,120,154,,77,xe" fillcolor="#fcd8be" stroked="f">
                        <v:path arrowok="t" o:connecttype="custom" o:connectlocs="39,0;39,60;39,0" o:connectangles="0,0,0"/>
                      </v:shape>
                      <v:shape id="Freeform 791" o:spid="_x0000_s1814" style="position:absolute;left:10597;top:817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d+cMA&#10;AADcAAAADwAAAGRycy9kb3ducmV2LnhtbESPQWsCMRSE7wX/Q3iCt5pVrMh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Hd+cMAAADcAAAADwAAAAAAAAAAAAAAAACYAgAAZHJzL2Rv&#10;d25yZXYueG1sUEsFBgAAAAAEAAQA9QAAAIgDAAAAAA==&#10;" path="m78,c1,,,120,78,120,155,120,155,,78,xe" fillcolor="#fcd8be" stroked="f">
                        <v:path arrowok="t" o:connecttype="custom" o:connectlocs="39,0;39,61;39,0" o:connectangles="0,0,0"/>
                      </v:shape>
                      <v:shape id="Freeform 792" o:spid="_x0000_s1815" style="position:absolute;left:10341;top:80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14YsMA&#10;AADcAAAADwAAAGRycy9kb3ducmV2LnhtbESPT4vCMBTE7wv7HcJb2NuaKij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14YsMAAADcAAAADwAAAAAAAAAAAAAAAACYAgAAZHJzL2Rv&#10;d25yZXYueG1sUEsFBgAAAAAEAAQA9QAAAIgDAAAAAA==&#10;" path="m78,c,,,120,78,120,155,120,155,,78,xe" fillcolor="#fcd8be" stroked="f">
                        <v:path arrowok="t" o:connecttype="custom" o:connectlocs="39,0;39,60;39,0" o:connectangles="0,0,0"/>
                      </v:shape>
                      <v:shape id="Freeform 793" o:spid="_x0000_s1816" style="position:absolute;left:10752;top:77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FcMA&#10;AADcAAAADwAAAGRycy9kb3ducmV2LnhtbESPQWvCQBSE7wX/w/KE3urGQoN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FcMAAADcAAAADwAAAAAAAAAAAAAAAACYAgAAZHJzL2Rv&#10;d25yZXYueG1sUEsFBgAAAAAEAAQA9QAAAIgDAAAAAA==&#10;" path="m78,c1,,,120,78,120,155,120,155,,78,xe" fillcolor="#fcd8be" stroked="f">
                        <v:path arrowok="t" o:connecttype="custom" o:connectlocs="39,0;39,60;39,0" o:connectangles="0,0,0"/>
                      </v:shape>
                      <v:shape id="Freeform 794" o:spid="_x0000_s1817" style="position:absolute;left:10702;top:75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DjsMA&#10;AADcAAAADwAAAGRycy9kb3ducmV2LnhtbESPQWsCMRSE7wX/Q3iCt5pV0Mp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NDjsMAAADcAAAADwAAAAAAAAAAAAAAAACYAgAAZHJzL2Rv&#10;d25yZXYueG1sUEsFBgAAAAAEAAQA9QAAAIgDAAAAAA==&#10;" path="m78,c1,,,120,78,120,155,120,155,,78,xe" fillcolor="#fcd8be" stroked="f">
                        <v:path arrowok="t" o:connecttype="custom" o:connectlocs="39,0;39,60;39,0" o:connectangles="0,0,0"/>
                      </v:shape>
                      <v:shape id="Freeform 795" o:spid="_x0000_s1818" style="position:absolute;left:10201;top:842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Qz8MA&#10;AADcAAAADwAAAGRycy9kb3ducmV2LnhtbERPz2vCMBS+D/wfwhO8jJnOoUg1imw6huDQbpfdHs2z&#10;LTYvXZK19b83B2HHj+/3ct2bWrTkfGVZwfM4AUGcW11xoeD7a/c0B+EDssbaMim4kof1avCwxFTb&#10;jk/UZqEQMYR9igrKEJpUSp+XZNCPbUMcubN1BkOErpDaYRfDTS0nSTKTBiuODSU29FpSfsn+jILP&#10;t5+mfTlsO33M9m5G779+/4hKjYb9ZgEiUB/+xXf3h1Ywnce1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tQz8MAAADcAAAADwAAAAAAAAAAAAAAAACYAgAAZHJzL2Rv&#10;d25yZXYueG1sUEsFBgAAAAAEAAQA9QAAAIgDAAAAAA==&#10;" path="m77,c76,,75,,74,v,,,,,c,3,1,120,78,120v7,,13,-1,19,-3c97,117,97,117,97,117,154,99,148,,77,xe" fillcolor="#fcd8be" stroked="f">
                        <v:path arrowok="t" o:connecttype="custom" o:connectlocs="39,0;37,0;37,0;39,60;49,59;49,59;39,0" o:connectangles="0,0,0,0,0,0,0"/>
                      </v:shape>
                      <v:shape id="Freeform 796" o:spid="_x0000_s1819" style="position:absolute;left:10802;top:72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ByZ8MA&#10;AADcAAAADwAAAGRycy9kb3ducmV2LnhtbESPQWsCMRSE7wX/Q3hCbzVroaKrUXRRkN6qXry9bJ6b&#10;xc3LsknX9d83hUKPw8x8w6w2g2tET12oPSuYTjIQxKU3NVcKLufD2xxEiMgGG8+k4EkBNuvRywpz&#10;4x/8Rf0pViJBOOSowMbY5lKG0pLDMPEtcfJuvnMYk+wqaTp8JLhr5HuWzaTDmtOCxZYKS+X99O0U&#10;fF71bNfXBem9d3ddDNpmjVbqdTxslyAiDfE//Nc+GgUf8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ByZ8MAAADcAAAADwAAAAAAAAAAAAAAAACYAgAAZHJzL2Rv&#10;d25yZXYueG1sUEsFBgAAAAAEAAQA9QAAAIgDAAAAAA==&#10;" path="m78,c1,,,120,78,120,155,120,155,,78,xe" fillcolor="#fcd8be" stroked="f">
                        <v:path arrowok="t" o:connecttype="custom" o:connectlocs="39,0;39,60;39,0" o:connectangles="0,0,0"/>
                      </v:shape>
                      <v:shape id="Freeform 797" o:spid="_x0000_s1820" style="position:absolute;left:10621;top:83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J8AA&#10;AADcAAAADwAAAGRycy9kb3ducmV2LnhtbERPz2vCMBS+C/4P4Qm7aaowmZ2xzKIwdpt62e2leWtK&#10;m5fSxNr998thsOPH93tfTK4TIw2h8axgvcpAEFfeNFwruF3PyxcQISIb7DyTgh8KUBzmsz3mxj/4&#10;k8ZLrEUK4ZCjAhtjn0sZKksOw8r3xIn79oPDmOBQSzPgI4W7Tm6ybCsdNpwaLPZUWqray90p+PjS&#10;2+PYlKRP3rW6nLTNOq3U02J6ewURaYr/4j/3u1HwvEv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NJ8AAAADcAAAADwAAAAAAAAAAAAAAAACYAgAAZHJzL2Rvd25y&#10;ZXYueG1sUEsFBgAAAAAEAAQA9QAAAIUDAAAAAA==&#10;" path="m78,c,,,120,78,120,155,120,155,,78,xe" fillcolor="#fcd8be" stroked="f">
                        <v:path arrowok="t" o:connecttype="custom" o:connectlocs="39,0;39,60;39,0" o:connectangles="0,0,0"/>
                      </v:shape>
                      <v:shape id="Freeform 798" o:spid="_x0000_s1821" style="position:absolute;left:10842;top:73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vMMA&#10;AADcAAAADwAAAGRycy9kb3ducmV2LnhtbESPQWsCMRSE7wX/Q3iCt5pVUOpqFF0qlN6qXry9bJ6b&#10;xc3LsknX9d83hUKPw8x8w2x2g2tET12oPSuYTTMQxKU3NVcKLufj6xuIEJENNp5JwZMC7Lajlw3m&#10;xj/4i/pTrESCcMhRgY2xzaUMpSWHYepb4uTdfOcwJtlV0nT4SHDXyHmWLaXDmtOCxZYKS+X99O0U&#10;fF718tDXBel37+66GLTNGq3UZDzs1yAiDfE//Nf+MAoWq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ovMMAAADcAAAADwAAAAAAAAAAAAAAAACYAgAAZHJzL2Rv&#10;d25yZXYueG1sUEsFBgAAAAAEAAQA9QAAAIgDAAAAAA==&#10;" path="m78,c1,,,120,78,120,155,120,155,,78,xe" fillcolor="#fcd8be" stroked="f">
                        <v:path arrowok="t" o:connecttype="custom" o:connectlocs="39,0;39,60;39,0" o:connectangles="0,0,0"/>
                      </v:shape>
                      <v:shape id="Freeform 799" o:spid="_x0000_s1822" style="position:absolute;left:10687;top:74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12y8MA&#10;AADcAAAADwAAAGRycy9kb3ducmV2LnhtbESPQWsCMRSE7wX/Q3iCt5pVUOpqFF0qlN6qXry9bJ6b&#10;xc3LsknX9d83hUKPw8x8w2x2g2tET12oPSuYTTMQxKU3NVcKLufj6xuIEJENNp5JwZMC7Lajlw3m&#10;xj/4i/pTrESCcMhRgY2xzaUMpSWHYepb4uTdfOcwJtlV0nT4SHDXyHmWLaXDmtOCxZYKS+X99O0U&#10;fF718tDXBel37+66GLTNGq3UZDzs1yAiDfE//Nf+MAoWq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12y8MAAADcAAAADwAAAAAAAAAAAAAAAACYAgAAZHJzL2Rv&#10;d25yZXYueG1sUEsFBgAAAAAEAAQA9QAAAIgDAAAAAA==&#10;" path="m78,c1,,,120,78,120,155,120,155,,78,xe" fillcolor="#fcd8be" stroked="f">
                        <v:path arrowok="t" o:connecttype="custom" o:connectlocs="39,0;39,60;39,0" o:connectangles="0,0,0"/>
                      </v:shape>
                      <v:shape id="Freeform 800" o:spid="_x0000_s1823" style="position:absolute;left:10621;top:783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TUMMA&#10;AADcAAAADwAAAGRycy9kb3ducmV2LnhtbESPQWsCMRSE7wX/Q3iCt5q1Ut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HTUMMAAADcAAAADwAAAAAAAAAAAAAAAACYAgAAZHJzL2Rv&#10;d25yZXYueG1sUEsFBgAAAAAEAAQA9QAAAIgDAAAAAA==&#10;" path="m78,c,,,120,78,120,155,120,155,,78,xe" fillcolor="#fcd8be" stroked="f">
                        <v:path arrowok="t" o:connecttype="custom" o:connectlocs="39,0;39,60;39,0" o:connectangles="0,0,0"/>
                      </v:shape>
                      <v:shape id="Freeform 801" o:spid="_x0000_s1824" style="position:absolute;left:10677;top:69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JMMA&#10;AADcAAAADwAAAGRycy9kb3ducmV2LnhtbESPQWsCMRSE7wX/Q3iCt5q1WN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JMMAAADcAAAADwAAAAAAAAAAAAAAAACYAgAAZHJzL2Rv&#10;d25yZXYueG1sUEsFBgAAAAAEAAQA9QAAAIgDAAAAAA==&#10;" path="m78,c1,,,120,78,120,155,120,155,,78,xe" fillcolor="#fcd8be" stroked="f">
                        <v:path arrowok="t" o:connecttype="custom" o:connectlocs="39,0;39,60;39,0" o:connectangles="0,0,0"/>
                      </v:shape>
                      <v:shape id="Freeform 802" o:spid="_x0000_s1825" style="position:absolute;left:10151;top:8273;width:66;height:60;visibility:visible;mso-wrap-style:square;v-text-anchor:top" coordsize="1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9hh8UA&#10;AADcAAAADwAAAGRycy9kb3ducmV2LnhtbESPQWvCQBSE70L/w/IKXqRuKig2dRURgu2hh8Ti+TX7&#10;mg1m34bdbYz/vlsoeBxm5htmsxttJwbyoXWs4HmegSCunW65UfB5Kp7WIEJE1tg5JgU3CrDbPkw2&#10;mGt35ZKGKjYiQTjkqMDE2OdShtqQxTB3PXHyvp23GJP0jdQerwluO7nIspW02HJaMNjTwVB9qX6s&#10;gnNRlh/oL1+32TudF23JphiOSk0fx/0riEhjvIf/229awfJlCX9n0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2GHxQAAANwAAAAPAAAAAAAAAAAAAAAAAJgCAABkcnMv&#10;ZG93bnJldi54bWxQSwUGAAAAAAQABAD1AAAAigMAAAAA&#10;" path="m120,18c111,8,96,,78,,,,,120,78,120v29,,48,-18,55,-40c129,60,124,39,120,18xe" fillcolor="#fcd8be" stroked="f">
                        <v:path arrowok="t" o:connecttype="custom" o:connectlocs="60,9;39,0;39,60;66,40;60,9" o:connectangles="0,0,0,0,0"/>
                      </v:shape>
                      <v:shape id="Freeform 803" o:spid="_x0000_s1826" style="position:absolute;left:9634;top:867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3+8cA&#10;AADcAAAADwAAAGRycy9kb3ducmV2LnhtbESPT2vCQBTE7wW/w/IEL0U3tTS0qauU/hERlJr20tsj&#10;+5qEZt+mu9skfntXEHocZuY3zGI1mEZ05HxtWcHNLAFBXFhdc6ng8+Nteg/CB2SNjWVScCQPq+Xo&#10;aoGZtj0fqMtDKSKEfYYKqhDaTEpfVGTQz2xLHL1v6wyGKF0ptcM+wk0j50mSSoM1x4UKW3quqPjJ&#10;/4yC/ctX293uXnv9nm9dSutfv71GpSbj4ekRRKAh/Icv7Y1WcPeQwv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B9/vHAAAA3AAAAA8AAAAAAAAAAAAAAAAAmAIAAGRy&#10;cy9kb3ducmV2LnhtbFBLBQYAAAAABAAEAPUAAACMAwAAAAA=&#10;" path="m77,c,,,120,77,120,154,120,154,,77,xe" fillcolor="#fcd8be" stroked="f">
                        <v:path arrowok="t" o:connecttype="custom" o:connectlocs="39,0;39,60;39,0" o:connectangles="0,0,0"/>
                      </v:shape>
                      <v:shape id="Freeform 804" o:spid="_x0000_s1827" style="position:absolute;left:9694;top:85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VU8MA&#10;AADcAAAADwAAAGRycy9kb3ducmV2LnhtbESPQWsCMRSE7wX/Q3iCt5q1oN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rVU8MAAADcAAAADwAAAAAAAAAAAAAAAACYAgAAZHJzL2Rv&#10;d25yZXYueG1sUEsFBgAAAAAEAAQA9QAAAIgDAAAAAA==&#10;" path="m77,c,,,120,77,120,154,120,155,,77,xe" fillcolor="#fcd8be" stroked="f">
                        <v:path arrowok="t" o:connecttype="custom" o:connectlocs="39,0;39,60;39,0" o:connectangles="0,0,0"/>
                      </v:shape>
                      <v:shape id="Freeform 805" o:spid="_x0000_s1828" style="position:absolute;left:9801;top:86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BIcAA&#10;AADcAAAADwAAAGRycy9kb3ducmV2LnhtbERPz2vCMBS+C/4P4Qm7aaowmZ2xzKIwdpt62e2leWtK&#10;m5fSxNr998thsOPH93tfTK4TIw2h8axgvcpAEFfeNFwruF3PyxcQISIb7DyTgh8KUBzmsz3mxj/4&#10;k8ZLrEUK4ZCjAhtjn0sZKksOw8r3xIn79oPDmOBQSzPgI4W7Tm6ybCsdNpwaLPZUWqray90p+PjS&#10;2+PYlKRP3rW6nLTNOq3U02J6ewURaYr/4j/3u1HwvEt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VBIcAAAADcAAAADwAAAAAAAAAAAAAAAACYAgAAZHJzL2Rvd25y&#10;ZXYueG1sUEsFBgAAAAAEAAQA9QAAAIUDAAAAAA==&#10;" path="m78,c,,,120,78,120,155,120,155,,78,xe" fillcolor="#fcd8be" stroked="f">
                        <v:path arrowok="t" o:connecttype="custom" o:connectlocs="39,0;39,60;39,0" o:connectangles="0,0,0"/>
                      </v:shape>
                      <v:shape id="Freeform 806" o:spid="_x0000_s1829" style="position:absolute;left:9741;top:82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kusMA&#10;AADcAAAADwAAAGRycy9kb3ducmV2LnhtbESPQWsCMRSE7wX/Q3iCt5pVUO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kusMAAADcAAAADwAAAAAAAAAAAAAAAACYAgAAZHJzL2Rv&#10;d25yZXYueG1sUEsFBgAAAAAEAAQA9QAAAIgDAAAAAA==&#10;" path="m77,c,,,120,77,120,155,120,155,,77,xe" fillcolor="#fcd8be" stroked="f">
                        <v:path arrowok="t" o:connecttype="custom" o:connectlocs="38,0;38,60;38,0" o:connectangles="0,0,0"/>
                      </v:shape>
                      <v:shape id="Freeform 807" o:spid="_x0000_s1830" style="position:absolute;left:9724;top:83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3L8A&#10;AADcAAAADwAAAGRycy9kb3ducmV2LnhtbERPPW/CMBDdkfgP1lXqBnYZoipgUBtRCbEVWNjO8RFH&#10;xOcodkP49/VQqePT+97sJt+JkYbYBtbwtlQgiOtgW240XM5fi3cQMSFb7AKThidF2G3nsw2WNjz4&#10;m8ZTakQO4ViiBpdSX0oZa0ce4zL0xJm7hcFjynBopB3wkcN9J1dKFdJjy7nBYU+Vo/p++vEajldT&#10;fI5tRWYf/N1Uk3GqM1q/vkwfaxCJpvQv/nMfrIZC5fn5TD4C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7LncvwAAANwAAAAPAAAAAAAAAAAAAAAAAJgCAABkcnMvZG93bnJl&#10;di54bWxQSwUGAAAAAAQABAD1AAAAhAMAAAAA&#10;" path="m77,c,,,120,77,120,154,120,155,,77,xe" fillcolor="#fcd8be" stroked="f">
                        <v:path arrowok="t" o:connecttype="custom" o:connectlocs="39,0;39,60;39,0" o:connectangles="0,0,0"/>
                      </v:shape>
                    </v:group>
                    <v:group id="Group 808" o:spid="_x0000_s1831" style="position:absolute;left:41065;top:8312;width:27070;height:47206" coordorigin="6467,1309" coordsize="4263,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09" o:spid="_x0000_s1832" style="position:absolute;left:9577;top:84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XsMA&#10;AADcAAAADwAAAGRycy9kb3ducmV2LnhtbESPT2sCMRTE7wW/Q3gFbzXRg5TVKO1iQbz55+LtZfO6&#10;Wdy8LJt0Xb+9KRR6HGbmN8x6O/pWDNTHJrCG+UyBIK6CbbjWcDl/vb2DiAnZYhuYNDwownYzeVlj&#10;YcOdjzScUi0yhGOBGlxKXSFlrBx5jLPQEWfvO/QeU5Z9LW2P9wz3rVwotZQeG84LDjsqHVW304/X&#10;cLia5efQlGR2wd9MORqnWqP19HX8WIFINKb/8F97bzUs1Bx+z+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XsMAAADcAAAADwAAAAAAAAAAAAAAAACYAgAAZHJzL2Rv&#10;d25yZXYueG1sUEsFBgAAAAAEAAQA9QAAAIgDAAAAAA==&#10;" path="m78,c1,,,120,78,120,155,120,155,,78,xe" fillcolor="#fcd8be" stroked="f">
                        <v:path arrowok="t" o:connecttype="custom" o:connectlocs="39,0;39,60;39,0" o:connectangles="0,0,0"/>
                      </v:shape>
                      <v:shape id="Freeform 810" o:spid="_x0000_s1833" style="position:absolute;left:9467;top:86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cMA&#10;AADcAAAADwAAAGRycy9kb3ducmV2LnhtbESPQWsCMRSE70L/Q3iF3jTpHkS2RtGlhdJb1Yu3l83r&#10;ZnHzsmzSdfvvG0HwOMzMN8x6O/lOjDTENrCG14UCQVwH23Kj4XT8mK9AxIRssQtMGv4ownbzNFtj&#10;acOVv2k8pEZkCMcSNbiU+lLKWDvyGBehJ87eTxg8piyHRtoBrxnuO1kotZQeW84LDnuqHNWXw6/X&#10;8HU2y/3YVmTeg7+YajJOdUbrl+dp9wYi0ZQe4Xv702ooVAG3M/k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uKcMAAADcAAAADwAAAAAAAAAAAAAAAACYAgAAZHJzL2Rv&#10;d25yZXYueG1sUEsFBgAAAAAEAAQA9QAAAIgDAAAAAA==&#10;" path="m78,c1,,,120,78,120,155,120,155,,78,xe" fillcolor="#fcd8be" stroked="f">
                        <v:path arrowok="t" o:connecttype="custom" o:connectlocs="39,0;39,60;39,0" o:connectangles="0,0,0"/>
                      </v:shape>
                      <v:shape id="Freeform 811" o:spid="_x0000_s1834" style="position:absolute;left:9521;top:85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LssMA&#10;AADcAAAADwAAAGRycy9kb3ducmV2LnhtbESPQWsCMRSE7wX/Q3hCbzVRQWRrlHaxIL2pvfT2snnd&#10;LG5elk26bv99Iwgeh5n5htnsRt+KgfrYBNYwnykQxFWwDdcavs4fL2sQMSFbbAOThj+KsNtOnjZY&#10;2HDlIw2nVIsM4VigBpdSV0gZK0ce4yx0xNn7Cb3HlGVfS9vjNcN9KxdKraTHhvOCw45KR9Xl9Os1&#10;fH6b1fvQlGT2wV9MORqnWqP183R8ewWRaEyP8L19sBoWagm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GLssMAAADcAAAADwAAAAAAAAAAAAAAAACYAgAAZHJzL2Rv&#10;d25yZXYueG1sUEsFBgAAAAAEAAQA9QAAAIgDAAAAAA==&#10;" path="m77,c,,,120,77,120,155,120,155,,77,xe" fillcolor="#fcd8be" stroked="f">
                        <v:path arrowok="t" o:connecttype="custom" o:connectlocs="38,0;38,60;38,0" o:connectangles="0,0,0"/>
                      </v:shape>
                      <v:shape id="Freeform 812" o:spid="_x0000_s1835" style="position:absolute;left:10031;top:8443;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z48UA&#10;AADcAAAADwAAAGRycy9kb3ducmV2LnhtbESPW2sCMRSE3wv9D+EUfNOsIipbo5SC4pNStZfHs5uz&#10;F7o5WZKoq7++EYQ+DjPzDTNfdqYRZ3K+tqxgOEhAEOdW11wqOB5W/RkIH5A1NpZJwZU8LBfPT3NM&#10;tb3wB533oRQRwj5FBVUIbSqlzysy6Ae2JY5eYZ3BEKUrpXZ4iXDTyFGSTKTBmuNChS29V5T/7k9G&#10;wQ/ZSdHcSt5+Doss+/p2u/U0U6r30r29ggjUhf/wo73RCkbJGO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jPjxQAAANwAAAAPAAAAAAAAAAAAAAAAAJgCAABkcnMv&#10;ZG93bnJldi54bWxQSwUGAAAAAAQABAD1AAAAigMAAAAA&#10;" path="m128,30c120,13,103,,78,,,,,120,78,120v41,,61,-35,57,-67c133,45,131,38,128,30xe" fillcolor="#fcd8be" stroked="f">
                        <v:path arrowok="t" o:connecttype="custom" o:connectlocs="64,15;39,0;39,60;67,27;64,15" o:connectangles="0,0,0,0,0"/>
                      </v:shape>
                      <v:shape id="Freeform 813" o:spid="_x0000_s1836" style="position:absolute;left:10021;top:829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xbscA&#10;AADcAAAADwAAAGRycy9kb3ducmV2LnhtbESPT0vDQBTE7wW/w/IEL8VsbGmRmE0R/xQpVDR68fbI&#10;PpNg9m3cXZP47buFQo/DzPyGyTeT6cRAzreWFdwkKQjiyuqWawWfH8/XtyB8QNbYWSYF/+RhU1zM&#10;csy0HfmdhjLUIkLYZ6igCaHPpPRVQwZ9Ynvi6H1bZzBE6WqpHY4Rbjq5SNO1NNhyXGiwp4eGqp/y&#10;zyh4ffzqh+X+adRv5c6tafvrd3NU6upyur8DEWgK5/Cp/aIVLNIVHM/EIyCLA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zMW7HAAAA3AAAAA8AAAAAAAAAAAAAAAAAmAIAAGRy&#10;cy9kb3ducmV2LnhtbFBLBQYAAAAABAAEAPUAAACMAwAAAAA=&#10;" path="m86,119v,,,1,,1c154,110,151,,77,,67,,58,2,51,5v,,,,,c,29,9,120,77,120v3,,6,,9,-1xe" fillcolor="#fcd8be" stroked="f">
                        <v:path arrowok="t" o:connecttype="custom" o:connectlocs="43,60;43,60;39,0;26,3;26,3;39,60;43,60" o:connectangles="0,0,0,0,0,0,0"/>
                      </v:shape>
                      <v:shape id="Freeform 814" o:spid="_x0000_s1837" style="position:absolute;left:10074;top:71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vGcYA&#10;AADcAAAADwAAAGRycy9kb3ducmV2LnhtbESPT2vCQBTE74V+h+UVeim6qYUg0VVK/1EERaMXb4/s&#10;Mwlm36a72yR+e1co9DjMzG+Y+XIwjejI+dqygudxAoK4sLrmUsFh/zmagvABWWNjmRRcyMNycX83&#10;x0zbnnfU5aEUEcI+QwVVCG0mpS8qMujHtiWO3sk6gyFKV0rtsI9w08hJkqTSYM1xocKW3ioqzvmv&#10;UbB5P7bdy/qj19t85VL6+vGrJ1Tq8WF4nYEINIT/8F/7WyuYJC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GvGcYAAADcAAAADwAAAAAAAAAAAAAAAACYAgAAZHJz&#10;L2Rvd25yZXYueG1sUEsFBgAAAAAEAAQA9QAAAIsDAAAAAA==&#10;" path="m77,c,,,120,77,120,154,120,154,,77,xe" fillcolor="#fcd8be" stroked="f">
                        <v:path arrowok="t" o:connecttype="custom" o:connectlocs="39,0;39,60;39,0" o:connectangles="0,0,0"/>
                      </v:shape>
                      <v:shape id="Freeform 815" o:spid="_x0000_s1838" style="position:absolute;left:9434;top:8370;width:63;height:60;visibility:visible;mso-wrap-style:square;v-text-anchor:top" coordsize="1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3Mo8YA&#10;AADcAAAADwAAAGRycy9kb3ducmV2LnhtbESPQWvCQBSE74L/YXkFL2I2yaGWNKtoq9BbMRaht0f2&#10;mYRm34bsRpN/3y0UPA4z8w2Tb0fTihv1rrGsIIliEMSl1Q1XCr7Ox9ULCOeRNbaWScFEDrab+SzH&#10;TNs7n+hW+EoECLsMFdTed5mUrqzJoItsRxy8q+0N+iD7Suoe7wFuWpnG8bM02HBYqLGjt5rKn2Iw&#10;Cr7T63p3mT6X07k4DHs8JbR8Pyq1eBp3ryA8jf4R/m9/aAVpvIa/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3Mo8YAAADcAAAADwAAAAAAAAAAAAAAAACYAgAAZHJz&#10;L2Rvd25yZXYueG1sUEsFBgAAAAAEAAQA9QAAAIsDAAAAAA==&#10;" path="m125,95c120,66,116,38,110,9,102,3,91,,77,,,,,120,77,120v23,,39,-11,48,-25xe" fillcolor="#fcd8be" stroked="f">
                        <v:path arrowok="t" o:connecttype="custom" o:connectlocs="63,48;55,5;39,0;39,60;63,48" o:connectangles="0,0,0,0,0"/>
                      </v:shape>
                      <v:shape id="Freeform 816" o:spid="_x0000_s1839" style="position:absolute;left:10109;top:8576;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XksAA&#10;AADcAAAADwAAAGRycy9kb3ducmV2LnhtbERPTUsDMRC9C/6HMII3m7SC6Nq02EJLT6JV79PNuFlM&#10;JkuSttt/7xwEj4/3PV+OMagT5dIntjCdGFDEbXI9dxY+PzZ3j6BKRXYYEpOFCxVYLq6v5ti4dOZ3&#10;Ou1rpySES4MWfK1Do3VpPUUskzQQC/edcsQqMHfaZTxLeAx6ZsyDjtizNHgcaO2p/dkfo/SujD9s&#10;Dq/bp/sQ3vK2/Vr1NLX29mZ8eQZVaaz/4j/3zlmYGVkrZ+QI6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WXksAAAADcAAAADwAAAAAAAAAAAAAAAACYAgAAZHJzL2Rvd25y&#10;ZXYueG1sUEsFBgAAAAAEAAQA9QAAAIUDAAAAAA==&#10;" path="m75,c62,,51,3,43,9v6,21,11,41,17,61c54,50,49,30,43,9,,36,10,118,73,120v,,,,,c73,120,74,120,75,120,152,120,152,,75,xe" fillcolor="#fcd8be" stroked="f">
                        <v:path arrowok="t" o:connecttype="custom" o:connectlocs="38,0;22,5;30,35;22,5;37,60;37,60;38,60;38,0" o:connectangles="0,0,0,0,0,0,0,0"/>
                      </v:shape>
                      <v:shape id="Freeform 817" o:spid="_x0000_s1840" style="position:absolute;left:9898;top:7625;width:77;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5e8QA&#10;AADcAAAADwAAAGRycy9kb3ducmV2LnhtbESPQWsCMRSE7wX/Q3hCbzWrQqmrUVQQe2mh6woeH5vn&#10;ZnHzsiTR3f77plDocZiZb5jVZrCteJAPjWMF00kGgrhyuuFaQXk6vLyBCBFZY+uYFHxTgM169LTC&#10;XLuev+hRxFokCIccFZgYu1zKUBmyGCauI07e1XmLMUlfS+2xT3DbylmWvUqLDacFgx3tDVW34m4V&#10;9LvSn6/H8NlKc9njwX4U81Ir9TwetksQkYb4H/5rv2sFs2wB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oeXvEAAAA3AAAAA8AAAAAAAAAAAAAAAAAmAIAAGRycy9k&#10;b3ducmV2LnhtbFBLBQYAAAAABAAEAPUAAACJAwAAAAA=&#10;" path="m76,c67,,59,2,52,5v3,8,6,18,9,27c58,23,55,13,52,5,,27,8,120,76,120v5,,10,,14,-1c88,113,87,107,85,102v2,5,3,11,5,17c153,105,148,,76,xe" fillcolor="#fcd8be" stroked="f">
                        <v:path arrowok="t" o:connecttype="custom" o:connectlocs="38,0;26,3;31,16;26,3;38,60;45,60;43,51;45,60;38,0" o:connectangles="0,0,0,0,0,0,0,0,0"/>
                      </v:shape>
                      <v:shape id="Freeform 818" o:spid="_x0000_s1841" style="position:absolute;left:9894;top:855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EK8MA&#10;AADcAAAADwAAAGRycy9kb3ducmV2LnhtbERPz2vCMBS+C/sfwht4kZnqQEZtlDE3EWGyVS/eHs1b&#10;W9a81CS23X+/HASPH9/vbD2YRnTkfG1ZwWyagCAurK65VHA6fjy9gPABWWNjmRT8kYf16mGUYapt&#10;z9/U5aEUMYR9igqqENpUSl9UZNBPbUscuR/rDIYIXSm1wz6Gm0bOk2QhDdYcGyps6a2i4je/GgWH&#10;zbntnj/fe/2V792Cthe/n6BS48fhdQki0BDu4pt7pxXMZ3F+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0EK8MAAADcAAAADwAAAAAAAAAAAAAAAACYAgAAZHJzL2Rv&#10;d25yZXYueG1sUEsFBgAAAAAEAAQA9QAAAIgDAAAAAA==&#10;" path="m77,c,,,120,77,120,154,120,154,,77,xe" fillcolor="#fcd8be" stroked="f">
                        <v:path arrowok="t" o:connecttype="custom" o:connectlocs="39,0;39,60;39,0" o:connectangles="0,0,0"/>
                      </v:shape>
                      <v:shape id="Freeform 819" o:spid="_x0000_s1842" style="position:absolute;left:9844;top:845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GhsMYA&#10;AADcAAAADwAAAGRycy9kb3ducmV2LnhtbESPzWrDMBCE74G8g9hAL6GR7UAIbhRT+kcItDRuL70t&#10;1tY2tVaupNru21eFQI7DzHzD7IrJdGIg51vLCtJVAoK4srrlWsH72+P1FoQPyBo7y6TglzwU+/ls&#10;h7m2I59oKEMtIoR9jgqaEPpcSl81ZNCvbE8cvU/rDIYoXS21wzHCTSezJNlIgy3HhQZ7umuo+ip/&#10;jIKX+49+WD8/jPq1PLoNPX374xKVulpMtzcgAk3hEj63D1pBlqbwfy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GhsMYAAADcAAAADwAAAAAAAAAAAAAAAACYAgAAZHJz&#10;L2Rvd25yZXYueG1sUEsFBgAAAAAEAAQA9QAAAIsDAAAAAA==&#10;" path="m77,c,,,120,77,120,154,120,154,,77,xe" fillcolor="#fcd8be" stroked="f">
                        <v:path arrowok="t" o:connecttype="custom" o:connectlocs="39,0;39,60;39,0" o:connectangles="0,0,0"/>
                      </v:shape>
                      <v:shape id="Freeform 820" o:spid="_x0000_s1843" style="position:absolute;left:9971;top:86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49MIA&#10;AADcAAAADwAAAGRycy9kb3ducmV2LnhtbESPQYvCMBSE7wv+h/AEb2tqDyLVKFpcEG/r7sXbS/Ns&#10;is1LabK1/vvNwoLHYWa+YTa70bVioD40nhUs5hkI4sqbhmsF318f7ysQISIbbD2TgicF2G0nbxss&#10;jH/wJw2XWIsE4VCgAhtjV0gZKksOw9x3xMm7+d5hTLKvpenxkeCulXmWLaXDhtOCxY5KS9X98uMU&#10;nK96eRiakvTRu7suR22zVis1m477NYhIY3yF/9snoyBf5PB3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Lj0wgAAANwAAAAPAAAAAAAAAAAAAAAAAJgCAABkcnMvZG93&#10;bnJldi54bWxQSwUGAAAAAAQABAD1AAAAhwMAAAAA&#10;" path="m77,v,,-1,,-2,c75,,75,,75,,,3,1,120,78,120v,,1,,1,c79,120,79,120,79,120,155,118,154,,77,xe" fillcolor="#fcd8be" stroked="f">
                        <v:path arrowok="t" o:connecttype="custom" o:connectlocs="38,0;37,0;37,0;39,60;39,60;39,60;38,0" o:connectangles="0,0,0,0,0,0,0"/>
                      </v:shape>
                      <v:shape id="Freeform 821" o:spid="_x0000_s1844" style="position:absolute;left:7947;top:60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db8IA&#10;AADcAAAADwAAAGRycy9kb3ducmV2LnhtbESPQYvCMBSE7wv+h/AEb2uqgizVKFpckL2t68XbS/Ns&#10;is1LabK1/vvNguBxmJlvmPV2cI3oqQu1ZwWzaQaCuPSm5krB+efz/QNEiMgGG8+k4EEBtpvR2xpz&#10;4+/8Tf0pViJBOOSowMbY5lKG0pLDMPUtcfKuvnMYk+wqaTq8J7hr5DzLltJhzWnBYkuFpfJ2+nUK&#10;vi56ue/rgvTBu5suBm2zRis1GQ+7FYhIQ3yFn+2jUTCfLe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B1vwgAAANwAAAAPAAAAAAAAAAAAAAAAAJgCAABkcnMvZG93&#10;bnJldi54bWxQSwUGAAAAAAQABAD1AAAAhwMAAAAA&#10;" path="m78,c1,,,120,78,120,155,120,155,,78,xe" fillcolor="#fcd8be" stroked="f">
                        <v:path arrowok="t" o:connecttype="custom" o:connectlocs="39,0;39,60;39,0" o:connectangles="0,0,0"/>
                      </v:shape>
                      <v:shape id="Freeform 822" o:spid="_x0000_s1845" style="position:absolute;left:6623;top:4416;width:73;height:52;visibility:visible;mso-wrap-style:square;v-text-anchor:top" coordsize="14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alsQA&#10;AADcAAAADwAAAGRycy9kb3ducmV2LnhtbESPT2sCMRTE7wW/Q3hCbzWrFZXVKKIUeiq4il6fm7d/&#10;cPOyJlG3394UCh6HmfkNs1h1phF3cr62rGA4SEAQ51bXXCo47L8+ZiB8QNbYWCYFv+Rhtey9LTDV&#10;9sE7umehFBHCPkUFVQhtKqXPKzLoB7Yljl5hncEQpSuldviIcNPIUZJMpMGa40KFLW0qyi/ZzSj4&#10;LPCwy075/ue4La5u7aeTc3lW6r3frecgAnXhFf5vf2sFo+EY/s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9mpbEAAAA3AAAAA8AAAAAAAAAAAAAAAAAmAIAAGRycy9k&#10;b3ducmV2LnhtbFBLBQYAAAAABAAEAPUAAACJAwAAAAA=&#10;" path="m34,105v28,-1,55,-3,83,-4c146,67,132,,73,,13,,,73,34,105xe" fillcolor="#fcd8be" stroked="f">
                        <v:path arrowok="t" o:connecttype="custom" o:connectlocs="17,52;59,50;37,0;17,52" o:connectangles="0,0,0,0"/>
                      </v:shape>
                      <v:shape id="Freeform 823" o:spid="_x0000_s1846" style="position:absolute;left:6674;top:40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ggMIA&#10;AADcAAAADwAAAGRycy9kb3ducmV2LnhtbESPQYvCMBSE7wv+h/AEb2uqoCzVKFpckL2t68XbS/Ns&#10;is1LabK1/vvNguBxmJlvmPV2cI3oqQu1ZwWzaQaCuPSm5krB+efz/QNEiMgGG8+k4EEBtpvR2xpz&#10;4+/8Tf0pViJBOOSowMbY5lKG0pLDMPUtcfKuvnMYk+wqaTq8J7hr5DzLltJhzWnBYkuFpfJ2+nUK&#10;vi56ue/rgvTBu5suBm2zRis1GQ+7FYhIQ3yFn+2jUTCfLe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SCAwgAAANwAAAAPAAAAAAAAAAAAAAAAAJgCAABkcnMvZG93&#10;bnJldi54bWxQSwUGAAAAAAQABAD1AAAAhwMAAAAA&#10;" path="m77,120c154,120,155,,77,,,,,120,77,120xe" fillcolor="#fcd8be" stroked="f">
                        <v:path arrowok="t" o:connecttype="custom" o:connectlocs="39,60;39,0;39,60" o:connectangles="0,0,0"/>
                      </v:shape>
                      <v:shape id="Freeform 824" o:spid="_x0000_s1847" style="position:absolute;left:6711;top:39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8MA&#10;AADcAAAADwAAAGRycy9kb3ducmV2LnhtbESPQWvCQBSE70L/w/IEb2ajh1BSV6mhgnir7aW3t9nX&#10;bDD7NmTXGP99VxB6HGbmG2azm1wnRhpC61nBKstBENfetNwo+P46LF9BhIhssPNMCu4UYLd9mW2w&#10;NP7GnzSeYyMShEOJCmyMfSllqC05DJnviZP36weHMcmhkWbAW4K7Tq7zvJAOW04LFnuqLNWX89Up&#10;OP3oYj+2FekP7y66mrTNO63UYj69v4GINMX/8LN9NArWqwI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98MAAADcAAAADwAAAAAAAAAAAAAAAACYAgAAZHJzL2Rv&#10;d25yZXYueG1sUEsFBgAAAAAEAAQA9QAAAIgDAAAAAA==&#10;" path="m77,120c155,120,155,,77,,,,,120,77,120xe" fillcolor="#fcd8be" stroked="f">
                        <v:path arrowok="t" o:connecttype="custom" o:connectlocs="38,60;38,0;38,60" o:connectangles="0,0,0"/>
                      </v:shape>
                      <v:shape id="Freeform 825" o:spid="_x0000_s1848" style="position:absolute;left:6640;top:4466;width:41;height:10;visibility:visible;mso-wrap-style:square;v-text-anchor:top" coordsize="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qdMMA&#10;AADcAAAADwAAAGRycy9kb3ducmV2LnhtbESPQYvCMBSE78L+h/CEvdlUEZWuUaQgVD1Z9+Lt0Tzb&#10;YvNSmmzt7q/fCILHYWa+YdbbwTSip87VlhVMoxgEcWF1zaWC78t+sgLhPLLGxjIp+CUH283HaI2J&#10;tg8+U5/7UgQIuwQVVN63iZSuqMigi2xLHLyb7Qz6ILtS6g4fAW4aOYvjhTRYc1iosKW0ouKe/5hA&#10;Sfd/7ngozsc099ehP2Wr7DpX6nM87L5AeBr8O/xqZ1rBbLqE55l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qdMMAAADcAAAADwAAAAAAAAAAAAAAAACYAgAAZHJzL2Rv&#10;d25yZXYueG1sUEsFBgAAAAAEAAQA9QAAAIgDAAAAAA==&#10;" path="m83,c55,1,28,3,,4v9,9,23,15,39,15c59,19,73,11,83,xe" fillcolor="#fcd8be" stroked="f">
                        <v:path arrowok="t" o:connecttype="custom" o:connectlocs="41,0;0,2;19,10;41,0" o:connectangles="0,0,0,0"/>
                      </v:shape>
                      <v:shape id="Freeform 826" o:spid="_x0000_s1849" style="position:absolute;left:6767;top:43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PHr8A&#10;AADcAAAADwAAAGRycy9kb3ducmV2LnhtbERPy4rCMBTdC/5DuII7TXUhQ8coM0VB3PnYuLtp7jTF&#10;5qY0sda/NwthlofzXm8H14ieulB7VrCYZyCIS29qrhRcL/vZF4gQkQ02nknBiwJsN+PRGnPjn3yi&#10;/hwrkUI45KjAxtjmUobSksMw9y1x4v585zAm2FXSdPhM4a6RyyxbSYc1pwaLLRWWyvv54RQcb3r1&#10;29cF6Z13d10M2maNVmo6GX6+QUQa4r/44z4YBctFWpvOpCM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I8evwAAANwAAAAPAAAAAAAAAAAAAAAAAJgCAABkcnMvZG93bnJl&#10;di54bWxQSwUGAAAAAAQABAD1AAAAhAMAAAAA&#10;" path="m78,120c155,120,155,,78,,1,,,120,78,120xe" fillcolor="#fcd8be" stroked="f">
                        <v:path arrowok="t" o:connecttype="custom" o:connectlocs="39,60;39,0;39,60" o:connectangles="0,0,0"/>
                      </v:shape>
                      <v:shape id="Freeform 827" o:spid="_x0000_s1850" style="position:absolute;left:6791;top:49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qhcIA&#10;AADcAAAADwAAAGRycy9kb3ducmV2LnhtbESPQYvCMBSE7wv+h/AEb2uqB1mrUbS4IHtb9eLtpXk2&#10;xealNNna/febBcHjMDPfMOvt4BrRUxdqzwpm0wwEcelNzZWCy/nz/QNEiMgGG8+k4JcCbDejtzXm&#10;xj/4m/pTrESCcMhRgY2xzaUMpSWHYepb4uTdfOcwJtlV0nT4SHDXyHmWLaTDmtOCxZYKS+X99OMU&#10;fF31Yt/XBemDd3ddDNpmjVZqMh52KxCRhvgKP9tHo2A+W8L/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CqFwgAAANwAAAAPAAAAAAAAAAAAAAAAAJgCAABkcnMvZG93&#10;bnJldi54bWxQSwUGAAAAAAQABAD1AAAAhwMAAAAA&#10;" path="m77,120c155,120,155,,77,,,,,120,77,120xe" fillcolor="#fcd8be" stroked="f">
                        <v:path arrowok="t" o:connecttype="custom" o:connectlocs="38,60;38,0;38,60" o:connectangles="0,0,0"/>
                      </v:shape>
                      <v:shape id="Freeform 828" o:spid="_x0000_s1851" style="position:absolute;left:6714;top:45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Jpb8A&#10;AADcAAAADwAAAGRycy9kb3ducmV2LnhtbERPTYvCMBC9C/sfwix409QeRKpRtKwge1v14m3SjE2x&#10;mZQmW7v/3hwWPD7e92Y3ulYM1IfGs4LFPANBXHnTcK3gejnOViBCRDbYeiYFfxRgt/2YbLAw/sk/&#10;NJxjLVIIhwIV2Bi7QspQWXIY5r4jTtzd9w5jgn0tTY/PFO5amWfZUjpsODVY7Ki0VD3Ov07B900v&#10;D0NTkv7y7qHLUdus1UpNP8f9GkSkMb7F/+6TUZDnaX46k46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1kmlvwAAANwAAAAPAAAAAAAAAAAAAAAAAJgCAABkcnMvZG93bnJl&#10;di54bWxQSwUGAAAAAAQABAD1AAAAhAMAAAAA&#10;" path="m77,120c154,120,155,,77,,,,,120,77,120xe" fillcolor="#fcd8be" stroked="f">
                        <v:path arrowok="t" o:connecttype="custom" o:connectlocs="39,60;39,0;39,60" o:connectangles="0,0,0"/>
                      </v:shape>
                      <v:shape id="Freeform 829" o:spid="_x0000_s1852" style="position:absolute;left:6707;top:42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rsPsIA&#10;AADcAAAADwAAAGRycy9kb3ducmV2LnhtbESPQYvCMBSE7wv+h/AEb2tqDyLVKFpcEG/r7sXbS/Ns&#10;is1LabK1/vvNwoLHYWa+YTa70bVioD40nhUs5hkI4sqbhmsF318f7ysQISIbbD2TgicF2G0nbxss&#10;jH/wJw2XWIsE4VCgAhtjV0gZKksOw9x3xMm7+d5hTLKvpenxkeCulXmWLaXDhtOCxY5KS9X98uMU&#10;nK96eRiakvTRu7suR22zVis1m477NYhIY3yF/9snoyDPF/B3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uw+wgAAANwAAAAPAAAAAAAAAAAAAAAAAJgCAABkcnMvZG93&#10;bnJldi54bWxQSwUGAAAAAAQABAD1AAAAhwMAAAAA&#10;" path="m78,c1,,,120,78,120,155,120,155,,78,xe" fillcolor="#fcd8be" stroked="f">
                        <v:path arrowok="t" o:connecttype="custom" o:connectlocs="39,0;39,60;39,0" o:connectangles="0,0,0"/>
                      </v:shape>
                      <v:shape id="Freeform 830" o:spid="_x0000_s1853" style="position:absolute;left:6724;top:46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yScMA&#10;AADcAAAADwAAAGRycy9kb3ducmV2LnhtbESPQWvCQBSE74L/YXkFb2bTHKSkrqJBoXir7cXb2+xr&#10;Nph9G7JrTP99VxB6HGbmG2a9nVwnRhpC61nBa5aDIK69ablR8P11XL6BCBHZYOeZFPxSgO1mPltj&#10;afydP2k8x0YkCIcSFdgY+1LKUFtyGDLfEyfvxw8OY5JDI82A9wR3nSzyfCUdtpwWLPZUWaqv55tT&#10;cLro1X5sK9IH7666mrTNO63U4mXavYOINMX/8LP9YRQURQGP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hyScMAAADcAAAADwAAAAAAAAAAAAAAAACYAgAAZHJzL2Rv&#10;d25yZXYueG1sUEsFBgAAAAAEAAQA9QAAAIgDAAAAAA==&#10;" path="m77,120c154,120,155,,77,,,,,120,77,120xe" fillcolor="#fcd8be" stroked="f">
                        <v:path arrowok="t" o:connecttype="custom" o:connectlocs="39,60;39,0;39,60" o:connectangles="0,0,0"/>
                      </v:shape>
                      <v:shape id="Freeform 831" o:spid="_x0000_s1854" style="position:absolute;left:6581;top:4596;width:70;height:48;visibility:visible;mso-wrap-style:square;v-text-anchor:top" coordsize="1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LncQA&#10;AADcAAAADwAAAGRycy9kb3ducmV2LnhtbESPT4vCMBTE74LfITxhL4umVlZLbRSRVTyufw56ezTP&#10;tti8lCZq/fabhQWPw8z8hsmWnanFg1pXWVYwHkUgiHOrKy4UnI6bYQLCeWSNtWVS8CIHy0W/l2Gq&#10;7ZP39Dj4QgQIuxQVlN43qZQuL8mgG9mGOHhX2xr0QbaF1C0+A9zUMo6iqTRYcVgosaF1SfntcDcK&#10;Pjv9Hd1/juevwqx2bju7VKekUepj0K3mIDx1/h3+b++0gjiewN+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5y53EAAAA3AAAAA8AAAAAAAAAAAAAAAAAmAIAAGRycy9k&#10;b3ducmV2LnhtbFBLBQYAAAAABAAEAPUAAACJAwAAAAA=&#10;" path="m71,c16,,,61,23,96v32,-1,64,-1,96,-2c141,59,125,,71,xe" fillcolor="#fcd8be" stroked="f">
                        <v:path arrowok="t" o:connecttype="custom" o:connectlocs="35,0;11,48;59,47;35,0" o:connectangles="0,0,0,0"/>
                      </v:shape>
                      <v:shape id="Freeform 832" o:spid="_x0000_s1855" style="position:absolute;left:6592;top:4643;width:48;height:13;visibility:visible;mso-wrap-style:square;v-text-anchor:top" coordsize="9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MFsEA&#10;AADcAAAADwAAAGRycy9kb3ducmV2LnhtbESPQWsCMRSE74X+h/AK3mrWpWhZjSJCoRcPutLzI++5&#10;u5i8LJtUt/++EQSPw8x8w6w2o3fqykPsghiYTQtQLDZQJ42BU/31/gkqJhRCF4QN/HGEzfr1ZYUV&#10;hZsc+HpMjcoQiRUaaFPqK62jbdljnIaeJXvnMHhMWQ6NpgFvGe6dLotirj12khda7HnXsr0cf72B&#10;w2Lvtj975npHtKgtUbKOjJm8jdslqMRjeoYf7W8yUJYfcD+Tj4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HzBbBAAAA3AAAAA8AAAAAAAAAAAAAAAAAmAIAAGRycy9kb3du&#10;cmV2LnhtbFBLBQYAAAAABAAEAPUAAACGAwAAAAA=&#10;" path="m96,c64,1,32,1,,2,10,16,26,26,48,26,71,26,87,15,96,xe" fillcolor="#fcd8be" stroked="f">
                        <v:path arrowok="t" o:connecttype="custom" o:connectlocs="48,0;0,1;24,13;48,0" o:connectangles="0,0,0,0"/>
                      </v:shape>
                      <v:shape id="Freeform 833" o:spid="_x0000_s1856" style="position:absolute;left:6541;top:4886;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8icYA&#10;AADcAAAADwAAAGRycy9kb3ducmV2LnhtbESPQWvCQBSE70L/w/IK3nTTlFpNsxERQnsoiKkKvT2y&#10;r0lo9m3Irib9911B8DjMzDdMuh5NKy7Uu8aygqd5BIK4tLrhSsHhK58tQTiPrLG1TAr+yME6e5ik&#10;mGg78J4uha9EgLBLUEHtfZdI6cqaDLq57YiD92N7gz7IvpK6xyHATSvjKFpIgw2HhRo72tZU/hZn&#10;o2B7HHbFbsy/T6vX3Gw+4/dILp+Vmj6OmzcQnkZ/D9/aH1pBHL/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8icYAAADcAAAADwAAAAAAAAAAAAAAAACYAgAAZHJz&#10;L2Rvd25yZXYueG1sUEsFBgAAAAAEAAQA9QAAAIsDAAAAAA==&#10;" path="m118,23c109,9,93,,71,,49,,33,9,24,23v,,,,,c,58,15,120,71,120v55,,71,-62,47,-97c118,23,118,23,118,23xe" fillcolor="#fcd8be" stroked="f">
                        <v:path arrowok="t" o:connecttype="custom" o:connectlocs="59,12;36,0;12,12;12,12;36,60;59,12;59,12" o:connectangles="0,0,0,0,0,0,0"/>
                      </v:shape>
                      <v:shape id="Freeform 834" o:spid="_x0000_s1857" style="position:absolute;left:6571;top:413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N0SsMA&#10;AADcAAAADwAAAGRycy9kb3ducmV2LnhtbESPzWrDMBCE74W8g9hAb40cH0xxooTEpFB6y88lt5W1&#10;sUyslbFUx337qFDocZiZb5j1dnKdGGkIrWcFy0UGgrj2puVGweX88fYOIkRkg51nUvBDAbab2csa&#10;S+MffKTxFBuRIBxKVGBj7EspQ23JYVj4njh5Nz84jEkOjTQDPhLcdTLPskI6bDktWOypslTfT99O&#10;wddVF/uxrUgfvLvratI267RSr/NptwIRaYr/4b/2p1GQ5wX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N0SsMAAADcAAAADwAAAAAAAAAAAAAAAACYAgAAZHJzL2Rv&#10;d25yZXYueG1sUEsFBgAAAAAEAAQA9QAAAIgDAAAAAA==&#10;" path="m77,120c155,120,155,,77,,,,,120,77,120xe" fillcolor="#fcd8be" stroked="f">
                        <v:path arrowok="t" o:connecttype="custom" o:connectlocs="38,60;38,0;38,60" o:connectangles="0,0,0"/>
                      </v:shape>
                      <v:shape id="Freeform 835" o:spid="_x0000_s1858" style="position:absolute;left:6607;top:47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0cMA&#10;AADcAAAADwAAAGRycy9kb3ducmV2LnhtbESPQWvCQBSE7wX/w/IEb3VjDrZEV9FgQXqr9eLtbfaZ&#10;DWbfhuw2xn/vFgo9DjPzDbPejq4VA/Wh8axgMc9AEFfeNFwrOH9/vL6DCBHZYOuZFDwowHYzeVlj&#10;Yfydv2g4xVokCIcCFdgYu0LKUFlyGOa+I07e1fcOY5J9LU2P9wR3rcyzbCkdNpwWLHZUWqpupx+n&#10;4POil/uhKUkfvLvpctQ2a7VSs+m4W4GINMb/8F/7aBTk+Rv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R0cMAAADcAAAADwAAAAAAAAAAAAAAAACYAgAAZHJzL2Rv&#10;d25yZXYueG1sUEsFBgAAAAAEAAQA9QAAAIgDAAAAAA==&#10;" path="m78,c1,,,120,78,120,155,120,155,,78,xe" fillcolor="#fcd8be" stroked="f">
                        <v:path arrowok="t" o:connecttype="custom" o:connectlocs="39,0;39,60;39,0" o:connectangles="0,0,0"/>
                      </v:shape>
                      <v:shape id="Freeform 836" o:spid="_x0000_s1859" style="position:absolute;left:6534;top:4265;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Fo78A&#10;AADcAAAADwAAAGRycy9kb3ducmV2LnhtbERPTYvCMBC9C/sfwix409QeRKpRtKwge1v14m3SjE2x&#10;mZQmW7v/3hwWPD7e92Y3ulYM1IfGs4LFPANBXHnTcK3gejnOViBCRDbYeiYFfxRgt/2YbLAw/sk/&#10;NJxjLVIIhwIV2Bi7QspQWXIY5r4jTtzd9w5jgn0tTY/PFO5amWfZUjpsODVY7Ki0VD3Ov07B900v&#10;D0NTkv7y7qHLUdus1UpNP8f9GkSkMb7F/+6TUZDnaW06k46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EWjvwAAANwAAAAPAAAAAAAAAAAAAAAAAJgCAABkcnMvZG93bnJl&#10;di54bWxQSwUGAAAAAAQABAD1AAAAhAMAAAAA&#10;" path="m77,120c154,120,155,,77,,,,,120,77,120xe" fillcolor="#fcd8be" stroked="f">
                        <v:path arrowok="t" o:connecttype="custom" o:connectlocs="39,61;39,0;39,61" o:connectangles="0,0,0"/>
                      </v:shape>
                      <v:shape id="Freeform 837" o:spid="_x0000_s1860" style="position:absolute;left:6467;top:47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gOMMA&#10;AADcAAAADwAAAGRycy9kb3ducmV2LnhtbESPQWvCQBSE7wX/w/IEb3VjDtJGV9FgQXqr9eLtbfaZ&#10;DWbfhuw2xn/vFgo9DjPzDbPejq4VA/Wh8axgMc9AEFfeNFwrOH9/vL6BCBHZYOuZFDwowHYzeVlj&#10;Yfydv2g4xVokCIcCFdgYu0LKUFlyGOa+I07e1fcOY5J9LU2P9wR3rcyzbCkdNpwWLHZUWqpupx+n&#10;4POil/uhKUkfvLvpctQ2a7VSs+m4W4GINMb/8F/7aBTk+Tv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zgOMMAAADcAAAADwAAAAAAAAAAAAAAAACYAgAAZHJzL2Rv&#10;d25yZXYueG1sUEsFBgAAAAAEAAQA9QAAAIgDAAAAAA==&#10;" path="m78,c1,,,120,78,120,155,120,155,,78,xe" fillcolor="#fcd8be" stroked="f">
                        <v:path arrowok="t" o:connecttype="custom" o:connectlocs="39,0;39,60;39,0" o:connectangles="0,0,0"/>
                      </v:shape>
                      <v:shape id="Freeform 838" o:spid="_x0000_s1861" style="position:absolute;left:6468;top:453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YS8MA&#10;AADcAAAADwAAAGRycy9kb3ducmV2LnhtbERPz2vCMBS+C/4P4Q12GZqqINI1ylA3hjDRbpfdHs2z&#10;LTYvNcna7r9fDgOPH9/vbDOYRnTkfG1ZwWyagCAurK65VPD1+TpZgfABWWNjmRT8kofNejzKMNW2&#10;5zN1eShFDGGfooIqhDaV0hcVGfRT2xJH7mKdwRChK6V22Mdw08h5kiylwZpjQ4UtbSsqrvmPUXDc&#10;fbfd4mPf61N+cEt6u/nDEyr1+DC8PIMINIS7+N/9rhXMF3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hYS8MAAADcAAAADwAAAAAAAAAAAAAAAACYAgAAZHJzL2Rv&#10;d25yZXYueG1sUEsFBgAAAAAEAAQA9QAAAIgDAAAAAA==&#10;" path="m77,120c154,120,154,,77,,74,,71,,67,,,10,3,120,77,120xe" fillcolor="#fcd8be" stroked="f">
                        <v:path arrowok="t" o:connecttype="custom" o:connectlocs="39,60;39,0;34,0;39,60" o:connectangles="0,0,0,0"/>
                      </v:shape>
                      <v:shape id="Freeform 839" o:spid="_x0000_s1862" style="position:absolute;left:6624;top:49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648IA&#10;AADcAAAADwAAAGRycy9kb3ducmV2LnhtbESPQYvCMBSE7wv+h/AEb2uqgi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3rjwgAAANwAAAAPAAAAAAAAAAAAAAAAAJgCAABkcnMvZG93&#10;bnJldi54bWxQSwUGAAAAAAQABAD1AAAAhwMAAAAA&#10;" path="m77,c,,,120,77,120,154,120,155,,77,xe" fillcolor="#fcd8be" stroked="f">
                        <v:path arrowok="t" o:connecttype="custom" o:connectlocs="39,0;39,60;39,0" o:connectangles="0,0,0"/>
                      </v:shape>
                      <v:shape id="Freeform 840" o:spid="_x0000_s1863" style="position:absolute;left:6471;top:43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klMMA&#10;AADcAAAADwAAAGRycy9kb3ducmV2LnhtbESPQWvCQBSE7wX/w/IEb3VjB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HklMMAAADcAAAADwAAAAAAAAAAAAAAAACYAgAAZHJzL2Rv&#10;d25yZXYueG1sUEsFBgAAAAAEAAQA9QAAAIgDAAAAAA==&#10;" path="m77,c,,,120,77,120,155,120,155,,77,xe" fillcolor="#fcd8be" stroked="f">
                        <v:path arrowok="t" o:connecttype="custom" o:connectlocs="38,0;38,60;38,0" o:connectangles="0,0,0"/>
                      </v:shape>
                      <v:shape id="Freeform 841" o:spid="_x0000_s1864" style="position:absolute;left:7037;top:36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1BD8MA&#10;AADcAAAADwAAAGRycy9kb3ducmV2LnhtbESPT4vCMBTE7wv7HcJb8LamKoh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1BD8MAAADcAAAADwAAAAAAAAAAAAAAAACYAgAAZHJzL2Rv&#10;d25yZXYueG1sUEsFBgAAAAAEAAQA9QAAAIgDAAAAAA==&#10;" path="m78,120c155,120,155,,78,,1,,,120,78,120xe" fillcolor="#fcd8be" stroked="f">
                        <v:path arrowok="t" o:connecttype="custom" o:connectlocs="39,60;39,0;39,60" o:connectangles="0,0,0"/>
                      </v:shape>
                      <v:shape id="Freeform 842" o:spid="_x0000_s1865" style="position:absolute;left:7107;top:37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Ze8MA&#10;AADcAAAADwAAAGRycy9kb3ducmV2LnhtbESPQWsCMRSE7wX/Q3iCt5pVi8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TZe8MAAADcAAAADwAAAAAAAAAAAAAAAACYAgAAZHJzL2Rv&#10;d25yZXYueG1sUEsFBgAAAAAEAAQA9QAAAIgDAAAAAA==&#10;" path="m78,120c155,120,155,,78,,1,,,120,78,120xe" fillcolor="#fcd8be" stroked="f">
                        <v:path arrowok="t" o:connecttype="custom" o:connectlocs="39,60;39,0;39,60" o:connectangles="0,0,0"/>
                      </v:shape>
                      <v:shape id="Freeform 843" o:spid="_x0000_s1866" style="position:absolute;left:7177;top:20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84MMA&#10;AADcAAAADwAAAGRycy9kb3ducmV2LnhtbESPQWsCMRSE7wX/Q3iCt5pVqc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h84MMAAADcAAAADwAAAAAAAAAAAAAAAACYAgAAZHJzL2Rv&#10;d25yZXYueG1sUEsFBgAAAAAEAAQA9QAAAIgDAAAAAA==&#10;" path="m78,120c155,120,155,,78,,1,,,120,78,120xe" fillcolor="#fcd8be" stroked="f">
                        <v:path arrowok="t" o:connecttype="custom" o:connectlocs="39,60;39,0;39,60" o:connectangles="0,0,0"/>
                      </v:shape>
                      <v:shape id="Freeform 844" o:spid="_x0000_s1867" style="position:absolute;left:7091;top:38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l8MA&#10;AADcAAAADwAAAGRycy9kb3ducmV2LnhtbESPQWvCQBSE7wX/w/KE3upGhVCiq2iwIN5qe+ntbfaZ&#10;DWbfhuw2pv/eLQgeh5n5hllvR9eKgfrQeFYwn2UgiCtvGq4VfH99vL2DCBHZYOuZFPxRgO1m8rLG&#10;wvgbf9JwjrVIEA4FKrAxdoWUobLkMMx8R5y8i+8dxiT7WpoebwnuWrnIslw6bDgtWOyotFRdz79O&#10;welH5/uhKUkfvLvqctQ2a7VSr9NxtwIRaYzP8KN9NAoWy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il8MAAADcAAAADwAAAAAAAAAAAAAAAACYAgAAZHJzL2Rv&#10;d25yZXYueG1sUEsFBgAAAAAEAAQA9QAAAIgDAAAAAA==&#10;" path="m77,120c155,120,155,,77,,,,,120,77,120xe" fillcolor="#fcd8be" stroked="f">
                        <v:path arrowok="t" o:connecttype="custom" o:connectlocs="38,60;38,0;38,60" o:connectangles="0,0,0"/>
                      </v:shape>
                      <v:shape id="Freeform 845" o:spid="_x0000_s1868" style="position:absolute;left:7157;top:22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HDMMA&#10;AADcAAAADwAAAGRycy9kb3ducmV2LnhtbESPQWsCMRSE7wX/Q3iCt5pVwc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ZHDMMAAADcAAAADwAAAAAAAAAAAAAAAACYAgAAZHJzL2Rv&#10;d25yZXYueG1sUEsFBgAAAAAEAAQA9QAAAIgDAAAAAA==&#10;" path="m78,120c155,120,155,,78,,1,,,120,78,120xe" fillcolor="#fcd8be" stroked="f">
                        <v:path arrowok="t" o:connecttype="custom" o:connectlocs="39,60;39,0;39,60" o:connectangles="0,0,0"/>
                      </v:shape>
                      <v:shape id="Freeform 846" o:spid="_x0000_s1869" style="position:absolute;left:7191;top:25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TfsAA&#10;AADcAAAADwAAAGRycy9kb3ducmV2LnhtbERPPWvDMBDdA/0P4grdYjkpmO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TfsAAAADcAAAADwAAAAAAAAAAAAAAAACYAgAAZHJzL2Rvd25y&#10;ZXYueG1sUEsFBgAAAAAEAAQA9QAAAIUDAAAAAA==&#10;" path="m77,120c155,120,155,,77,,,,,120,77,120xe" fillcolor="#fcd8be" stroked="f">
                        <v:path arrowok="t" o:connecttype="custom" o:connectlocs="38,60;38,0;38,60" o:connectangles="0,0,0"/>
                      </v:shape>
                      <v:shape id="Freeform 847" o:spid="_x0000_s1870" style="position:absolute;left:7251;top:36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25cMA&#10;AADcAAAADwAAAGRycy9kb3ducmV2LnhtbESPQWsCMRSE7wX/Q3iCt5pVQe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V25cMAAADcAAAADwAAAAAAAAAAAAAAAACYAgAAZHJzL2Rv&#10;d25yZXYueG1sUEsFBgAAAAAEAAQA9QAAAIgDAAAAAA==&#10;" path="m77,120c155,120,155,,77,,,,,120,77,120xe" fillcolor="#fcd8be" stroked="f">
                        <v:path arrowok="t" o:connecttype="custom" o:connectlocs="38,60;38,0;38,60" o:connectangles="0,0,0"/>
                      </v:shape>
                      <v:shape id="Freeform 848" o:spid="_x0000_s1871" style="position:absolute;left:7221;top:389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sBcAA&#10;AADcAAAADwAAAGRycy9kb3ducmV2LnhtbERPPWvDMBDdA/0P4grdYjmhmOJaCYlpoWRrmqXbybpY&#10;JtbJWKrt/vtqCHR8vO9qv7heTDSGzrOCTZaDIG686bhVcPl6X7+ACBHZYO+ZFPxSgP3uYVVhafzM&#10;nzSdYytSCIcSFdgYh1LK0FhyGDI/ECfu6keHMcGxlWbEOYW7Xm7zvJAOO04NFgeqLTW3849TcPrW&#10;xXHqatJv3t10vWib91qpp8fl8Aoi0hL/xXf3h1GwfU7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msBcAAAADcAAAADwAAAAAAAAAAAAAAAACYAgAAZHJzL2Rvd25y&#10;ZXYueG1sUEsFBgAAAAAEAAQA9QAAAIUDAAAAAA==&#10;" path="m77,120c155,120,155,,77,,,,,120,77,120xe" fillcolor="#fcd8be" stroked="f">
                        <v:path arrowok="t" o:connecttype="custom" o:connectlocs="38,60;38,0;38,60" o:connectangles="0,0,0"/>
                      </v:shape>
                      <v:shape id="Freeform 849" o:spid="_x0000_s1872" style="position:absolute;left:6881;top:42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JnsIA&#10;AADcAAAADwAAAGRycy9kb3ducmV2LnhtbESPQYvCMBSE7wv+h/AEb2uqiC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QmewgAAANwAAAAPAAAAAAAAAAAAAAAAAJgCAABkcnMvZG93&#10;bnJldi54bWxQSwUGAAAAAAQABAD1AAAAhwMAAAAA&#10;" path="m77,120c155,120,155,,77,,,,,120,77,120xe" fillcolor="#fcd8be" stroked="f">
                        <v:path arrowok="t" o:connecttype="custom" o:connectlocs="38,60;38,0;38,60" o:connectangles="0,0,0"/>
                      </v:shape>
                      <v:shape id="Freeform 850" o:spid="_x0000_s1873" style="position:absolute;left:6871;top:48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eX6cMA&#10;AADcAAAADwAAAGRycy9kb3ducmV2LnhtbESPQWvCQBSE7wX/w/IEb3VjE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eX6cMAAADcAAAADwAAAAAAAAAAAAAAAACYAgAAZHJzL2Rv&#10;d25yZXYueG1sUEsFBgAAAAAEAAQA9QAAAIgDAAAAAA==&#10;" path="m77,120c155,120,155,,77,,,,,120,77,120xe" fillcolor="#fcd8be" stroked="f">
                        <v:path arrowok="t" o:connecttype="custom" o:connectlocs="38,60;38,0;38,60" o:connectangles="0,0,0"/>
                      </v:shape>
                      <v:shape id="Freeform 851" o:spid="_x0000_s1874" style="position:absolute;left:8084;top:663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csMA&#10;AADcAAAADwAAAGRycy9kb3ducmV2LnhtbESPQWsCMRSE7wX/Q3iCt5pVi8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ycsMAAADcAAAADwAAAAAAAAAAAAAAAACYAgAAZHJzL2Rv&#10;d25yZXYueG1sUEsFBgAAAAAEAAQA9QAAAIgDAAAAAA==&#10;" path="m77,c,,,120,77,120,154,120,155,,77,xe" fillcolor="#fcd8be" stroked="f">
                        <v:path arrowok="t" o:connecttype="custom" o:connectlocs="39,0;39,61;39,0" o:connectangles="0,0,0"/>
                      </v:shape>
                      <v:shape id="Freeform 852" o:spid="_x0000_s1875" style="position:absolute;left:6851;top:399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qBsMA&#10;AADcAAAADwAAAGRycy9kb3ducmV2LnhtbESPT4vCMBTE7wv7HcJb8Lamioh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KqBsMAAADcAAAADwAAAAAAAAAAAAAAAACYAgAAZHJzL2Rv&#10;d25yZXYueG1sUEsFBgAAAAAEAAQA9QAAAIgDAAAAAA==&#10;" path="m77,120c155,120,155,,77,,,,,120,77,120xe" fillcolor="#fcd8be" stroked="f">
                        <v:path arrowok="t" o:connecttype="custom" o:connectlocs="38,60;38,0;38,60" o:connectangles="0,0,0"/>
                      </v:shape>
                      <v:shape id="Freeform 853" o:spid="_x0000_s1876" style="position:absolute;left:6834;top:38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4PncMA&#10;AADcAAAADwAAAGRycy9kb3ducmV2LnhtbESPQWsCMRSE7wX/Q3iCt5pVrM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4PncMAAADcAAAADwAAAAAAAAAAAAAAAACYAgAAZHJzL2Rv&#10;d25yZXYueG1sUEsFBgAAAAAEAAQA9QAAAIgDAAAAAA==&#10;" path="m77,120c154,120,155,,77,,,,,120,77,120xe" fillcolor="#fcd8be" stroked="f">
                        <v:path arrowok="t" o:connecttype="custom" o:connectlocs="39,60;39,0;39,60" o:connectangles="0,0,0"/>
                      </v:shape>
                      <v:shape id="Freeform 854" o:spid="_x0000_s1877" style="position:absolute;left:6875;top:4482;width:62;height:60;visibility:visible;mso-wrap-style:square;v-text-anchor:top" coordsize="1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WMMA&#10;AADcAAAADwAAAGRycy9kb3ducmV2LnhtbESPQWvCQBSE7wX/w/KE3urGIFaiq2jR4LUmtNdH9pkE&#10;s2/T7GqSf98VCj0OM/MNs9kNphEP6lxtWcF8FoEgLqyuuVSQZ6e3FQjnkTU2lknBSA5228nLBhNt&#10;e/6kx8WXIkDYJaig8r5NpHRFRQbdzLbEwbvazqAPsiul7rAPcNPIOIqW0mDNYaHClj4qKm6Xu1Hw&#10;btOfVfmVjz5ejN+Y3U19OKZKvU6H/RqEp8H/h//aZ60gXizheS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WMMAAADcAAAADwAAAAAAAAAAAAAAAACYAgAAZHJzL2Rv&#10;d25yZXYueG1sUEsFBgAAAAAEAAQA9QAAAIgDAAAAAA==&#10;" path="m62,c19,,,38,5,71,32,70,58,69,85,69,58,69,32,70,5,71v4,26,23,49,57,49c97,120,116,95,119,68v,,,,,c123,35,104,,62,xe" fillcolor="#fcd8be" stroked="f">
                        <v:path arrowok="t" o:connecttype="custom" o:connectlocs="31,0;3,36;43,35;3,36;31,60;60,34;60,34;31,0" o:connectangles="0,0,0,0,0,0,0,0"/>
                      </v:shape>
                      <v:shape id="Freeform 855" o:spid="_x0000_s1878" style="position:absolute;left:6931;top:37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0ccMA&#10;AADcAAAADwAAAGRycy9kb3ducmV2LnhtbESPQWsCMRSE7wX/Q3iCt5pVxM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A0ccMAAADcAAAADwAAAAAAAAAAAAAAAACYAgAAZHJzL2Rv&#10;d25yZXYueG1sUEsFBgAAAAAEAAQA9QAAAIgDAAAAAA==&#10;" path="m77,120c155,120,155,,77,,,,,120,77,120xe" fillcolor="#fcd8be" stroked="f">
                        <v:path arrowok="t" o:connecttype="custom" o:connectlocs="38,60;38,0;38,60" o:connectangles="0,0,0"/>
                      </v:shape>
                      <v:shape id="Freeform 856" o:spid="_x0000_s1879" style="position:absolute;left:10021;top:8152;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A8AA&#10;AADcAAAADwAAAGRycy9kb3ducmV2LnhtbERPPWvDMBDdA/0P4grdYjmhmO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gA8AAAADcAAAADwAAAAAAAAAAAAAAAACYAgAAZHJzL2Rvd25y&#10;ZXYueG1sUEsFBgAAAAAEAAQA9QAAAIUDAAAAAA==&#10;" path="m78,c,,,120,78,120,155,120,155,,78,xe" fillcolor="#fcd8be" stroked="f">
                        <v:path arrowok="t" o:connecttype="custom" o:connectlocs="39,0;39,61;39,0" o:connectangles="0,0,0"/>
                      </v:shape>
                      <v:shape id="Freeform 857" o:spid="_x0000_s1880" style="position:absolute;left:6804;top:415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MFmMMA&#10;AADcAAAADwAAAGRycy9kb3ducmV2LnhtbESPQWsCMRSE7wX/Q3iCt5pVRO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MFmMMAAADcAAAADwAAAAAAAAAAAAAAAACYAgAAZHJzL2Rv&#10;d25yZXYueG1sUEsFBgAAAAAEAAQA9QAAAIgDAAAAAA==&#10;" path="m77,120c154,120,155,,77,,,,,120,77,120xe" fillcolor="#fcd8be" stroked="f">
                        <v:path arrowok="t" o:connecttype="custom" o:connectlocs="39,60;39,0;39,60" o:connectangles="0,0,0"/>
                      </v:shape>
                      <v:shape id="Freeform 858" o:spid="_x0000_s1881" style="position:absolute;left:6851;top:46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62MAA&#10;AADcAAAADwAAAGRycy9kb3ducmV2LnhtbERPPWvDMBDdA/0P4grdYjmBmuJaCYlpoWRrmqXbybpY&#10;JtbJWKrt/vtqCHR8vO9qv7heTDSGzrOCTZaDIG686bhVcPl6X7+ACBHZYO+ZFPxSgP3uYVVhafzM&#10;nzSdYytSCIcSFdgYh1LK0FhyGDI/ECfu6keHMcGxlWbEOYW7Xm7zvJAOO04NFgeqLTW3849TcPrW&#10;xXHqatJv3t10vWib91qpp8fl8Aoi0hL/xXf3h1GwfU7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A62MAAAADcAAAADwAAAAAAAAAAAAAAAACYAgAAZHJzL2Rvd25y&#10;ZXYueG1sUEsFBgAAAAAEAAQA9QAAAIUDAAAAAA==&#10;" path="m77,120c155,120,155,,77,,,,,120,77,120xe" fillcolor="#fcd8be" stroked="f">
                        <v:path arrowok="t" o:connecttype="custom" o:connectlocs="38,60;38,0;38,60" o:connectangles="0,0,0"/>
                      </v:shape>
                      <v:shape id="Freeform 859" o:spid="_x0000_s1882" style="position:absolute;left:7674;top:63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fQ8IA&#10;AADcAAAADwAAAGRycy9kb3ducmV2LnhtbESPQYvCMBSE7wv+h/AEb2uqoC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J9DwgAAANwAAAAPAAAAAAAAAAAAAAAAAJgCAABkcnMvZG93&#10;bnJldi54bWxQSwUGAAAAAAQABAD1AAAAhwMAAAAA&#10;" path="m77,c,,,120,77,120,154,120,155,,77,xe" fillcolor="#fcd8be" stroked="f">
                        <v:path arrowok="t" o:connecttype="custom" o:connectlocs="39,0;39,60;39,0" o:connectangles="0,0,0"/>
                      </v:shape>
                      <v:shape id="Freeform 860" o:spid="_x0000_s1883" style="position:absolute;left:7697;top:619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4BNMMA&#10;AADcAAAADwAAAGRycy9kb3ducmV2LnhtbESPQWvCQBSE7wX/w/IEb3VjQ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4BNMMAAADcAAAADwAAAAAAAAAAAAAAAACYAgAAZHJzL2Rv&#10;d25yZXYueG1sUEsFBgAAAAAEAAQA9QAAAIgDAAAAAA==&#10;" path="m78,c1,,,120,78,120,155,120,155,,78,xe" fillcolor="#fcd8be" stroked="f">
                        <v:path arrowok="t" o:connecttype="custom" o:connectlocs="39,0;39,61;39,0" o:connectangles="0,0,0"/>
                      </v:shape>
                      <v:shape id="Freeform 861" o:spid="_x0000_s1884" style="position:absolute;left:7724;top:59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kr8MA&#10;AADcAAAADwAAAGRycy9kb3ducmV2LnhtbESPQWsCMRSE7wX/Q3iCt5pVqc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Kkr8MAAADcAAAADwAAAAAAAAAAAAAAAACYAgAAZHJzL2Rv&#10;d25yZXYueG1sUEsFBgAAAAAEAAQA9QAAAIgDAAAAAA==&#10;" path="m77,c,,,120,77,120,154,120,155,,77,xe" fillcolor="#fcd8be" stroked="f">
                        <v:path arrowok="t" o:connecttype="custom" o:connectlocs="39,0;39,60;39,0" o:connectangles="0,0,0"/>
                      </v:shape>
                      <v:shape id="Freeform 862" o:spid="_x0000_s1885" style="position:absolute;left:7624;top:60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828MA&#10;AADcAAAADwAAAGRycy9kb3ducmV2LnhtbESPQWsCMRSE7wX/Q3iCt5pVrM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s828MAAADcAAAADwAAAAAAAAAAAAAAAACYAgAAZHJzL2Rv&#10;d25yZXYueG1sUEsFBgAAAAAEAAQA9QAAAIgDAAAAAA==&#10;" path="m77,c,,,120,77,120,154,120,155,,77,xe" fillcolor="#fcd8be" stroked="f">
                        <v:path arrowok="t" o:connecttype="custom" o:connectlocs="39,0;39,60;39,0" o:connectangles="0,0,0"/>
                      </v:shape>
                      <v:shape id="Freeform 863" o:spid="_x0000_s1886" style="position:absolute;left:7561;top:62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eZQMMA&#10;AADcAAAADwAAAGRycy9kb3ducmV2LnhtbESPT4vCMBTE7wv7HcJb8LamCop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eZQMMAAADcAAAADwAAAAAAAAAAAAAAAACYAgAAZHJzL2Rv&#10;d25yZXYueG1sUEsFBgAAAAAEAAQA9QAAAIgDAAAAAA==&#10;" path="m77,c,,,120,77,120,155,120,155,,77,xe" fillcolor="#fcd8be" stroked="f">
                        <v:path arrowok="t" o:connecttype="custom" o:connectlocs="38,0;38,60;38,0" o:connectangles="0,0,0"/>
                      </v:shape>
                      <v:shape id="Freeform 864" o:spid="_x0000_s1887" style="position:absolute;left:7547;top:57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HN8MA&#10;AADcAAAADwAAAGRycy9kb3ducmV2LnhtbESPQWvCQBSE7wX/w/KE3upGwVCiq2iwIN5qe+ntbfaZ&#10;DWbfhuw2pv/eLQgeh5n5hllvR9eKgfrQeFYwn2UgiCtvGq4VfH99vL2DCBHZYOuZFPxRgO1m8rLG&#10;wvgbf9JwjrVIEA4FKrAxdoWUobLkMMx8R5y8i+8dxiT7WpoebwnuWrnIslw6bDgtWOyotFRdz79O&#10;welH5/uhKUkfvLvqctQ2a7VSr9NxtwIRaYzP8KN9NAoWy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UHN8MAAADcAAAADwAAAAAAAAAAAAAAAACYAgAAZHJzL2Rv&#10;d25yZXYueG1sUEsFBgAAAAAEAAQA9QAAAIgDAAAAAA==&#10;" path="m78,c1,,,120,78,120,155,120,155,,78,xe" fillcolor="#fcd8be" stroked="f">
                        <v:path arrowok="t" o:connecttype="custom" o:connectlocs="39,0;39,60;39,0" o:connectangles="0,0,0"/>
                      </v:shape>
                      <v:shape id="Freeform 865" o:spid="_x0000_s1888" style="position:absolute;left:7594;top:59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irMMA&#10;AADcAAAADwAAAGRycy9kb3ducmV2LnhtbESPQWsCMRSE7wX/Q3iCt5pV0M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mirMMAAADcAAAADwAAAAAAAAAAAAAAAACYAgAAZHJzL2Rv&#10;d25yZXYueG1sUEsFBgAAAAAEAAQA9QAAAIgDAAAAAA==&#10;" path="m77,c,,,120,77,120,154,120,155,,77,xe" fillcolor="#fcd8be" stroked="f">
                        <v:path arrowok="t" o:connecttype="custom" o:connectlocs="39,0;39,60;39,0" o:connectangles="0,0,0"/>
                      </v:shape>
                      <v:shape id="Freeform 866" o:spid="_x0000_s1889" style="position:absolute;left:7771;top:56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23sAA&#10;AADcAAAADwAAAGRycy9kb3ducmV2LnhtbERPPWvDMBDdA/0P4grdYjmBmu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Y23sAAAADcAAAADwAAAAAAAAAAAAAAAACYAgAAZHJzL2Rvd25y&#10;ZXYueG1sUEsFBgAAAAAEAAQA9QAAAIUDAAAAAA==&#10;" path="m77,c,,,120,77,120,155,120,155,,77,xe" fillcolor="#fcd8be" stroked="f">
                        <v:path arrowok="t" o:connecttype="custom" o:connectlocs="38,0;38,60;38,0" o:connectangles="0,0,0"/>
                      </v:shape>
                      <v:shape id="Freeform 867" o:spid="_x0000_s1890" style="position:absolute;left:7484;top:60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TRcMA&#10;AADcAAAADwAAAGRycy9kb3ducmV2LnhtbESPQWsCMRSE7wX/Q3iCt5pVUO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qTRcMAAADcAAAADwAAAAAAAAAAAAAAAACYAgAAZHJzL2Rv&#10;d25yZXYueG1sUEsFBgAAAAAEAAQA9QAAAIgDAAAAAA==&#10;" path="m77,c,,,120,77,120,154,120,155,,77,xe" fillcolor="#fcd8be" stroked="f">
                        <v:path arrowok="t" o:connecttype="custom" o:connectlocs="39,0;39,60;39,0" o:connectangles="0,0,0"/>
                      </v:shape>
                      <v:shape id="Freeform 868" o:spid="_x0000_s1891" style="position:absolute;left:8014;top:65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wZb8A&#10;AADcAAAADwAAAGRycy9kb3ducmV2LnhtbERPy4rCMBTdC/MP4Q6401QXRTpG0TKCzM7HZnY3zbUp&#10;NjelydTO35uF4PJw3uvt6FoxUB8azwoW8wwEceVNw7WC6+UwW4EIEdlg65kU/FOA7eZjssbC+Aef&#10;aDjHWqQQDgUqsDF2hZShsuQwzH1HnLib7x3GBPtamh4fKdy1cplluXTYcGqw2FFpqbqf/5yCn1+d&#10;74emJP3t3V2Xo7ZZq5Wafo67LxCRxvgWv9xHo2CZp/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vPBlvwAAANwAAAAPAAAAAAAAAAAAAAAAAJgCAABkcnMvZG93bnJl&#10;di54bWxQSwUGAAAAAAQABAD1AAAAhAMAAAAA&#10;" path="m77,c,,,120,77,120,154,120,155,,77,xe" fillcolor="#fcd8be" stroked="f">
                        <v:path arrowok="t" o:connecttype="custom" o:connectlocs="39,0;39,60;39,0" o:connectangles="0,0,0"/>
                      </v:shape>
                      <v:shape id="Freeform 869" o:spid="_x0000_s1892" style="position:absolute;left:7264;top:33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V/sMA&#10;AADcAAAADwAAAGRycy9kb3ducmV2LnhtbESPQWvCQBSE70L/w/IEb2ajh1BSV6mhgnir7aW3t9nX&#10;bDD7NmTXGP99VxB6HGbmG2azm1wnRhpC61nBKstBENfetNwo+P46LF9BhIhssPNMCu4UYLd9mW2w&#10;NP7GnzSeYyMShEOJCmyMfSllqC05DJnviZP36weHMcmhkWbAW4K7Tq7zvJAOW04LFnuqLNWX89Up&#10;OP3oYj+2FekP7y66mrTNO63UYj69v4GINMX/8LN9NArWxQ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BV/sMAAADcAAAADwAAAAAAAAAAAAAAAACYAgAAZHJzL2Rv&#10;d25yZXYueG1sUEsFBgAAAAAEAAQA9QAAAIgDAAAAAA==&#10;" path="m77,120c154,120,155,,77,,,,,120,77,120xe" fillcolor="#fcd8be" stroked="f">
                        <v:path arrowok="t" o:connecttype="custom" o:connectlocs="39,60;39,0;39,60" o:connectangles="0,0,0"/>
                      </v:shape>
                      <v:shape id="Freeform 870" o:spid="_x0000_s1893" style="position:absolute;left:7931;top:62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LicMA&#10;AADcAAAADwAAAGRycy9kb3ducmV2LnhtbESPzWrDMBCE74W8g9hAb40cH0xxooTEpFB6y88lt5W1&#10;sUyslbFUx337qFDocZiZb5j1dnKdGGkIrWcFy0UGgrj2puVGweX88fYOIkRkg51nUvBDAbab2csa&#10;S+MffKTxFBuRIBxKVGBj7EspQ23JYVj4njh5Nz84jEkOjTQDPhLcdTLPskI6bDktWOypslTfT99O&#10;wddVF/uxrUgfvLvratI267RSr/NptwIRaYr/4b/2p1GQF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LLicMAAADcAAAADwAAAAAAAAAAAAAAAACYAgAAZHJzL2Rv&#10;d25yZXYueG1sUEsFBgAAAAAEAAQA9QAAAIgDAAAAAA==&#10;" path="m77,c,,,120,77,120,155,120,155,,77,xe" fillcolor="#fcd8be" stroked="f">
                        <v:path arrowok="t" o:connecttype="custom" o:connectlocs="38,0;38,60;38,0" o:connectangles="0,0,0"/>
                      </v:shape>
                      <v:shape id="Freeform 871" o:spid="_x0000_s1894" style="position:absolute;left:8051;top:63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EsMA&#10;AADcAAAADwAAAGRycy9kb3ducmV2LnhtbESPQWvCQBSE7wX/w/KE3upGh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uEsMAAADcAAAADwAAAAAAAAAAAAAAAACYAgAAZHJzL2Rv&#10;d25yZXYueG1sUEsFBgAAAAAEAAQA9QAAAIgDAAAAAA==&#10;" path="m77,c,,,120,77,120,155,120,155,,77,xe" fillcolor="#fcd8be" stroked="f">
                        <v:path arrowok="t" o:connecttype="custom" o:connectlocs="38,0;38,60;38,0" o:connectangles="0,0,0"/>
                      </v:shape>
                      <v:shape id="Freeform 872" o:spid="_x0000_s1895" style="position:absolute;left:7801;top:63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2ZsMA&#10;AADcAAAADwAAAGRycy9kb3ducmV2LnhtbESPQWvCQBSE7wX/w/KE3upGk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f2ZsMAAADcAAAADwAAAAAAAAAAAAAAAACYAgAAZHJzL2Rv&#10;d25yZXYueG1sUEsFBgAAAAAEAAQA9QAAAIgDAAAAAA==&#10;" path="m77,c,,,120,77,120,155,120,155,,77,xe" fillcolor="#fcd8be" stroked="f">
                        <v:path arrowok="t" o:connecttype="custom" o:connectlocs="38,0;38,60;38,0" o:connectangles="0,0,0"/>
                      </v:shape>
                      <v:shape id="Freeform 873" o:spid="_x0000_s1896" style="position:absolute;left:7841;top:61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T/cMA&#10;AADcAAAADwAAAGRycy9kb3ducmV2LnhtbESPQWvCQBSE7wX/w/KE3upGw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tT/cMAAADcAAAADwAAAAAAAAAAAAAAAACYAgAAZHJzL2Rv&#10;d25yZXYueG1sUEsFBgAAAAAEAAQA9QAAAIgDAAAAAA==&#10;" path="m77,c,,,120,77,120,155,120,155,,77,xe" fillcolor="#fcd8be" stroked="f">
                        <v:path arrowok="t" o:connecttype="custom" o:connectlocs="38,0;38,61;38,0" o:connectangles="0,0,0"/>
                      </v:shape>
                      <v:shape id="Freeform 874" o:spid="_x0000_s1897" style="position:absolute;left:7907;top:64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nNisMA&#10;AADcAAAADwAAAGRycy9kb3ducmV2LnhtbESPT4vCMBTE78J+h/AW9qbpeijSNYqWXZC9+efi7aV5&#10;2xSbl9Jka/32RhA8DjPzG2a5Hl0rBupD41nB5ywDQVx503Ct4HT8mS5AhIhssPVMCm4UYL16myyx&#10;MP7KexoOsRYJwqFABTbGrpAyVJYchpnviJP353uHMcm+lqbHa4K7Vs6zLJcOG04LFjsqLVWXw79T&#10;8HvW+XZoStLf3l10OWqbtVqpj/dx8wUi0hhf4Wd7ZxTM8xwe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nNisMAAADcAAAADwAAAAAAAAAAAAAAAACYAgAAZHJzL2Rv&#10;d25yZXYueG1sUEsFBgAAAAAEAAQA9QAAAIgDAAAAAA==&#10;" path="m78,c1,,,120,78,120,155,120,155,,78,xe" fillcolor="#fcd8be" stroked="f">
                        <v:path arrowok="t" o:connecttype="custom" o:connectlocs="39,0;39,60;39,0" o:connectangles="0,0,0"/>
                      </v:shape>
                      <v:shape id="Freeform 875" o:spid="_x0000_s1898" style="position:absolute;left:7875;top:5877;width:69;height:60;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geMQA&#10;AADcAAAADwAAAGRycy9kb3ducmV2LnhtbESPUWvCQBCE3wv9D8cW+lYvWrA2ekoJFAs+SLU/YM2t&#10;STC3F+7WJP33XqHg4zAz3zCrzeha1VOIjWcD00kGirj0tuHKwM/x82UBKgqyxdYzGfilCJv148MK&#10;c+sH/qb+IJVKEI45GqhFulzrWNbkME58R5y8sw8OJclQaRtwSHDX6lmWzbXDhtNCjR0VNZWXw9UZ&#10;2Mp77IeFVDsuyuulCK/7U7M15vlp/FiCEhrlHv5vf1kDs/kb/J1JR0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XYHjEAAAA3AAAAA8AAAAAAAAAAAAAAAAAmAIAAGRycy9k&#10;b3ducmV2LnhtbFBLBQYAAAAABAAEAPUAAACJAwAAAAA=&#10;" path="m120,89v,,,,,c137,53,120,,68,,43,,26,13,17,31v,,,,,c,66,17,120,68,120v26,,43,-13,52,-31xe" fillcolor="#fcd8be" stroked="f">
                        <v:path arrowok="t" o:connecttype="custom" o:connectlocs="60,45;60,45;34,0;9,16;9,16;34,60;60,45" o:connectangles="0,0,0,0,0,0,0"/>
                      </v:shape>
                      <v:shape id="Freeform 876" o:spid="_x0000_s1899" style="position:absolute;left:7437;top:62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r8Y78A&#10;AADcAAAADwAAAGRycy9kb3ducmV2LnhtbERPy4rCMBTdC/MP4Q6401QXRTpG0TKCzM7HZnY3zbUp&#10;NjelydTO35uF4PJw3uvt6FoxUB8azwoW8wwEceVNw7WC6+UwW4EIEdlg65kU/FOA7eZjssbC+Aef&#10;aDjHWqQQDgUqsDF2hZShsuQwzH1HnLib7x3GBPtamh4fKdy1cplluXTYcGqw2FFpqbqf/5yCn1+d&#10;74emJP3t3V2Xo7ZZq5Wafo67LxCRxvgWv9xHo2CZp7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yvxjvwAAANwAAAAPAAAAAAAAAAAAAAAAAJgCAABkcnMvZG93bnJl&#10;di54bWxQSwUGAAAAAAQABAD1AAAAhAMAAAAA&#10;" path="m78,c1,,,120,78,120,155,120,155,,78,xe" fillcolor="#fcd8be" stroked="f">
                        <v:path arrowok="t" o:connecttype="custom" o:connectlocs="39,0;39,60;39,0" o:connectangles="0,0,0"/>
                      </v:shape>
                      <v:shape id="Freeform 877" o:spid="_x0000_s1900" style="position:absolute;left:6927;top:56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Z+MMA&#10;AADcAAAADwAAAGRycy9kb3ducmV2LnhtbESPQWvCQBSE7wX/w/IEb3Wjh6DRVTRYkN7UXnp7m31m&#10;g9m3IbuN6b/vFgo9DjPzDbPdj64VA/Wh8axgMc9AEFfeNFwr+Li9va5AhIhssPVMCr4pwH43edli&#10;YfyTLzRcYy0ShEOBCmyMXSFlqCw5DHPfESfv7nuHMcm+lqbHZ4K7Vi6zLJcOG04LFjsqLVWP65dT&#10;8P6p8+PQlKRP3j10OWqbtVqp2XQ8bEBEGuN/+K99NgqW+Rp+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ZZ+MMAAADcAAAADwAAAAAAAAAAAAAAAACYAgAAZHJzL2Rv&#10;d25yZXYueG1sUEsFBgAAAAAEAAQA9QAAAIgDAAAAAA==&#10;" path="m78,c1,,,120,78,120,155,120,155,,78,xe" fillcolor="#fcd8be" stroked="f">
                        <v:path arrowok="t" o:connecttype="custom" o:connectlocs="39,0;39,60;39,0" o:connectangles="0,0,0"/>
                      </v:shape>
                      <v:shape id="Freeform 878" o:spid="_x0000_s1901" style="position:absolute;left:7027;top:57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muL8A&#10;AADcAAAADwAAAGRycy9kb3ducmV2LnhtbERPPW/CMBDdK/EfrENiKw4MFAUMgohKVbcCC9s5PuKI&#10;+BzFJoR/Xw9IjE/ve70dXCN66kLtWcFsmoEgLr2puVJwPn1/LkGEiGyw8UwKnhRguxl9rDE3/sF/&#10;1B9jJVIIhxwV2BjbXMpQWnIYpr4lTtzVdw5jgl0lTYePFO4aOc+yhXRYc2qw2FJhqbwd707B70Uv&#10;9n1dkD54d9PFoG3WaKUm42G3AhFpiG/xy/1jFMy/0v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ZWa4vwAAANwAAAAPAAAAAAAAAAAAAAAAAJgCAABkcnMvZG93bnJl&#10;di54bWxQSwUGAAAAAAQABAD1AAAAhAMAAAAA&#10;" path="m78,c1,,,120,78,120,155,120,155,,78,xe" fillcolor="#fcd8be" stroked="f">
                        <v:path arrowok="t" o:connecttype="custom" o:connectlocs="39,0;39,60;39,0" o:connectangles="0,0,0"/>
                      </v:shape>
                      <v:shape id="Freeform 879" o:spid="_x0000_s1902" style="position:absolute;left:6844;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nDI8IA&#10;AADcAAAADwAAAGRycy9kb3ducmV2LnhtbESPQYvCMBSE7wv+h/AEb2uqB1eqUbS4IHtb9eLtpXk2&#10;xealNNna/febBcHjMDPfMOvt4BrRUxdqzwpm0wwEcelNzZWCy/nzfQkiRGSDjWdS8EsBtpvR2xpz&#10;4x/8Tf0pViJBOOSowMbY5lKG0pLDMPUtcfJuvnMYk+wqaTp8JLhr5DzLFtJhzWnBYkuFpfJ++nEK&#10;vq56se/rgvTBu7suBm2zRis1GQ+7FYhIQ3yFn+2jUTD/mM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cMjwgAAANwAAAAPAAAAAAAAAAAAAAAAAJgCAABkcnMvZG93&#10;bnJldi54bWxQSwUGAAAAAAQABAD1AAAAhwMAAAAA&#10;" path="m77,c,,,120,77,120,154,120,155,,77,xe" fillcolor="#fcd8be" stroked="f">
                        <v:path arrowok="t" o:connecttype="custom" o:connectlocs="39,0;39,60;39,0" o:connectangles="0,0,0"/>
                      </v:shape>
                      <v:shape id="Freeform 880" o:spid="_x0000_s1903" style="position:absolute;left:6674;top:51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VMMA&#10;AADcAAAADwAAAGRycy9kb3ducmV2LnhtbESPQWvCQBSE7wX/w/IEb3VjDrZEV9FgQXqr9eLtbfaZ&#10;DWbfhuw2xn/vFgo9DjPzDbPejq4VA/Wh8axgMc9AEFfeNFwrOH9/vL6DCBHZYOuZFDwowHYzeVlj&#10;Yfydv2g4xVokCIcCFdgYu0LKUFlyGOa+I07e1fcOY5J9LU2P9wR3rcyzbCkdNpwWLHZUWqpupx+n&#10;4POil/uhKUkfvLvpctQ2a7VSs+m4W4GINMb/8F/7aBTkb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dVMMAAADcAAAADwAAAAAAAAAAAAAAAACYAgAAZHJzL2Rv&#10;d25yZXYueG1sUEsFBgAAAAAEAAQA9QAAAIgDAAAAAA==&#10;" path="m77,c,,,120,77,120,154,120,155,,77,xe" fillcolor="#fcd8be" stroked="f">
                        <v:path arrowok="t" o:connecttype="custom" o:connectlocs="39,0;39,60;39,0" o:connectangles="0,0,0"/>
                      </v:shape>
                      <v:shape id="Freeform 881" o:spid="_x0000_s1904" style="position:absolute;left:6911;top:52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4z8MA&#10;AADcAAAADwAAAGRycy9kb3ducmV2LnhtbESPQWsCMRSE7wX/Q3iCt5pVwcp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f4z8MAAADcAAAADwAAAAAAAAAAAAAAAACYAgAAZHJzL2Rv&#10;d25yZXYueG1sUEsFBgAAAAAEAAQA9QAAAIgDAAAAAA==&#10;" path="m77,c,,,120,77,120,155,120,155,,77,xe" fillcolor="#fcd8be" stroked="f">
                        <v:path arrowok="t" o:connecttype="custom" o:connectlocs="38,0;38,60;38,0" o:connectangles="0,0,0"/>
                      </v:shape>
                      <v:shape id="Freeform 882" o:spid="_x0000_s1905" style="position:absolute;left:6726;top:4849;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BMsYA&#10;AADcAAAADwAAAGRycy9kb3ducmV2LnhtbESPQWvCQBSE70L/w/IKvemmWrSJriIBSw5aqi20x9fs&#10;MwnNvg3ZrYn/3hUEj8PMfMMsVr2pxYlaV1lW8DyKQBDnVldcKPj63AxfQTiPrLG2TArO5GC1fBgs&#10;MNG24z2dDr4QAcIuQQWl900ipctLMuhGtiEO3tG2Bn2QbSF1i12Am1qOo2gqDVYcFkpsKC0p/zv8&#10;GwUu28Y/H5PvrG/iN/+ebnbdbxor9fTYr+cgPPX+Hr61M61gPHuB65lw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ZBMsYAAADcAAAADwAAAAAAAAAAAAAAAACYAgAAZHJz&#10;L2Rvd25yZXYueG1sUEsFBgAAAAAEAAQA9QAAAIsDAAAAAA==&#10;" path="m112,106c147,75,134,,73,,14,,,70,31,103v13,1,26,1,39,2c57,104,44,104,31,103v10,11,24,17,42,17c90,120,103,115,112,106v,,,,,xe" fillcolor="#fcd8be" stroked="f">
                        <v:path arrowok="t" o:connecttype="custom" o:connectlocs="56,53;37,0;16,52;35,53;16,52;37,60;56,53;56,53" o:connectangles="0,0,0,0,0,0,0,0"/>
                      </v:shape>
                      <v:shape id="Freeform 883" o:spid="_x0000_s1906" style="position:absolute;left:6771;top:52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FIMMA&#10;AADcAAAADwAAAGRycy9kb3ducmV2LnhtbESPQWsCMRSE7wX/Q3iCt5pV0Mp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LFIMMAAADcAAAADwAAAAAAAAAAAAAAAACYAgAAZHJzL2Rv&#10;d25yZXYueG1sUEsFBgAAAAAEAAQA9QAAAIgDAAAAAA==&#10;" path="m77,c,,,120,77,120,155,120,155,,77,xe" fillcolor="#fcd8be" stroked="f">
                        <v:path arrowok="t" o:connecttype="custom" o:connectlocs="38,0;38,60;38,0" o:connectangles="0,0,0"/>
                      </v:shape>
                      <v:shape id="Freeform 884" o:spid="_x0000_s1907" style="position:absolute;left:6811;top:51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bV8MA&#10;AADcAAAADwAAAGRycy9kb3ducmV2LnhtbESPQWvCQBSE7wX/w/IEb3WjhyjRVTRYkN7UXnp7m31m&#10;g9m3IbuN6b/vFgo9DjPzDbPdj64VA/Wh8axgMc9AEFfeNFwr+Li9va5BhIhssPVMCr4pwH43edli&#10;YfyTLzRcYy0ShEOBCmyMXSFlqCw5DHPfESfv7nuHMcm+lqbHZ4K7Vi6zLJcOG04LFjsqLVWP65dT&#10;8P6p8+PQlKRP3j10OWqbtVqp2XQ8bEBEGuN/+K99NgqWq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BbV8MAAADcAAAADwAAAAAAAAAAAAAAAACYAgAAZHJzL2Rv&#10;d25yZXYueG1sUEsFBgAAAAAEAAQA9QAAAIgDAAAAAA==&#10;" path="m77,c,,,120,77,120,155,120,155,,77,xe" fillcolor="#fcd8be" stroked="f">
                        <v:path arrowok="t" o:connecttype="custom" o:connectlocs="38,0;38,60;38,0" o:connectangles="0,0,0"/>
                      </v:shape>
                      <v:shape id="Freeform 885" o:spid="_x0000_s1908" style="position:absolute;left:6984;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zMMA&#10;AADcAAAADwAAAGRycy9kb3ducmV2LnhtbESPT4vCMBTE7wv7HcJb8LamelDpGmUtCuLNP5e9vTRv&#10;m2LzUppY67c3wsIeh5n5DbNcD64RPXWh9qxgMs5AEJfe1FwpuJx3nwsQISIbbDyTggcFWK/e35aY&#10;G3/nI/WnWIkE4ZCjAhtjm0sZSksOw9i3xMn79Z3DmGRXSdPhPcFdI6dZNpMOa04LFlsqLJXX080p&#10;OPzo2aavC9Jb7666GLTNGq3U6GP4/gIRaYj/4b/23iiYzu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z+zMMAAADcAAAADwAAAAAAAAAAAAAAAACYAgAAZHJzL2Rv&#10;d25yZXYueG1sUEsFBgAAAAAEAAQA9QAAAIgDAAAAAA==&#10;" path="m77,c,,,120,77,120,154,120,155,,77,xe" fillcolor="#fcd8be" stroked="f">
                        <v:path arrowok="t" o:connecttype="custom" o:connectlocs="39,0;39,60;39,0" o:connectangles="0,0,0"/>
                      </v:shape>
                      <v:shape id="Freeform 886" o:spid="_x0000_s1909" style="position:absolute;left:7304;top:618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qvr8A&#10;AADcAAAADwAAAGRycy9kb3ducmV2LnhtbERPPW/CMBDdK/EfrENiKw4MFAUMgohKVbcCC9s5PuKI&#10;+BzFJoR/Xw9IjE/ve70dXCN66kLtWcFsmoEgLr2puVJwPn1/LkGEiGyw8UwKnhRguxl9rDE3/sF/&#10;1B9jJVIIhxwV2BjbXMpQWnIYpr4lTtzVdw5jgl0lTYePFO4aOc+yhXRYc2qw2FJhqbwd707B70Uv&#10;9n1dkD54d9PFoG3WaKUm42G3AhFpiG/xy/1jFMy/0t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2q+vwAAANwAAAAPAAAAAAAAAAAAAAAAAJgCAABkcnMvZG93bnJl&#10;di54bWxQSwUGAAAAAAQABAD1AAAAhAMAAAAA&#10;" path="m77,c,,,120,77,120,154,120,155,,77,xe" fillcolor="#fcd8be" stroked="f">
                        <v:path arrowok="t" o:connecttype="custom" o:connectlocs="39,0;39,61;39,0" o:connectangles="0,0,0"/>
                      </v:shape>
                      <v:shape id="Freeform 887" o:spid="_x0000_s1910" style="position:absolute;left:7081;top:59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JcMA&#10;AADcAAAADwAAAGRycy9kb3ducmV2LnhtbESPwW7CMBBE75X4B2uRuBUHDrQEDIKoSKi3Ahdu63iJ&#10;I+J1FLsh/H1dqVKPo5l5o1lvB9eInrpQe1Ywm2YgiEtvaq4UXM6H13cQISIbbDyTgicF2G5GL2vM&#10;jX/wF/WnWIkE4ZCjAhtjm0sZSksOw9S3xMm7+c5hTLKrpOnwkeCukfMsW0iHNacFiy0Vlsr76dsp&#10;+Lzqxb6vC9If3t11MWibNVqpyXjYrUBEGuJ/+K99NArmb0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JcMAAADcAAAADwAAAAAAAAAAAAAAAACYAgAAZHJzL2Rv&#10;d25yZXYueG1sUEsFBgAAAAAEAAQA9QAAAIgDAAAAAA==&#10;" path="m77,c,,,120,77,120,155,120,155,,77,xe" fillcolor="#fcd8be" stroked="f">
                        <v:path arrowok="t" o:connecttype="custom" o:connectlocs="38,0;38,60;38,0" o:connectangles="0,0,0"/>
                      </v:shape>
                      <v:shape id="Freeform 888" o:spid="_x0000_s1911" style="position:absolute;left:7397;top:54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Wn8AA&#10;AADcAAAADwAAAGRycy9kb3ducmV2LnhtbERPPWvDMBDdC/kP4grZGrkZjHEsh9akELI17ZLtZF0s&#10;E+tkLNVx/n01FDo+3ne1X9wgZppC71nB6yYDQdx603On4Pvr46UAESKywcEzKXhQgH29eqqwNP7O&#10;nzSfYydSCIcSFdgYx1LK0FpyGDZ+JE7c1U8OY4JTJ82E9xTuBrnNslw67Dk1WBypsdTezj9Owemi&#10;8/e5b0gfvLvpZtE2G7RS6+flbQci0hL/xX/uo1GwLdL8dCYd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AWn8AAAADcAAAADwAAAAAAAAAAAAAAAACYAgAAZHJzL2Rvd25y&#10;ZXYueG1sUEsFBgAAAAAEAAQA9QAAAIUDAAAAAA==&#10;" path="m78,c1,,,120,78,120,155,120,155,,78,xe" fillcolor="#fcd8be" stroked="f">
                        <v:path arrowok="t" o:connecttype="custom" o:connectlocs="39,0;39,60;39,0" o:connectangles="0,0,0"/>
                      </v:shape>
                      <v:shape id="Freeform 889" o:spid="_x0000_s1912" style="position:absolute;left:7251;top:54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zBMIA&#10;AADcAAAADwAAAGRycy9kb3ducmV2LnhtbESPQYvCMBSE7wv+h/AEb2uqB5FqFC0uLN5WvXh7aZ5N&#10;sXkpTaz135uFhT0OM/MNs94OrhE9daH2rGA2zUAQl97UXCm4nL8+lyBCRDbYeCYFLwqw3Yw+1pgb&#10;/+Qf6k+xEgnCIUcFNsY2lzKUlhyGqW+Jk3fzncOYZFdJ0+EzwV0j51m2kA5rTgsWWyoslffTwyk4&#10;XvVi39cF6YN3d10M2maNVmoyHnYrEJGG+B/+a38bBfPlDH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MEwgAAANwAAAAPAAAAAAAAAAAAAAAAAJgCAABkcnMvZG93&#10;bnJldi54bWxQSwUGAAAAAAQABAD1AAAAhwMAAAAA&#10;" path="m77,c,,,120,77,120,155,120,155,,77,xe" fillcolor="#fcd8be" stroked="f">
                        <v:path arrowok="t" o:connecttype="custom" o:connectlocs="38,0;38,60;38,0" o:connectangles="0,0,0"/>
                      </v:shape>
                      <v:shape id="Freeform 890" o:spid="_x0000_s1913" style="position:absolute;left:7351;top:60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tc8MA&#10;AADcAAAADwAAAGRycy9kb3ducmV2LnhtbESPQWvCQBSE70L/w/IKvZmNOYhEV6nBQvFW24u3t9nX&#10;bDD7NmTXGP99tyB4HGbmG2azm1wnRhpC61nBIstBENfetNwo+Pn+mK9AhIhssPNMCu4UYLd9mW2w&#10;NP7GXzSeYiMShEOJCmyMfSllqC05DJnviZP36weHMcmhkWbAW4K7ThZ5vpQOW04LFnuqLNWX09Up&#10;OJ71cj+2FemDdxddTdrmnVbq7XV6X4OINMVn+NH+NAqKVQH/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4tc8MAAADcAAAADwAAAAAAAAAAAAAAAACYAgAAZHJzL2Rv&#10;d25yZXYueG1sUEsFBgAAAAAEAAQA9QAAAIgDAAAAAA==&#10;" path="m77,c,,,120,77,120,155,120,155,,77,xe" fillcolor="#fcd8be" stroked="f">
                        <v:path arrowok="t" o:connecttype="custom" o:connectlocs="38,0;38,60;38,0" o:connectangles="0,0,0"/>
                      </v:shape>
                      <v:shape id="Freeform 891" o:spid="_x0000_s1914" style="position:absolute;left:7207;top:59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I6MIA&#10;AADcAAAADwAAAGRycy9kb3ducmV2LnhtbESPQYvCMBSE7wv+h/AEb2uqgk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ojowgAAANwAAAAPAAAAAAAAAAAAAAAAAJgCAABkcnMvZG93&#10;bnJldi54bWxQSwUGAAAAAAQABAD1AAAAhwMAAAAA&#10;" path="m78,c1,,,120,78,120,155,120,155,,78,xe" fillcolor="#fcd8be" stroked="f">
                        <v:path arrowok="t" o:connecttype="custom" o:connectlocs="39,0;39,60;39,0" o:connectangles="0,0,0"/>
                      </v:shape>
                      <v:shape id="Freeform 892" o:spid="_x0000_s1915" style="position:absolute;left:7114;top:54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QnMIA&#10;AADcAAAADwAAAGRycy9kb3ducmV2LnhtbESPQYvCMBSE7wv+h/AEb2uqiE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xCcwgAAANwAAAAPAAAAAAAAAAAAAAAAAJgCAABkcnMvZG93&#10;bnJldi54bWxQSwUGAAAAAAQABAD1AAAAhwMAAAAA&#10;" path="m77,c,,,120,77,120,154,120,155,,77,xe" fillcolor="#fcd8be" stroked="f">
                        <v:path arrowok="t" o:connecttype="custom" o:connectlocs="39,0;39,60;39,0" o:connectangles="0,0,0"/>
                      </v:shape>
                      <v:shape id="Freeform 893" o:spid="_x0000_s1916" style="position:absolute;left:7181;top:608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1B8IA&#10;AADcAAAADwAAAGRycy9kb3ducmV2LnhtbESPQYvCMBSE7wv+h/AEb2uqoE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7UHwgAAANwAAAAPAAAAAAAAAAAAAAAAAJgCAABkcnMvZG93&#10;bnJldi54bWxQSwUGAAAAAAQABAD1AAAAhwMAAAAA&#10;" path="m77,c,,,120,77,120,155,120,155,,77,xe" fillcolor="#fcd8be" stroked="f">
                        <v:path arrowok="t" o:connecttype="custom" o:connectlocs="38,0;38,60;38,0" o:connectangles="0,0,0"/>
                      </v:shape>
                      <v:shape id="Freeform 894" o:spid="_x0000_s1917" style="position:absolute;left:7357;top:43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rcMMA&#10;AADcAAAADwAAAGRycy9kb3ducmV2LnhtbESPwWrDMBBE74X+g9hCbo2cHExwo5jGpFByS9pLbytr&#10;axlbK2MpjvP3UaDQ4zAzb5htObteTDSG1rOC1TIDQVx703Kj4Pvr43UDIkRkg71nUnCjAOXu+WmL&#10;hfFXPtF0jo1IEA4FKrAxDoWUobbkMCz9QJy8Xz86jEmOjTQjXhPc9XKdZbl02HJasDhQZanuzhen&#10;4Pij8/3UVqQP3nW6mrXNeq3U4mV+fwMRaY7/4b/2p1Gw3uT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UrcMMAAADcAAAADwAAAAAAAAAAAAAAAACYAgAAZHJzL2Rv&#10;d25yZXYueG1sUEsFBgAAAAAEAAQA9QAAAIgDAAAAAA==&#10;" path="m78,c1,,,120,78,120,155,120,155,,78,xe" fillcolor="#fcd8be" stroked="f">
                        <v:path arrowok="t" o:connecttype="custom" o:connectlocs="39,0;39,60;39,0" o:connectangles="0,0,0"/>
                      </v:shape>
                      <v:shape id="Freeform 895" o:spid="_x0000_s1918" style="position:absolute;left:8711;top:142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O68MA&#10;AADcAAAADwAAAGRycy9kb3ducmV2LnhtbESPQWvCQBSE74L/YXlCb7rRg5XUNdRgofSm9dLb2+xr&#10;NiT7NmTXmP77rlDocZiZb5h9MblOjDSExrOC9SoDQVx503Ct4Pr5ttyBCBHZYOeZFPxQgOIwn+0x&#10;N/7OZxovsRYJwiFHBTbGPpcyVJYchpXviZP37QeHMcmhlmbAe4K7Tm6ybCsdNpwWLPZUWqray80p&#10;+PjS2+PYlKRP3rW6nLTNOq3U02J6fQERaYr/4b/2u1Gw2T3D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O68MAAADcAAAADwAAAAAAAAAAAAAAAACYAgAAZHJzL2Rv&#10;d25yZXYueG1sUEsFBgAAAAAEAAQA9QAAAIgDAAAAAA==&#10;" path="m77,120c155,120,155,,77,,,,,120,77,120xe" fillcolor="#fcd8be" stroked="f">
                        <v:path arrowok="t" o:connecttype="custom" o:connectlocs="38,60;38,0;38,60" o:connectangles="0,0,0"/>
                      </v:shape>
                      <v:shape id="Freeform 896" o:spid="_x0000_s1919" style="position:absolute;left:8644;top:20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dqsMA&#10;AADcAAAADwAAAGRycy9kb3ducmV2LnhtbERPy2rCQBTdF/yH4QpupE5qQULqKNKHiFDRtBt3l8w1&#10;CWbupDNjkv59ZyF0eTjv5XowjejI+dqygqdZAoK4sLrmUsH318djCsIHZI2NZVLwSx7Wq9HDEjNt&#10;ez5Rl4dSxBD2GSqoQmgzKX1RkUE/sy1x5C7WGQwRulJqh30MN42cJ8lCGqw5NlTY0mtFxTW/GQWH&#10;t3PbPX++9/qY792Ctj9+P0WlJuNh8wIi0BD+xXf3TiuYp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GdqsMAAADcAAAADwAAAAAAAAAAAAAAAACYAgAAZHJzL2Rv&#10;d25yZXYueG1sUEsFBgAAAAAEAAQA9QAAAIgDAAAAAA==&#10;" path="m77,120c154,120,154,,77,,,,,120,77,120xe" fillcolor="#fcd8be" stroked="f">
                        <v:path arrowok="t" o:connecttype="custom" o:connectlocs="39,60;39,0;39,60" o:connectangles="0,0,0"/>
                      </v:shape>
                      <v:shape id="Freeform 897" o:spid="_x0000_s1920" style="position:absolute;left:8687;top:179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AsMA&#10;AADcAAAADwAAAGRycy9kb3ducmV2LnhtbESPT4vCMBTE7wv7HcJb8LamehDtGmUtCuLNP5e9vTRv&#10;m2LzUppY67c3wsIeh5n5DbNcD64RPXWh9qxgMs5AEJfe1FwpuJx3n3MQISIbbDyTggcFWK/e35aY&#10;G3/nI/WnWIkE4ZCjAhtjm0sZSksOw9i3xMn79Z3DmGRXSdPhPcFdI6dZNpMOa04LFlsqLJXX080p&#10;OPzo2aavC9Jb7666GLTNGq3U6GP4/gIRaYj/4b/23iiYzh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AsMAAADcAAAADwAAAAAAAAAAAAAAAACYAgAAZHJzL2Rv&#10;d25yZXYueG1sUEsFBgAAAAAEAAQA9QAAAIgDAAAAAA==&#10;" path="m78,120c155,120,155,,78,,1,,,120,78,120xe" fillcolor="#fcd8be" stroked="f">
                        <v:path arrowok="t" o:connecttype="custom" o:connectlocs="39,61;39,0;39,61" o:connectangles="0,0,0"/>
                      </v:shape>
                      <v:shape id="Freeform 898" o:spid="_x0000_s1921" style="position:absolute;left:8751;top:16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AQr8A&#10;AADcAAAADwAAAGRycy9kb3ducmV2LnhtbERPPW/CMBDdK/EfrENiKw4MqAQMgohKVbcCC9s5PuKI&#10;+BzFJoR/Xw9IjE/ve70dXCN66kLtWcFsmoEgLr2puVJwPn1/foEIEdlg45kUPCnAdjP6WGNu/IP/&#10;qD/GSqQQDjkqsDG2uZShtOQwTH1LnLir7xzGBLtKmg4fKdw1cp5lC+mw5tRgsaXCUnk73p2C34te&#10;7Pu6IH3w7qaLQdus0UpNxsNuBSLSEN/il/vHKJgv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aYBCvwAAANwAAAAPAAAAAAAAAAAAAAAAAJgCAABkcnMvZG93bnJl&#10;di54bWxQSwUGAAAAAAQABAD1AAAAhAMAAAAA&#10;" path="m77,120c155,120,155,,77,,,,,120,77,120xe" fillcolor="#fcd8be" stroked="f">
                        <v:path arrowok="t" o:connecttype="custom" o:connectlocs="38,60;38,0;38,60" o:connectangles="0,0,0"/>
                      </v:shape>
                      <v:shape id="Freeform 899" o:spid="_x0000_s1922" style="position:absolute;left:10029;top:8002;width:71;height:61;visibility:visible;mso-wrap-style:square;v-text-anchor:top" coordsize="14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BmcUA&#10;AADcAAAADwAAAGRycy9kb3ducmV2LnhtbESP0WrCQBRE3wv+w3ILfdNNfNAaXaUWSxUKou0HXLPX&#10;TUj2bprdxvj3riD0cZiZM8xi1dtadNT60rGCdJSAIM6dLtko+Pn+GL6C8AFZY+2YFFzJw2o5eFpg&#10;pt2FD9QdgxERwj5DBUUITSalzwuy6EeuIY7e2bUWQ5StkbrFS4TbWo6TZCItlhwXCmzovaC8Ov5Z&#10;BZ+T9MscdvuaK3My567aTNe/G6Venvu3OYhAffgPP9pbrWA8S+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4GZxQAAANwAAAAPAAAAAAAAAAAAAAAAAJgCAABkcnMv&#10;ZG93bnJldi54bWxQSwUGAAAAAAQABAD1AAAAigMAAAAA&#10;" path="m101,6v,1,,1,,1c104,24,107,41,111,58,107,41,104,24,101,6,93,3,84,,74,,59,,48,5,39,11v,,,,,c,41,11,119,72,121,70,113,67,105,65,97v2,8,5,16,7,23c73,120,73,120,74,120v20,,35,-8,44,-20c117,95,116,88,115,83v1,5,3,11,4,17c141,72,135,23,101,6xe" fillcolor="#fcd8be" stroked="f">
                        <v:path arrowok="t" o:connecttype="custom" o:connectlocs="51,3;51,4;56,29;51,3;37,0;20,6;20,6;36,61;33,49;36,60;37,60;59,50;58,42;60,50;51,3" o:connectangles="0,0,0,0,0,0,0,0,0,0,0,0,0,0,0"/>
                      </v:shape>
                      <v:shape id="Freeform 900" o:spid="_x0000_s1923" style="position:absolute;left:8911;top:16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7rsMA&#10;AADcAAAADwAAAGRycy9kb3ducmV2LnhtbESPQWvCQBSE7wX/w/IEb3VjDtJGV9FgQXqr9eLtbfaZ&#10;DWbfhuw2xn/vFgo9DjPzDbPejq4VA/Wh8axgMc9AEFfeNFwrOH9/vL6BCBHZYOuZFDwowHYzeVlj&#10;Yfydv2g4xVokCIcCFdgYu0LKUFlyGOa+I07e1fcOY5J9LU2P9wR3rcyzbCkdNpwWLHZUWqpupx+n&#10;4POil/uhKUkfvLvpctQ2a7VSs+m4W4GINMb/8F/7aBTk7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7rsMAAADcAAAADwAAAAAAAAAAAAAAAACYAgAAZHJzL2Rv&#10;d25yZXYueG1sUEsFBgAAAAAEAAQA9QAAAIgDAAAAAA==&#10;" path="m77,120c155,120,155,,77,,,,,120,77,120xe" fillcolor="#fcd8be" stroked="f">
                        <v:path arrowok="t" o:connecttype="custom" o:connectlocs="38,60;38,0;38,60" o:connectangles="0,0,0"/>
                      </v:shape>
                      <v:shape id="Freeform 901" o:spid="_x0000_s1924" style="position:absolute;left:8857;top:13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eNcMA&#10;AADcAAAADwAAAGRycy9kb3ducmV2LnhtbESPQWsCMRSE7wX/Q3iCt5pVQe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seNcMAAADcAAAADwAAAAAAAAAAAAAAAACYAgAAZHJzL2Rv&#10;d25yZXYueG1sUEsFBgAAAAAEAAQA9QAAAIgDAAAAAA==&#10;" path="m78,c1,,,120,78,120,155,120,155,,78,xe" fillcolor="#fcd8be" stroked="f">
                        <v:path arrowok="t" o:connecttype="custom" o:connectlocs="39,0;39,60;39,0" o:connectangles="0,0,0"/>
                      </v:shape>
                      <v:shape id="Freeform 902" o:spid="_x0000_s1925" style="position:absolute;left:8784;top:15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GQcMA&#10;AADcAAAADwAAAGRycy9kb3ducmV2LnhtbESPQWsCMRSE7wX/Q3iCt5pVRO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KGQcMAAADcAAAADwAAAAAAAAAAAAAAAACYAgAAZHJzL2Rv&#10;d25yZXYueG1sUEsFBgAAAAAEAAQA9QAAAIgDAAAAAA==&#10;" path="m77,c,,,120,77,120,154,120,155,,77,xe" fillcolor="#fcd8be" stroked="f">
                        <v:path arrowok="t" o:connecttype="custom" o:connectlocs="39,0;39,60;39,0" o:connectangles="0,0,0"/>
                      </v:shape>
                      <v:shape id="Freeform 903" o:spid="_x0000_s1926" style="position:absolute;left:8811;top:2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j2sMA&#10;AADcAAAADwAAAGRycy9kb3ducmV2LnhtbESPQWsCMRSE7wX/Q3iCt5pVUO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4j2sMAAADcAAAADwAAAAAAAAAAAAAAAACYAgAAZHJzL2Rv&#10;d25yZXYueG1sUEsFBgAAAAAEAAQA9QAAAIgDAAAAAA==&#10;" path="m77,120c155,120,155,,77,,,,,120,77,120xe" fillcolor="#fcd8be" stroked="f">
                        <v:path arrowok="t" o:connecttype="custom" o:connectlocs="38,60;38,0;38,60" o:connectangles="0,0,0"/>
                      </v:shape>
                      <v:shape id="Freeform 904" o:spid="_x0000_s1927" style="position:absolute;left:8927;top:1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9rcMA&#10;AADcAAAADwAAAGRycy9kb3ducmV2LnhtbESPQWvCQBSE7wX/w/IEb3Wjh6DRVTRYkN7UXnp7m31m&#10;g9m3IbuN6b/vFgo9DjPzDbPdj64VA/Wh8axgMc9AEFfeNFwr+Li9va5AhIhssPVMCr4pwH43edli&#10;YfyTLzRcYy0ShEOBCmyMXSFlqCw5DHPfESfv7nuHMcm+lqbHZ4K7Vi6zLJcOG04LFjsqLVWP65dT&#10;8P6p8+PQlKRP3j10OWqbtVqp2XQ8bEBEGuN/+K99NgqW6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y9rcMAAADcAAAADwAAAAAAAAAAAAAAAACYAgAAZHJzL2Rv&#10;d25yZXYueG1sUEsFBgAAAAAEAAQA9QAAAIgDAAAAAA==&#10;" path="m78,c1,,,120,78,120,155,120,155,,78,xe" fillcolor="#fcd8be" stroked="f">
                        <v:path arrowok="t" o:connecttype="custom" o:connectlocs="39,0;39,60;39,0" o:connectangles="0,0,0"/>
                      </v:shape>
                      <v:shape id="Freeform 905" o:spid="_x0000_s1928" style="position:absolute;left:8354;top:19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YNsMA&#10;AADcAAAADwAAAGRycy9kb3ducmV2LnhtbESPwW7CMBBE75X4B2uRuBUHDrQEDIKoSKi3Ahdu63iJ&#10;I+J1FLsh/H1dqVKPo5l5o1lvB9eInrpQe1Ywm2YgiEtvaq4UXM6H13cQISIbbDyTgicF2G5GL2vM&#10;jX/wF/WnWIkE4ZCjAhtjm0sZSksOw9S3xMm7+c5hTLKrpOnwkeCukfMsW0iHNacFiy0Vlsr76dsp&#10;+Lzqxb6vC9If3t11MWibNVqpyXjYrUBEGuJ/+K99NArmy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AYNsMAAADcAAAADwAAAAAAAAAAAAAAAACYAgAAZHJzL2Rv&#10;d25yZXYueG1sUEsFBgAAAAAEAAQA9QAAAIgDAAAAAA==&#10;" path="m77,c,,,120,77,120,154,120,155,,77,xe" fillcolor="#fcd8be" stroked="f">
                        <v:path arrowok="t" o:connecttype="custom" o:connectlocs="39,0;39,60;39,0" o:connectangles="0,0,0"/>
                      </v:shape>
                      <v:shape id="Freeform 906" o:spid="_x0000_s1929" style="position:absolute;left:8404;top:20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RL8A&#10;AADcAAAADwAAAGRycy9kb3ducmV2LnhtbERPPW/CMBDdK/EfrENiKw4MqAQMgohKVbcCC9s5PuKI&#10;+BzFJoR/Xw9IjE/ve70dXCN66kLtWcFsmoEgLr2puVJwPn1/foEIEdlg45kUPCnAdjP6WGNu/IP/&#10;qD/GSqQQDjkqsDG2uZShtOQwTH1LnLir7xzGBLtKmg4fKdw1cp5lC+mw5tRgsaXCUnk73p2C34te&#10;7Pu6IH3w7qaLQdus0UpNxsNuBSLSEN/il/vHKJgv09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H4xEvwAAANwAAAAPAAAAAAAAAAAAAAAAAJgCAABkcnMvZG93bnJl&#10;di54bWxQSwUGAAAAAAQABAD1AAAAhAMAAAAA&#10;" path="m77,120c154,120,155,,77,,,,,120,77,120xe" fillcolor="#fcd8be" stroked="f">
                        <v:path arrowok="t" o:connecttype="custom" o:connectlocs="39,60;39,0;39,60" o:connectangles="0,0,0"/>
                      </v:shape>
                      <v:shape id="Freeform 907" o:spid="_x0000_s1930" style="position:absolute;left:9494;top:19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p38MA&#10;AADcAAAADwAAAGRycy9kb3ducmV2LnhtbESPQWvCQBSE74L/YXlCb7rRg9TUNdRgofSm9dLb2+xr&#10;NiT7NmTXmP77rlDocZiZb5h9MblOjDSExrOC9SoDQVx503Ct4Pr5tnwGESKywc4zKfihAMVhPttj&#10;bvydzzReYi0ShEOOCmyMfS5lqCw5DCvfEyfv2w8OY5JDLc2A9wR3ndxk2VY6bDgtWOyptFS1l5tT&#10;8PGlt8exKUmfvGt1OWmbdVqpp8X0+gIi0hT/w3/td6Ngs9vB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Mp38MAAADcAAAADwAAAAAAAAAAAAAAAACYAgAAZHJzL2Rv&#10;d25yZXYueG1sUEsFBgAAAAAEAAQA9QAAAIgDAAAAAA==&#10;" path="m77,120c154,120,155,,77,,,,,120,77,120xe" fillcolor="#fcd8be" stroked="f">
                        <v:path arrowok="t" o:connecttype="custom" o:connectlocs="39,60;39,0;39,60" o:connectangles="0,0,0"/>
                      </v:shape>
                      <v:shape id="Freeform 908" o:spid="_x0000_s1931" style="position:absolute;left:8617;top:15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aWL8A&#10;AADcAAAADwAAAGRycy9kb3ducmV2LnhtbERPz2vCMBS+D/wfwhN2m4kbiFSjaFGQ3dRddntpnk2x&#10;eSlNVrv/fjkMPH58v9fb0bdioD42gTXMZwoEcRVsw7WGr+vxbQkiJmSLbWDS8EsRtpvJyxoLGx58&#10;puGSapFDOBaowaXUFVLGypHHOAsdceZuofeYMuxraXt85HDfynelFtJjw7nBYUelo+p++fEaPr/N&#10;Yj80JZlD8HdTjsap1mj9Oh13KxCJxvQU/7tPVsOH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ghpYvwAAANwAAAAPAAAAAAAAAAAAAAAAAJgCAABkcnMvZG93bnJl&#10;di54bWxQSwUGAAAAAAQABAD1AAAAhAMAAAAA&#10;" path="m78,c1,,,120,78,120,155,120,155,,78,xe" fillcolor="#fcd8be" stroked="f">
                        <v:path arrowok="t" o:connecttype="custom" o:connectlocs="39,0;39,60;39,0" o:connectangles="0,0,0"/>
                      </v:shape>
                      <v:shape id="Freeform 909" o:spid="_x0000_s1932" style="position:absolute;left:8341;top:22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w8MA&#10;AADcAAAADwAAAGRycy9kb3ducmV2LnhtbESPwWrDMBBE74X+g9hCbrWUFEJxo4TWpFBya5pLbitr&#10;a5lYK2OpjvP3USGQ4zAzb5jVZvKdGGmIbWAN80KBIK6DbbnRcPj5fH4FEROyxS4wabhQhM368WGF&#10;pQ1n/qZxnxqRIRxL1OBS6kspY+3IYyxCT5y93zB4TFkOjbQDnjPcd3Kh1FJ6bDkvOOypclSf9n9e&#10;w+5olh9jW5HZBn8y1WSc6ozWs6fp/Q1Eoindw7f2l9Xwoubwfy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6/w8MAAADcAAAADwAAAAAAAAAAAAAAAACYAgAAZHJzL2Rv&#10;d25yZXYueG1sUEsFBgAAAAAEAAQA9QAAAIgDAAAAAA==&#10;" path="m77,120c155,120,155,,77,,,,,120,77,120xe" fillcolor="#fcd8be" stroked="f">
                        <v:path arrowok="t" o:connecttype="custom" o:connectlocs="38,60;38,0;38,60" o:connectangles="0,0,0"/>
                      </v:shape>
                      <v:shape id="Freeform 910" o:spid="_x0000_s1933" style="position:absolute;left:8497;top:20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htMMA&#10;AADcAAAADwAAAGRycy9kb3ducmV2LnhtbESPQWsCMRSE7wX/Q3hCbzVRQW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whtMMAAADcAAAADwAAAAAAAAAAAAAAAACYAgAAZHJzL2Rv&#10;d25yZXYueG1sUEsFBgAAAAAEAAQA9QAAAIgDAAAAAA==&#10;" path="m78,c1,,,120,78,120,155,120,155,,78,xe" fillcolor="#fcd8be" stroked="f">
                        <v:path arrowok="t" o:connecttype="custom" o:connectlocs="39,0;39,60;39,0" o:connectangles="0,0,0"/>
                      </v:shape>
                      <v:shape id="Freeform 911" o:spid="_x0000_s1934" style="position:absolute;left:8571;top:13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EL8MA&#10;AADcAAAADwAAAGRycy9kb3ducmV2LnhtbESPwWrDMBBE74H8g9hAb7GUBEJxo4TWpFB6a5pLbitr&#10;a5lYK2Mpjvv3VaHQ4zAzb5jdYfKdGGmIbWANq0KBIK6DbbnRcP58XT6CiAnZYheYNHxThMN+Ptth&#10;acOdP2g8pUZkCMcSNbiU+lLKWDvyGIvQE2fvKwweU5ZDI+2A9wz3nVwrtZUeW84LDnuqHNXX081r&#10;eL+Y7cvYVmSOwV9NNRmnOqP1w2J6fgKRaEr/4b/2m9WwUR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CEL8MAAADcAAAADwAAAAAAAAAAAAAAAACYAgAAZHJzL2Rv&#10;d25yZXYueG1sUEsFBgAAAAAEAAQA9QAAAIgDAAAAAA==&#10;" path="m77,c,,,120,77,120,155,120,155,,77,xe" fillcolor="#fcd8be" stroked="f">
                        <v:path arrowok="t" o:connecttype="custom" o:connectlocs="38,0;38,60;38,0" o:connectangles="0,0,0"/>
                      </v:shape>
                      <v:shape id="Freeform 912" o:spid="_x0000_s1935" style="position:absolute;left:8551;top:146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cW8MA&#10;AADcAAAADwAAAGRycy9kb3ducmV2LnhtbESPzWrDMBCE74G+g9hCb4mUH0JxooTENFBya9pLbytr&#10;Y5lYK2Opjvv2VaHQ4zAz3zDb/ehbMVAfm8Aa5jMFgrgKtuFaw8f7afoMIiZki21g0vBNEfa7h8kW&#10;Cxvu/EbDJdUiQzgWqMGl1BVSxsqRxzgLHXH2rqH3mLLsa2l7vGe4b+VCqbX02HBecNhR6ai6Xb68&#10;hvOnWR+HpiTzEvzNlKNxqjVaPz2Ohw2IRGP6D/+1X62GpVrB75l8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kcW8MAAADcAAAADwAAAAAAAAAAAAAAAACYAgAAZHJzL2Rv&#10;d25yZXYueG1sUEsFBgAAAAAEAAQA9QAAAIgDAAAAAA==&#10;" path="m77,120c155,120,155,,77,,,,,120,77,120xe" fillcolor="#fcd8be" stroked="f">
                        <v:path arrowok="t" o:connecttype="custom" o:connectlocs="38,60;38,0;38,60" o:connectangles="0,0,0"/>
                      </v:shape>
                      <v:shape id="Freeform 913" o:spid="_x0000_s1936" style="position:absolute;left:9351;top:3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5wMMA&#10;AADcAAAADwAAAGRycy9kb3ducmV2LnhtbESPQWsCMRSE70L/Q3iF3jRRUcpqFF0qFG+1vfT2snlu&#10;FjcvyyZdt/++KRR6HGbmG2a7H30rBupjE1jDfKZAEFfBNlxr+Hg/TZ9BxIRssQ1MGr4pwn73MNli&#10;YcOd32i4pFpkCMcCNbiUukLKWDnyGGehI87eNfQeU5Z9LW2P9wz3rVwotZYeG84LDjsqHVW3y5fX&#10;cP406+PQlGRegr+ZcjROtUbrp8fxsAGRaEz/4b/2q9WwVC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W5wMMAAADcAAAADwAAAAAAAAAAAAAAAACYAgAAZHJzL2Rv&#10;d25yZXYueG1sUEsFBgAAAAAEAAQA9QAAAIgDAAAAAA==&#10;" path="m77,c,,,120,77,120,155,120,155,,77,xe" fillcolor="#fcd8be" stroked="f">
                        <v:path arrowok="t" o:connecttype="custom" o:connectlocs="38,0;38,60;38,0" o:connectangles="0,0,0"/>
                      </v:shape>
                      <v:shape id="Freeform 914" o:spid="_x0000_s1937" style="position:absolute;left:9234;top:26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nt8MA&#10;AADcAAAADwAAAGRycy9kb3ducmV2LnhtbESPwWrDMBBE74X+g9hCb42UFkx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cnt8MAAADcAAAADwAAAAAAAAAAAAAAAACYAgAAZHJzL2Rv&#10;d25yZXYueG1sUEsFBgAAAAAEAAQA9QAAAIgDAAAAAA==&#10;" path="m77,120c154,120,155,,77,,,,,120,77,120xe" fillcolor="#fcd8be" stroked="f">
                        <v:path arrowok="t" o:connecttype="custom" o:connectlocs="39,60;39,0;39,60" o:connectangles="0,0,0"/>
                      </v:shape>
                      <v:shape id="Freeform 915" o:spid="_x0000_s1938" style="position:absolute;left:9267;top:17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CLMMA&#10;AADcAAAADwAAAGRycy9kb3ducmV2LnhtbESPQWsCMRSE70L/Q3iF3jRRwZ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CLMMAAADcAAAADwAAAAAAAAAAAAAAAACYAgAAZHJzL2Rv&#10;d25yZXYueG1sUEsFBgAAAAAEAAQA9QAAAIgDAAAAAA==&#10;" path="m78,120c155,120,155,,78,,1,,,120,78,120xe" fillcolor="#fcd8be" stroked="f">
                        <v:path arrowok="t" o:connecttype="custom" o:connectlocs="39,60;39,0;39,60" o:connectangles="0,0,0"/>
                      </v:shape>
                      <v:shape id="Freeform 916" o:spid="_x0000_s1939" style="position:absolute;left:9261;top:25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WXr8A&#10;AADcAAAADwAAAGRycy9kb3ducmV2LnhtbERPz2vCMBS+D/wfwhN2m4kbiF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9BZevwAAANwAAAAPAAAAAAAAAAAAAAAAAJgCAABkcnMvZG93bnJl&#10;di54bWxQSwUGAAAAAAQABAD1AAAAhAMAAAAA&#10;" path="m77,120c155,120,155,,77,,,,,120,77,120xe" fillcolor="#fcd8be" stroked="f">
                        <v:path arrowok="t" o:connecttype="custom" o:connectlocs="38,60;38,0;38,60" o:connectangles="0,0,0"/>
                      </v:shape>
                      <v:shape id="Freeform 917" o:spid="_x0000_s1940" style="position:absolute;left:9301;top:19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zxcMA&#10;AADcAAAADwAAAGRycy9kb3ducmV2LnhtbESPQWsCMRSE70L/Q3iF3jRRQdrVKLpUKN5qe+ntZfPc&#10;LG5elk26bv99IxR6HGbmG2azG30rBupjE1jDfKZAEFfBNlxr+Pw4Tp9BxIRssQ1MGn4owm77MNlg&#10;YcON32k4p1pkCMcCNbiUukLKWDnyGGehI87eJfQeU5Z9LW2Ptwz3rVwotZIeG84LDjsqHVXX87fX&#10;cPoyq8PQlGReg7+acjROtUbrp8dxvwaRaEz/4b/2m9WwVC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izxcMAAADcAAAADwAAAAAAAAAAAAAAAACYAgAAZHJzL2Rv&#10;d25yZXYueG1sUEsFBgAAAAAEAAQA9QAAAIgDAAAAAA==&#10;" path="m77,c,,,120,77,120,155,120,155,,77,xe" fillcolor="#fcd8be" stroked="f">
                        <v:path arrowok="t" o:connecttype="custom" o:connectlocs="38,0;38,60;38,0" o:connectangles="0,0,0"/>
                      </v:shape>
                      <v:shape id="Freeform 918" o:spid="_x0000_s1941" style="position:absolute;left:9281;top:15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MhcAA&#10;AADcAAAADwAAAGRycy9kb3ducmV2LnhtbERPPWvDMBDdC/kP4grdGtkthO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uMhcAAAADcAAAADwAAAAAAAAAAAAAAAACYAgAAZHJzL2Rvd25y&#10;ZXYueG1sUEsFBgAAAAAEAAQA9QAAAIUDAAAAAA==&#10;" path="m77,c,,,120,77,120,155,120,155,,77,xe" fillcolor="#fcd8be" stroked="f">
                        <v:path arrowok="t" o:connecttype="custom" o:connectlocs="38,0;38,60;38,0" o:connectangles="0,0,0"/>
                      </v:shape>
                      <v:shape id="Freeform 919" o:spid="_x0000_s1942" style="position:absolute;left:9381;top:26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pHsMA&#10;AADcAAAADwAAAGRycy9kb3ducmV2LnhtbESPQWvCQBSE7wX/w/IEb3UTB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pHsMAAADcAAAADwAAAAAAAAAAAAAAAACYAgAAZHJzL2Rv&#10;d25yZXYueG1sUEsFBgAAAAAEAAQA9QAAAIgDAAAAAA==&#10;" path="m77,c,,,120,77,120,155,120,155,,77,xe" fillcolor="#fcd8be" stroked="f">
                        <v:path arrowok="t" o:connecttype="custom" o:connectlocs="38,0;38,60;38,0" o:connectangles="0,0,0"/>
                      </v:shape>
                      <v:shape id="Freeform 920" o:spid="_x0000_s1943" style="position:absolute;left:8981;top:21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3acIA&#10;AADcAAAADwAAAGRycy9kb3ducmV2LnhtbESPQYvCMBSE7wv+h/AEb2uqgizVKFpckL2t68XbS/Ns&#10;is1LabK1/vvNguBxmJlvmPV2cI3oqQu1ZwWzaQaCuPSm5krB+efz/QNEiMgGG8+k4EEBtpvR2xpz&#10;4+/8Tf0pViJBOOSowMbY5lKG0pLDMPUtcfKuvnMYk+wqaTq8J7hr5DzLltJhzWnBYkuFpfJ2+nUK&#10;vi56ue/rgvTBu5suBm2zRis1GQ+7FYhIQ3yFn+2jUbCYzeH/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bdpwgAAANwAAAAPAAAAAAAAAAAAAAAAAJgCAABkcnMvZG93&#10;bnJldi54bWxQSwUGAAAAAAQABAD1AAAAhwMAAAAA&#10;" path="m77,120c155,120,155,,77,,,,,120,77,120xe" fillcolor="#fcd8be" stroked="f">
                        <v:path arrowok="t" o:connecttype="custom" o:connectlocs="38,60;38,0;38,60" o:connectangles="0,0,0"/>
                      </v:shape>
                      <v:shape id="Freeform 921" o:spid="_x0000_s1944" style="position:absolute;left:9404;top:294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VwcYA&#10;AADcAAAADwAAAGRycy9kb3ducmV2LnhtbESPQWvCQBSE74X+h+UVeil1owGR6Cql1VIES029eHtk&#10;n0lo9m3c3Sbx37tCocdhZr5hFqvBNKIj52vLCsajBARxYXXNpYLD9+Z5BsIHZI2NZVJwIQ+r5f3d&#10;AjNte95Tl4dSRAj7DBVUIbSZlL6oyKAf2ZY4eifrDIYoXSm1wz7CTSMnSTKVBmuOCxW29FpR8ZP/&#10;GgWfb8e2S3frXn/lWzel97PfPqFSjw/DyxxEoCH8h//aH1pBOk7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6VwcYAAADcAAAADwAAAAAAAAAAAAAAAACYAgAAZHJz&#10;L2Rvd25yZXYueG1sUEsFBgAAAAAEAAQA9QAAAIsDAAAAAA==&#10;" path="m77,120c154,120,154,,77,,,,,120,77,120xe" fillcolor="#fcd8be" stroked="f">
                        <v:path arrowok="t" o:connecttype="custom" o:connectlocs="39,60;39,0;39,60" o:connectangles="0,0,0"/>
                      </v:shape>
                      <v:shape id="Freeform 922" o:spid="_x0000_s1945" style="position:absolute;left:8327;top:29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KhsMA&#10;AADcAAAADwAAAGRycy9kb3ducmV2LnhtbESPQWsCMRSE7wX/Q3iCt5pVi8h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CKhsMAAADcAAAADwAAAAAAAAAAAAAAAACYAgAAZHJzL2Rv&#10;d25yZXYueG1sUEsFBgAAAAAEAAQA9QAAAIgDAAAAAA==&#10;" path="m78,120c155,120,155,,78,,1,,,120,78,120xe" fillcolor="#fcd8be" stroked="f">
                        <v:path arrowok="t" o:connecttype="custom" o:connectlocs="39,60;39,0;39,60" o:connectangles="0,0,0"/>
                      </v:shape>
                      <v:shape id="Freeform 923" o:spid="_x0000_s1946" style="position:absolute;left:9054;top:161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oLsYA&#10;AADcAAAADwAAAGRycy9kb3ducmV2LnhtbESPQWvCQBSE7wX/w/KEXopuVCqSukppbSmComkvvT2y&#10;zySYfZvubpP037tCweMwM98wy3VvatGS85VlBZNxAoI4t7riQsHX59toAcIHZI21ZVLwRx7Wq8Hd&#10;ElNtOz5Sm4VCRAj7FBWUITSplD4vyaAf24Y4eifrDIYoXSG1wy7CTS2nSTKXBiuOCyU29FJSfs5+&#10;jYL963fTznabTh+yrZvT+4/fPqBS98P++QlEoD7cwv/tD61gNnmE65l4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uoLsYAAADcAAAADwAAAAAAAAAAAAAAAACYAgAAZHJz&#10;L2Rvd25yZXYueG1sUEsFBgAAAAAEAAQA9QAAAIsDAAAAAA==&#10;" path="m77,c,,,120,77,120,154,120,154,,77,xe" fillcolor="#fcd8be" stroked="f">
                        <v:path arrowok="t" o:connecttype="custom" o:connectlocs="39,0;39,60;39,0" o:connectangles="0,0,0"/>
                      </v:shape>
                      <v:shape id="Freeform 924" o:spid="_x0000_s1947" style="position:absolute;left:9061;top:19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asMA&#10;AADcAAAADwAAAGRycy9kb3ducmV2LnhtbESPQWvCQBSE7wX/w/KE3upGh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xasMAAADcAAAADwAAAAAAAAAAAAAAAACYAgAAZHJzL2Rv&#10;d25yZXYueG1sUEsFBgAAAAAEAAQA9QAAAIgDAAAAAA==&#10;" path="m77,c,,,120,77,120,155,120,155,,77,xe" fillcolor="#fcd8be" stroked="f">
                        <v:path arrowok="t" o:connecttype="custom" o:connectlocs="38,0;38,60;38,0" o:connectangles="0,0,0"/>
                      </v:shape>
                      <v:shape id="Freeform 925" o:spid="_x0000_s1948" style="position:absolute;left:9227;top:31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U8cMA&#10;AADcAAAADwAAAGRycy9kb3ducmV2LnhtbESPQWsCMRSE7wX/Q3iCt5pVwc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IU8cMAAADcAAAADwAAAAAAAAAAAAAAAACYAgAAZHJzL2Rv&#10;d25yZXYueG1sUEsFBgAAAAAEAAQA9QAAAIgDAAAAAA==&#10;" path="m78,120c155,120,155,,78,,1,,,120,78,120xe" fillcolor="#fcd8be" stroked="f">
                        <v:path arrowok="t" o:connecttype="custom" o:connectlocs="39,60;39,0;39,60" o:connectangles="0,0,0"/>
                      </v:shape>
                      <v:shape id="Freeform 926" o:spid="_x0000_s1949" style="position:absolute;left:9007;top:180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2Ag8AA&#10;AADcAAAADwAAAGRycy9kb3ducmV2LnhtbERPPWvDMBDdC/kP4grdGtkthOJENq1JIHRrmiXbybpa&#10;xtbJWKrj/PtoKHR8vO9dtbhBzDSFzrOCfJ2BIG686bhVcP4+PL+BCBHZ4OCZFNwoQFWuHnZYGH/l&#10;L5pPsRUphEOBCmyMYyFlaCw5DGs/Eifux08OY4JTK82E1xTuBvmSZRvpsOPUYHGk2lLTn36dgs+L&#10;3nzMXU16712v60XbbNBKPT0u71sQkZb4L/5zH42C1zytTW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2Ag8AAAADcAAAADwAAAAAAAAAAAAAAAACYAgAAZHJzL2Rvd25y&#10;ZXYueG1sUEsFBgAAAAAEAAQA9QAAAIUDAAAAAA==&#10;" path="m78,120c155,120,155,,78,,1,,,120,78,120xe" fillcolor="#fcd8be" stroked="f">
                        <v:path arrowok="t" o:connecttype="custom" o:connectlocs="39,61;39,0;39,61" o:connectangles="0,0,0"/>
                      </v:shape>
                      <v:shape id="Freeform 927" o:spid="_x0000_s1950" style="position:absolute;left:9094;top:2286;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iK8YA&#10;AADcAAAADwAAAGRycy9kb3ducmV2LnhtbESPQWvCQBSE7wX/w/KEXopuVBBNXaW0thRB0bSX3h7Z&#10;ZxLMvk13t0n6712h0OMwM98wq01vatGS85VlBZNxAoI4t7riQsHnx+toAcIHZI21ZVLwSx4268Hd&#10;ClNtOz5Rm4VCRAj7FBWUITSplD4vyaAf24Y4emfrDIYoXSG1wy7CTS2nSTKXBiuOCyU29FxSfsl+&#10;jILDy1fTzvbbTh+znZvT27ffPaBS98P+6RFEoD78h//a71rBbLKE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iK8YAAADcAAAADwAAAAAAAAAAAAAAAACYAgAAZHJz&#10;L2Rvd25yZXYueG1sUEsFBgAAAAAEAAQA9QAAAIsDAAAAAA==&#10;" path="m77,120c154,120,154,,77,,,,,120,77,120xe" fillcolor="#fcd8be" stroked="f">
                        <v:path arrowok="t" o:connecttype="custom" o:connectlocs="39,61;39,0;39,61" o:connectangles="0,0,0"/>
                      </v:shape>
                      <v:shape id="Freeform 928" o:spid="_x0000_s1951" style="position:absolute;left:9174;top:298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BC8MA&#10;AADcAAAADwAAAGRycy9kb3ducmV2LnhtbERPz2vCMBS+C/4P4Q12GZqqINI1ylA3hjDRbpfdHs2z&#10;LTYvNcna7r9fDgOPH9/vbDOYRnTkfG1ZwWyagCAurK65VPD1+TpZgfABWWNjmRT8kofNejzKMNW2&#10;5zN1eShFDGGfooIqhDaV0hcVGfRT2xJH7mKdwRChK6V22Mdw08h5kiylwZpjQ4UtbSsqrvmPUXDc&#10;fbfd4mPf61N+cEt6u/nDEyr1+DC8PIMINIS7+N/9rhUs5n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BC8MAAADcAAAADwAAAAAAAAAAAAAAAACYAgAAZHJzL2Rv&#10;d25yZXYueG1sUEsFBgAAAAAEAAQA9QAAAIgDAAAAAA==&#10;" path="m77,c,,,120,77,120,154,120,154,,77,xe" fillcolor="#fcd8be" stroked="f">
                        <v:path arrowok="t" o:connecttype="custom" o:connectlocs="39,0;39,60;39,0" o:connectangles="0,0,0"/>
                      </v:shape>
                      <v:shape id="Freeform 929" o:spid="_x0000_s1952" style="position:absolute;left:9144;top:21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jo8IA&#10;AADcAAAADwAAAGRycy9kb3ducmV2LnhtbESPQYvCMBSE7wv+h/AEb2uqgizVKFpckL2t68XbS/Ns&#10;is1LabK1/vvNguBxmJlvmPV2cI3oqQu1ZwWzaQaCuPSm5krB+efz/QNEiMgGG8+k4EEBtpvR2xpz&#10;4+/8Tf0pViJBOOSowMbY5lKG0pLDMPUtcfKuvnMYk+wqaTq8J7hr5DzLltJhzWnBYkuFpfJ2+nUK&#10;vi56ue/rgvTBu5suBm2zRis1GQ+7FYhIQ3yFn+2jUbCYz+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OjwgAAANwAAAAPAAAAAAAAAAAAAAAAAJgCAABkcnMvZG93&#10;bnJldi54bWxQSwUGAAAAAAQABAD1AAAAhwMAAAAA&#10;" path="m77,c,,,120,77,120,154,120,155,,77,xe" fillcolor="#fcd8be" stroked="f">
                        <v:path arrowok="t" o:connecttype="custom" o:connectlocs="39,0;39,60;39,0" o:connectangles="0,0,0"/>
                      </v:shape>
                      <v:shape id="Freeform 930" o:spid="_x0000_s1953" style="position:absolute;left:9151;top:24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91MMA&#10;AADcAAAADwAAAGRycy9kb3ducmV2LnhtbESPQWvCQBSE7wX/w/IEb3VjB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l91MMAAADcAAAADwAAAAAAAAAAAAAAAACYAgAAZHJzL2Rv&#10;d25yZXYueG1sUEsFBgAAAAAEAAQA9QAAAIgDAAAAAA==&#10;" path="m77,c,,,120,77,120,155,120,155,,77,xe" fillcolor="#fcd8be" stroked="f">
                        <v:path arrowok="t" o:connecttype="custom" o:connectlocs="38,0;38,60;38,0" o:connectangles="0,0,0"/>
                      </v:shape>
                      <v:shape id="Freeform 931" o:spid="_x0000_s1954" style="position:absolute;left:8487;top:25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YT8MA&#10;AADcAAAADwAAAGRycy9kb3ducmV2LnhtbESPT4vCMBTE7wv7HcJb8LamKoh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YT8MAAADcAAAADwAAAAAAAAAAAAAAAACYAgAAZHJzL2Rv&#10;d25yZXYueG1sUEsFBgAAAAAEAAQA9QAAAIgDAAAAAA==&#10;" path="m78,120c155,120,155,,78,,1,,,120,78,120xe" fillcolor="#fcd8be" stroked="f">
                        <v:path arrowok="t" o:connecttype="custom" o:connectlocs="39,60;39,0;39,60" o:connectangles="0,0,0"/>
                      </v:shape>
                      <v:shape id="Freeform 932" o:spid="_x0000_s1955" style="position:absolute;left:7747;top:5176;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AO8MA&#10;AADcAAAADwAAAGRycy9kb3ducmV2LnhtbESPQWsCMRSE7wX/Q3iCt5pVi8h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xAO8MAAADcAAAADwAAAAAAAAAAAAAAAACYAgAAZHJzL2Rv&#10;d25yZXYueG1sUEsFBgAAAAAEAAQA9QAAAIgDAAAAAA==&#10;" path="m78,120c155,120,155,,78,,1,,,120,78,120xe" fillcolor="#fcd8be" stroked="f">
                        <v:path arrowok="t" o:connecttype="custom" o:connectlocs="39,61;39,0;39,61" o:connectangles="0,0,0"/>
                      </v:shape>
                      <v:shape id="Freeform 933" o:spid="_x0000_s1956" style="position:absolute;left:7485;top:4402;width:76;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1ScQA&#10;AADcAAAADwAAAGRycy9kb3ducmV2LnhtbESPQWvCQBSE70L/w/IKvenGVK1EV4mFggcrVMXzI/tM&#10;gtm3YXfV+O9doeBxmJlvmPmyM424kvO1ZQXDQQKCuLC65lLBYf/Tn4LwAVljY5kU3MnDcvHWm2Om&#10;7Y3/6LoLpYgQ9hkqqEJoMyl9UZFBP7AtcfRO1hkMUbpSaoe3CDeNTJNkIg3WHBcqbOm7ouK8uxgF&#10;29Hvfe2Srln5r0m+T4/T3OBGqY/3Lp+BCNSFV/i/vdYKPtM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TNUnEAAAA3AAAAA8AAAAAAAAAAAAAAAAAmAIAAGRycy9k&#10;b3ducmV2LnhtbFBLBQYAAAAABAAEAPUAAACJAwAAAAA=&#10;" path="m75,120v12,,22,-3,30,-8c105,112,105,112,105,112,151,86,141,,75,,12,,,81,41,110v,,,,,c50,116,61,120,75,120xe" fillcolor="#fcd8be" stroked="f">
                        <v:path arrowok="t" o:connecttype="custom" o:connectlocs="38,60;53,56;53,56;38,0;21,55;21,55;38,60" o:connectangles="0,0,0,0,0,0,0"/>
                      </v:shape>
                      <v:shape id="Freeform 934" o:spid="_x0000_s1957" style="position:absolute;left:7754;top:37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718MA&#10;AADcAAAADwAAAGRycy9kb3ducmV2LnhtbESPQWvCQBSE7wX/w/KE3upGh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J718MAAADcAAAADwAAAAAAAAAAAAAAAACYAgAAZHJzL2Rv&#10;d25yZXYueG1sUEsFBgAAAAAEAAQA9QAAAIgDAAAAAA==&#10;" path="m77,120c154,120,155,,77,,,,,120,77,120xe" fillcolor="#fcd8be" stroked="f">
                        <v:path arrowok="t" o:connecttype="custom" o:connectlocs="39,60;39,0;39,60" o:connectangles="0,0,0"/>
                      </v:shape>
                      <v:shape id="Freeform 935" o:spid="_x0000_s1958" style="position:absolute;left:7536;top:4919;width:75;height:60;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zx8QA&#10;AADcAAAADwAAAGRycy9kb3ducmV2LnhtbESPQWsCMRSE74X+h/AK3mq2CtuyGqV0qQh6aFU8PzbP&#10;bHDzsmyipv++EQo9DjPzDTNfJteJKw3BelbwMi5AEDdeWzYKDvvP5zcQISJr7DyTgh8KsFw8Psyx&#10;0v7G33TdRSMyhEOFCtoY+0rK0LTkMIx9T5y9kx8cxiwHI/WAtwx3nZwURSkdWs4LLfb00VJz3l2c&#10;gvqrxqm129Vxfyi3po7JbMqk1Ogpvc9ARErxP/zXXmsF08kr3M/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L88fEAAAA3AAAAA8AAAAAAAAAAAAAAAAAmAIAAGRycy9k&#10;b3ducmV2LnhtbFBLBQYAAAAABAAEAPUAAACJAwAAAAA=&#10;" path="m74,120v8,,16,-1,22,-3c96,117,96,117,96,117,150,96,143,,74,,13,,,74,35,106v7,1,13,2,20,4c48,108,42,107,35,106v10,9,23,14,39,14xe" fillcolor="#fcd8be" stroked="f">
                        <v:path arrowok="t" o:connecttype="custom" o:connectlocs="37,60;48,59;48,59;37,0;18,53;28,55;18,53;37,60" o:connectangles="0,0,0,0,0,0,0,0"/>
                      </v:shape>
                      <v:shape id="Freeform 936" o:spid="_x0000_s1959" style="position:absolute;left:7779;top:5016;width:49;height:20;visibility:visible;mso-wrap-style:square;v-text-anchor:top" coordsize="9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5PMUA&#10;AADcAAAADwAAAGRycy9kb3ducmV2LnhtbESPTWsCMRCG70L/Q5hCb5qtBZXVKG2hUBEKWlvwNmym&#10;+9HNJCRRt/++cyj0OLzzPvPMajO4Xl0optazgftJAYq48rbl2sDx/WW8AJUyssXeMxn4oQSb9c1o&#10;haX1V97T5ZBrJRBOJRpocg6l1qlqyGGa+EAs2ZePDrOMsdY24lXgrtfTophphy3LhQYDPTdUfR/O&#10;TjSC7p7y7kinj0XXvW19DJ9+bszd7fC4BJVpyP/Lf+1Xa+BhKrbyjBB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Lk8xQAAANwAAAAPAAAAAAAAAAAAAAAAAJgCAABkcnMv&#10;ZG93bnJldi54bWxQSwUGAAAAAAQABAD1AAAAigMAAAAA&#10;" path="m55,41v19,,33,-8,43,-19c66,15,33,7,,,6,22,24,41,55,41xe" fillcolor="#fcd8be" stroked="f">
                        <v:path arrowok="t" o:connecttype="custom" o:connectlocs="28,20;49,11;0,0;28,20" o:connectangles="0,0,0,0"/>
                      </v:shape>
                      <v:shape id="Freeform 937" o:spid="_x0000_s1960" style="position:absolute;left:7827;top:22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vpcMA&#10;AADcAAAADwAAAGRycy9kb3ducmV2LnhtbESPQWsCMRSE7wX/Q3iCt5pVQepqFF0qlN6qXry9bJ6b&#10;xc3LsknX9d83hUKPw8x8w2x2g2tET12oPSuYTTMQxKU3NVcKLufj6xuIEJENNp5JwZMC7Lajlw3m&#10;xj/4i/pTrESCcMhRgY2xzaUMpSWHYepb4uTdfOcwJtlV0nT4SHDXyHmWLaXDmtOCxZYKS+X99O0U&#10;fF718tDXBel37+66GLTNGq3UZDzs1yAiDfE//Nf+MAoW8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3vpcMAAADcAAAADwAAAAAAAAAAAAAAAACYAgAAZHJzL2Rv&#10;d25yZXYueG1sUEsFBgAAAAAEAAQA9QAAAIgDAAAAAA==&#10;" path="m78,c1,,,120,78,120,155,120,155,,78,xe" fillcolor="#fcd8be" stroked="f">
                        <v:path arrowok="t" o:connecttype="custom" o:connectlocs="39,0;39,60;39,0" o:connectangles="0,0,0"/>
                      </v:shape>
                      <v:shape id="Freeform 938" o:spid="_x0000_s1961" style="position:absolute;left:7781;top:313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7Q5b8A&#10;AADcAAAADwAAAGRycy9kb3ducmV2LnhtbERPy4rCMBTdC/MP4Q7MTlNHEOkYRcsIgzsfm9ndNNem&#10;2NyUJtb692YhuDyc93I9uEb01IXas4LpJANBXHpTc6XgfNqNFyBCRDbYeCYFDwqwXn2Mlpgbf+cD&#10;9cdYiRTCIUcFNsY2lzKUlhyGiW+JE3fxncOYYFdJ0+E9hbtGfmfZXDqsOTVYbKmwVF6PN6dg/6/n&#10;274uSP96d9XFoG3WaKW+PofND4hIQ3yLX+4/o2A2S/P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7tDlvwAAANwAAAAPAAAAAAAAAAAAAAAAAJgCAABkcnMvZG93bnJl&#10;di54bWxQSwUGAAAAAAQABAD1AAAAhAMAAAAA&#10;" path="m77,120c155,120,155,,77,,,,,120,77,120xe" fillcolor="#fcd8be" stroked="f">
                        <v:path arrowok="t" o:connecttype="custom" o:connectlocs="38,60;38,0;38,60" o:connectangles="0,0,0"/>
                      </v:shape>
                      <v:shape id="Freeform 939" o:spid="_x0000_s1962" style="position:absolute;left:7784;top:25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1fsIA&#10;AADcAAAADwAAAGRycy9kb3ducmV2LnhtbESPQYvCMBSE7wv+h/CEva2pK8hSjaJFQbyt68XbS/Ns&#10;is1LabK1++/NguBxmJlvmOV6cI3oqQu1ZwXTSQaCuPSm5krB+Wf/8QUiRGSDjWdS8EcB1qvR2xJz&#10;4+/8Tf0pViJBOOSowMbY5lKG0pLDMPEtcfKuvnMYk+wqaTq8J7hr5GeWzaXDmtOCxZYKS+Xt9OsU&#10;HC96vu3rgvTOu5suBm2zRiv1Ph42CxCRhvgKP9sHo2A2m8L/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nV+wgAAANwAAAAPAAAAAAAAAAAAAAAAAJgCAABkcnMvZG93&#10;bnJldi54bWxQSwUGAAAAAAQABAD1AAAAhwMAAAAA&#10;" path="m77,120c154,120,155,,77,,,,,120,77,120xe" fillcolor="#fcd8be" stroked="f">
                        <v:path arrowok="t" o:connecttype="custom" o:connectlocs="39,60;39,0;39,60" o:connectangles="0,0,0"/>
                      </v:shape>
                      <v:shape id="Freeform 940" o:spid="_x0000_s1963" style="position:absolute;left:7781;top:27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DrCcMA&#10;AADcAAAADwAAAGRycy9kb3ducmV2LnhtbESPT4vCMBTE7wv7HcJb8LamKoh0jbIWBfHmn8veXpq3&#10;TbF5KU2s9dsbYWGPw8z8hlmuB9eInrpQe1YwGWcgiEtvaq4UXM67zwWIEJENNp5JwYMCrFfvb0vM&#10;jb/zkfpTrESCcMhRgY2xzaUMpSWHYexb4uT9+s5hTLKrpOnwnuCukdMsm0uHNacFiy0Vlsrr6eYU&#10;HH70fNPXBemtd1ddDNpmjVZq9DF8f4GINMT/8F97bxTMZl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DrCcMAAADcAAAADwAAAAAAAAAAAAAAAACYAgAAZHJzL2Rv&#10;d25yZXYueG1sUEsFBgAAAAAEAAQA9QAAAIgDAAAAAA==&#10;" path="m77,120c155,120,155,,77,,,,,120,77,120xe" fillcolor="#fcd8be" stroked="f">
                        <v:path arrowok="t" o:connecttype="custom" o:connectlocs="38,60;38,0;38,60" o:connectangles="0,0,0"/>
                      </v:shape>
                      <v:shape id="Freeform 941" o:spid="_x0000_s1964" style="position:absolute;left:7231;top:460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JocYA&#10;AADcAAAADwAAAGRycy9kb3ducmV2LnhtbESPT2vCQBTE74V+h+UVeim6aQMi0VVK/1EERaMXb4/s&#10;Mwlm36a72yR+e1co9DjMzG+Y+XIwjejI+dqygudxAoK4sLrmUsFh/zmagvABWWNjmRRcyMNycX83&#10;x0zbnnfU5aEUEcI+QwVVCG0mpS8qMujHtiWO3sk6gyFKV0rtsI9w08iXJJlIgzXHhQpbequoOOe/&#10;RsHm/dh26fqj19t85Sb09eNXT6jU48PwOgMRaAj/4b/2t1aQpi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JocYAAADcAAAADwAAAAAAAAAAAAAAAACYAgAAZHJz&#10;L2Rvd25yZXYueG1sUEsFBgAAAAAEAAQA9QAAAIsDAAAAAA==&#10;" path="m76,c5,,,103,60,119v7,,13,1,19,1c154,117,153,,76,xe" fillcolor="#fcd8be" stroked="f">
                        <v:path arrowok="t" o:connecttype="custom" o:connectlocs="38,0;30,60;40,60;38,0" o:connectangles="0,0,0,0"/>
                      </v:shape>
                      <v:shape id="Freeform 942" o:spid="_x0000_s1965" style="position:absolute;left:7384;top:39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W5sMA&#10;AADcAAAADwAAAGRycy9kb3ducmV2LnhtbESPQWsCMRSE7wX/Q3hCbzVrL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XW5sMAAADcAAAADwAAAAAAAAAAAAAAAACYAgAAZHJzL2Rv&#10;d25yZXYueG1sUEsFBgAAAAAEAAQA9QAAAIgDAAAAAA==&#10;" path="m77,c,,,120,77,120,154,120,155,,77,xe" fillcolor="#fcd8be" stroked="f">
                        <v:path arrowok="t" o:connecttype="custom" o:connectlocs="39,0;39,60;39,0" o:connectangles="0,0,0"/>
                      </v:shape>
                      <v:shape id="Freeform 943" o:spid="_x0000_s1966" style="position:absolute;left:7324;top:41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zfcMA&#10;AADcAAAADwAAAGRycy9kb3ducmV2LnhtbESPQWsCMRSE7wX/Q3hCbzVrp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lzfcMAAADcAAAADwAAAAAAAAAAAAAAAACYAgAAZHJzL2Rv&#10;d25yZXYueG1sUEsFBgAAAAAEAAQA9QAAAIgDAAAAAA==&#10;" path="m77,c,,,120,77,120,154,120,155,,77,xe" fillcolor="#fcd8be" stroked="f">
                        <v:path arrowok="t" o:connecttype="custom" o:connectlocs="39,0;39,60;39,0" o:connectangles="0,0,0"/>
                      </v:shape>
                      <v:shape id="Freeform 944" o:spid="_x0000_s1967" style="position:absolute;left:7404;top:4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tCsMA&#10;AADcAAAADwAAAGRycy9kb3ducmV2LnhtbESPQWvCQBSE7wX/w/KE3urGC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vtCsMAAADcAAAADwAAAAAAAAAAAAAAAACYAgAAZHJzL2Rv&#10;d25yZXYueG1sUEsFBgAAAAAEAAQA9QAAAIgDAAAAAA==&#10;" path="m77,120c154,120,155,,77,,,,,120,77,120xe" fillcolor="#fcd8be" stroked="f">
                        <v:path arrowok="t" o:connecttype="custom" o:connectlocs="39,60;39,0;39,60" o:connectangles="0,0,0"/>
                      </v:shape>
                      <v:shape id="Freeform 945" o:spid="_x0000_s1968" style="position:absolute;left:7431;top:3751;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IkcMA&#10;AADcAAAADwAAAGRycy9kb3ducmV2LnhtbESPQWsCMRSE7wX/Q3hCbzVrB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IkcMAAADcAAAADwAAAAAAAAAAAAAAAACYAgAAZHJzL2Rv&#10;d25yZXYueG1sUEsFBgAAAAAEAAQA9QAAAIgDAAAAAA==&#10;" path="m77,c,,,120,77,120,155,120,155,,77,xe" fillcolor="#fcd8be" stroked="f">
                        <v:path arrowok="t" o:connecttype="custom" o:connectlocs="38,0;38,61;38,0" o:connectangles="0,0,0"/>
                      </v:shape>
                      <v:shape id="Freeform 946" o:spid="_x0000_s1969" style="position:absolute;left:7292;top:4472;width:69;height:45;visibility:visible;mso-wrap-style:square;v-text-anchor:top" coordsize="1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Rqb4A&#10;AADcAAAADwAAAGRycy9kb3ducmV2LnhtbERPy4rCMBTdD/gP4QruxtQpiFSjiDLq0uf+0lzb2uam&#10;NtHWvzcLweXhvGeLzlTiSY0rLCsYDSMQxKnVBWcKzqf/3wkI55E1VpZJwYscLOa9nxkm2rZ8oOfR&#10;ZyKEsEtQQe59nUjp0pwMuqGtiQN3tY1BH2CTSd1gG8JNJf+iaCwNFhwacqxplVNaHh9GwdWuthez&#10;f2zk+VCuL6/2fovLu1KDfrecgvDU+a/4495pBXEc1oYz4Qj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XEam+AAAA3AAAAA8AAAAAAAAAAAAAAAAAmAIAAGRycy9kb3ducmV2&#10;LnhtbFBLBQYAAAAABAAEAPUAAACDAwAAAAA=&#10;" path="m119,89c137,54,120,,68,,18,,,51,15,87v35,,70,1,104,2xe" fillcolor="#fcd8be" stroked="f">
                        <v:path arrowok="t" o:connecttype="custom" o:connectlocs="60,45;34,0;8,44;60,45" o:connectangles="0,0,0,0"/>
                      </v:shape>
                      <v:shape id="Freeform 947" o:spid="_x0000_s1970" style="position:absolute;left:7234;top:47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eMMA&#10;AADcAAAADwAAAGRycy9kb3ducmV2LnhtbESPQWsCMRSE7wX/Q3hCbzVrB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5eMMAAADcAAAADwAAAAAAAAAAAAAAAACYAgAAZHJzL2Rv&#10;d25yZXYueG1sUEsFBgAAAAAEAAQA9QAAAIgDAAAAAA==&#10;" path="m77,c,,,120,77,120,154,120,155,,77,xe" fillcolor="#fcd8be" stroked="f">
                        <v:path arrowok="t" o:connecttype="custom" o:connectlocs="39,0;39,60;39,0" o:connectangles="0,0,0"/>
                      </v:shape>
                      <v:shape id="Freeform 948" o:spid="_x0000_s1971" style="position:absolute;left:8317;top:35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jmMAA&#10;AADcAAAADwAAAGRycy9kb3ducmV2LnhtbERPz2vCMBS+D/Y/hDfwtqZTkV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ijmMAAAADcAAAADwAAAAAAAAAAAAAAAACYAgAAZHJzL2Rvd25y&#10;ZXYueG1sUEsFBgAAAAAEAAQA9QAAAIUDAAAAAA==&#10;" path="m78,120c155,120,155,,78,,1,,,120,78,120xe" fillcolor="#fcd8be" stroked="f">
                        <v:path arrowok="t" o:connecttype="custom" o:connectlocs="39,60;39,0;39,60" o:connectangles="0,0,0"/>
                      </v:shape>
                      <v:shape id="Freeform 949" o:spid="_x0000_s1972" style="position:absolute;left:7203;top:4909;width:61;height:60;visibility:visible;mso-wrap-style:square;v-text-anchor:top" coordsize="1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3QscMA&#10;AADcAAAADwAAAGRycy9kb3ducmV2LnhtbESPT4vCMBTE78J+h/AW9qaprqjURlHZlb36B70+mmdb&#10;bF5qE2v77TeC4HGYmd8wybI1pWiodoVlBcNBBII4tbrgTMHx8NufgXAeWWNpmRR05GC5+OglGGv7&#10;4B01e5+JAGEXo4Lc+yqW0qU5GXQDWxEH72Jrgz7IOpO6xkeAm1KOomgiDRYcFnKsaJNTet3fjYKp&#10;3d5m2enY+dG4O+Phbor1z1apr892NQfhqfXv8Kv9pxV8j4fwPB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3QscMAAADcAAAADwAAAAAAAAAAAAAAAACYAgAAZHJzL2Rv&#10;d25yZXYueG1sUEsFBgAAAAAEAAQA9QAAAIgDAAAAAA==&#10;" path="m60,c19,,,34,2,66v,,,,,c5,94,24,120,60,120v44,,63,-39,57,-73c114,47,112,47,109,47v3,,5,,8,c112,22,93,,60,xe" fillcolor="#fcd8be" stroked="f">
                        <v:path arrowok="t" o:connecttype="custom" o:connectlocs="30,0;1,33;1,33;30,60;58,24;54,24;58,24;30,0" o:connectangles="0,0,0,0,0,0,0,0"/>
                      </v:shape>
                      <v:shape id="Freeform 950" o:spid="_x0000_s1973" style="position:absolute;left:7837;top:24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YdMMA&#10;AADcAAAADwAAAGRycy9kb3ducmV2LnhtbESPQWsCMRSE7wX/Q3iCt5pVi8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aYdMMAAADcAAAADwAAAAAAAAAAAAAAAACYAgAAZHJzL2Rv&#10;d25yZXYueG1sUEsFBgAAAAAEAAQA9QAAAIgDAAAAAA==&#10;" path="m78,c1,,,120,78,120,155,120,155,,78,xe" fillcolor="#fcd8be" stroked="f">
                        <v:path arrowok="t" o:connecttype="custom" o:connectlocs="39,0;39,60;39,0" o:connectangles="0,0,0"/>
                      </v:shape>
                      <v:shape id="Freeform 951" o:spid="_x0000_s1974" style="position:absolute;left:8164;top:36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978MA&#10;AADcAAAADwAAAGRycy9kb3ducmV2LnhtbESPQWsCMRSE7wX/Q3hCbzVrL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o978MAAADcAAAADwAAAAAAAAAAAAAAAACYAgAAZHJzL2Rv&#10;d25yZXYueG1sUEsFBgAAAAAEAAQA9QAAAIgDAAAAAA==&#10;" path="m77,120c154,120,155,,77,,,,,120,77,120xe" fillcolor="#fcd8be" stroked="f">
                        <v:path arrowok="t" o:connecttype="custom" o:connectlocs="39,60;39,0;39,60" o:connectangles="0,0,0"/>
                      </v:shape>
                      <v:shape id="Freeform 952" o:spid="_x0000_s1975" style="position:absolute;left:8174;top:27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lm8MA&#10;AADcAAAADwAAAGRycy9kb3ducmV2LnhtbESPQWsCMRSE7wX/Q3hCbzVrKy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lm8MAAADcAAAADwAAAAAAAAAAAAAAAACYAgAAZHJzL2Rv&#10;d25yZXYueG1sUEsFBgAAAAAEAAQA9QAAAIgDAAAAAA==&#10;" path="m77,120c154,120,155,,77,,,,,120,77,120xe" fillcolor="#fcd8be" stroked="f">
                        <v:path arrowok="t" o:connecttype="custom" o:connectlocs="39,60;39,0;39,60" o:connectangles="0,0,0"/>
                      </v:shape>
                      <v:shape id="Freeform 953" o:spid="_x0000_s1976" style="position:absolute;left:8114;top:44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AAMQA&#10;AADcAAAADwAAAGRycy9kb3ducmV2LnhtbESPT2sCMRTE74V+h/AKvdWsVqVsjaJLC+LNPxdvL5vn&#10;ZnHzsmziuv32jVDocZiZ3zCL1eAa0VMXas8KxqMMBHHpTc2VgtPx++0DRIjIBhvPpOCHAqyWz08L&#10;zI2/8576Q6xEgnDIUYGNsc2lDKUlh2HkW+LkXXznMCbZVdJ0eE9w18hJls2lw5rTgsWWCkvl9XBz&#10;CnZnPd/0dUH6y7urLgZts0Yr9foyrD9BRBrif/ivvTUK3qcz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fAADEAAAA3AAAAA8AAAAAAAAAAAAAAAAAmAIAAGRycy9k&#10;b3ducmV2LnhtbFBLBQYAAAAABAAEAPUAAACJAwAAAAA=&#10;" path="m77,120c154,120,155,,77,,,,,120,77,120xe" fillcolor="#fcd8be" stroked="f">
                        <v:path arrowok="t" o:connecttype="custom" o:connectlocs="39,60;39,0;39,60" o:connectangles="0,0,0"/>
                      </v:shape>
                      <v:shape id="Freeform 954" o:spid="_x0000_s1977" style="position:absolute;left:8224;top:2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2ed8MA&#10;AADcAAAADwAAAGRycy9kb3ducmV2LnhtbESPQWvCQBSE7wX/w/IEb3Wjli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2ed8MAAADcAAAADwAAAAAAAAAAAAAAAACYAgAAZHJzL2Rv&#10;d25yZXYueG1sUEsFBgAAAAAEAAQA9QAAAIgDAAAAAA==&#10;" path="m77,120c154,120,155,,77,,,,,120,77,120xe" fillcolor="#fcd8be" stroked="f">
                        <v:path arrowok="t" o:connecttype="custom" o:connectlocs="39,60;39,0;39,60" o:connectangles="0,0,0"/>
                      </v:shape>
                      <v:shape id="Freeform 955" o:spid="_x0000_s1978" style="position:absolute;left:8284;top:39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77MMA&#10;AADcAAAADwAAAGRycy9kb3ducmV2LnhtbESPQWsCMRSE7wX/Q3iCt5q1Fp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77MMAAADcAAAADwAAAAAAAAAAAAAAAACYAgAAZHJzL2Rv&#10;d25yZXYueG1sUEsFBgAAAAAEAAQA9QAAAIgDAAAAAA==&#10;" path="m77,120c154,120,155,,77,,,,,120,77,120xe" fillcolor="#fcd8be" stroked="f">
                        <v:path arrowok="t" o:connecttype="custom" o:connectlocs="39,60;39,0;39,60" o:connectangles="0,0,0"/>
                      </v:shape>
                      <v:shape id="Freeform 956" o:spid="_x0000_s1979" style="position:absolute;left:8231;top:231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vnsAA&#10;AADcAAAADwAAAGRycy9kb3ducmV2LnhtbERPz2vCMBS+D/Y/hDfwtqZTkV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6vnsAAAADcAAAADwAAAAAAAAAAAAAAAACYAgAAZHJzL2Rvd25y&#10;ZXYueG1sUEsFBgAAAAAEAAQA9QAAAIUDAAAAAA==&#10;" path="m77,c,,,120,77,120,155,120,155,,77,xe" fillcolor="#fcd8be" stroked="f">
                        <v:path arrowok="t" o:connecttype="custom" o:connectlocs="38,0;38,61;38,0" o:connectangles="0,0,0"/>
                      </v:shape>
                      <v:shape id="Freeform 957" o:spid="_x0000_s1980" style="position:absolute;left:8294;top:374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KBcMA&#10;AADcAAAADwAAAGRycy9kb3ducmV2LnhtbESPQWsCMRSE7wX/Q3iCt5q1Ft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KBcMAAADcAAAADwAAAAAAAAAAAAAAAACYAgAAZHJzL2Rv&#10;d25yZXYueG1sUEsFBgAAAAAEAAQA9QAAAIgDAAAAAA==&#10;" path="m77,120c154,120,155,,77,,,,,120,77,120xe" fillcolor="#fcd8be" stroked="f">
                        <v:path arrowok="t" o:connecttype="custom" o:connectlocs="39,61;39,0;39,61" o:connectangles="0,0,0"/>
                      </v:shape>
                      <v:shape id="Freeform 958" o:spid="_x0000_s1981" style="position:absolute;left:8104;top:32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1RcAA&#10;AADcAAAADwAAAGRycy9kb3ducmV2LnhtbERPz2vCMBS+D/Y/hDfwtqZTlF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E1RcAAAADcAAAADwAAAAAAAAAAAAAAAACYAgAAZHJzL2Rvd25y&#10;ZXYueG1sUEsFBgAAAAAEAAQA9QAAAIUDAAAAAA==&#10;" path="m77,c,,,120,77,120,154,120,155,,77,xe" fillcolor="#fcd8be" stroked="f">
                        <v:path arrowok="t" o:connecttype="custom" o:connectlocs="39,0;39,60;39,0" o:connectangles="0,0,0"/>
                      </v:shape>
                      <v:shape id="Freeform 959" o:spid="_x0000_s1982" style="position:absolute;left:7914;top:26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2Q3sMA&#10;AADcAAAADwAAAGRycy9kb3ducmV2LnhtbESPQWsCMRSE7wX/Q3iCt5pVqch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2Q3sMAAADcAAAADwAAAAAAAAAAAAAAAACYAgAAZHJzL2Rv&#10;d25yZXYueG1sUEsFBgAAAAAEAAQA9QAAAIgDAAAAAA==&#10;" path="m77,c,,,120,77,120,154,120,155,,77,xe" fillcolor="#fcd8be" stroked="f">
                        <v:path arrowok="t" o:connecttype="custom" o:connectlocs="39,0;39,60;39,0" o:connectangles="0,0,0"/>
                      </v:shape>
                      <v:shape id="Freeform 960" o:spid="_x0000_s1983" style="position:absolute;left:7967;top:31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OqcMA&#10;AADcAAAADwAAAGRycy9kb3ducmV2LnhtbESPQWsCMRSE7wX/Q3iCt5pVqc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8OqcMAAADcAAAADwAAAAAAAAAAAAAAAACYAgAAZHJzL2Rv&#10;d25yZXYueG1sUEsFBgAAAAAEAAQA9QAAAIgDAAAAAA==&#10;" path="m78,120c155,120,155,,78,,1,,,120,78,120xe" fillcolor="#fcd8be" stroked="f">
                        <v:path arrowok="t" o:connecttype="custom" o:connectlocs="39,60;39,0;39,60" o:connectangles="0,0,0"/>
                      </v:shape>
                      <v:shape id="Freeform 961" o:spid="_x0000_s1984" style="position:absolute;left:7921;top:281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rMsMA&#10;AADcAAAADwAAAGRycy9kb3ducmV2LnhtbESPQWsCMRSE7wX/Q3hCbzVrp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OrMsMAAADcAAAADwAAAAAAAAAAAAAAAACYAgAAZHJzL2Rv&#10;d25yZXYueG1sUEsFBgAAAAAEAAQA9QAAAIgDAAAAAA==&#10;" path="m77,c,,,120,77,120,155,120,155,,77,xe" fillcolor="#fcd8be" stroked="f">
                        <v:path arrowok="t" o:connecttype="custom" o:connectlocs="38,0;38,60;38,0" o:connectangles="0,0,0"/>
                      </v:shape>
                      <v:shape id="Freeform 962" o:spid="_x0000_s1985" style="position:absolute;left:7984;top:23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zRsQA&#10;AADcAAAADwAAAGRycy9kb3ducmV2LnhtbESPT2sCMRTE74V+h/AKvdWsVqVsjaJLC+LNPxdvL5vn&#10;ZnHzsmziuv32jVDocZiZ3zCL1eAa0VMXas8KxqMMBHHpTc2VgtPx++0DRIjIBhvPpOCHAqyWz08L&#10;zI2/8576Q6xEgnDIUYGNsc2lDKUlh2HkW+LkXXznMCbZVdJ0eE9w18hJls2lw5rTgsWWCkvl9XBz&#10;CnZnPd/0dUH6y7urLgZts0Yr9foyrD9BRBrif/ivvTUK3mdT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KM0bEAAAA3AAAAA8AAAAAAAAAAAAAAAAAmAIAAGRycy9k&#10;b3ducmV2LnhtbFBLBQYAAAAABAAEAPUAAACJAwAAAAA=&#10;" path="m77,c,,,120,77,120,154,120,155,,77,xe" fillcolor="#fcd8be" stroked="f">
                        <v:path arrowok="t" o:connecttype="custom" o:connectlocs="39,0;39,60;39,0" o:connectangles="0,0,0"/>
                      </v:shape>
                      <v:shape id="Freeform 963" o:spid="_x0000_s1986" style="position:absolute;left:8101;top:2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W3cMA&#10;AADcAAAADwAAAGRycy9kb3ducmV2LnhtbESPQWsCMRSE7wX/Q3hCbzVriy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W3cMAAADcAAAADwAAAAAAAAAAAAAAAACYAgAAZHJzL2Rv&#10;d25yZXYueG1sUEsFBgAAAAAEAAQA9QAAAIgDAAAAAA==&#10;" path="m77,c,,,120,77,120,155,120,155,,77,xe" fillcolor="#fcd8be" stroked="f">
                        <v:path arrowok="t" o:connecttype="custom" o:connectlocs="38,0;38,60;38,0" o:connectangles="0,0,0"/>
                      </v:shape>
                      <v:shape id="Freeform 964" o:spid="_x0000_s1987" style="position:absolute;left:7894;top:30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IqsMA&#10;AADcAAAADwAAAGRycy9kb3ducmV2LnhtbESPQWvCQBSE7wX/w/IEb3Wj0i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QIqsMAAADcAAAADwAAAAAAAAAAAAAAAACYAgAAZHJzL2Rv&#10;d25yZXYueG1sUEsFBgAAAAAEAAQA9QAAAIgDAAAAAA==&#10;" path="m77,120c154,120,155,,77,,,,,120,77,120xe" fillcolor="#fcd8be" stroked="f">
                        <v:path arrowok="t" o:connecttype="custom" o:connectlocs="39,60;39,0;39,60" o:connectangles="0,0,0"/>
                      </v:shape>
                      <v:shape id="Freeform 965" o:spid="_x0000_s1988" style="position:absolute;left:8077;top:25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tMcMA&#10;AADcAAAADwAAAGRycy9kb3ducmV2LnhtbESPQWsCMRSE7wX/Q3iCt5q1Up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itMcMAAADcAAAADwAAAAAAAAAAAAAAAACYAgAAZHJzL2Rv&#10;d25yZXYueG1sUEsFBgAAAAAEAAQA9QAAAIgDAAAAAA==&#10;" path="m78,120c155,120,155,,78,,1,,,120,78,120xe" fillcolor="#fcd8be" stroked="f">
                        <v:path arrowok="t" o:connecttype="custom" o:connectlocs="39,60;39,0;39,60" o:connectangles="0,0,0"/>
                      </v:shape>
                      <v:shape id="Freeform 966" o:spid="_x0000_s1989" style="position:absolute;left:8031;top:29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c5Q8AA&#10;AADcAAAADwAAAGRycy9kb3ducmV2LnhtbERPz2vCMBS+D/Y/hDfwtqZTlF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c5Q8AAAADcAAAADwAAAAAAAAAAAAAAAACYAgAAZHJzL2Rvd25y&#10;ZXYueG1sUEsFBgAAAAAEAAQA9QAAAIUDAAAAAA==&#10;" path="m77,120c155,120,155,,77,,,,,120,77,120xe" fillcolor="#fcd8be" stroked="f">
                        <v:path arrowok="t" o:connecttype="custom" o:connectlocs="38,60;38,0;38,60" o:connectangles="0,0,0"/>
                      </v:shape>
                      <v:shape id="Freeform 967" o:spid="_x0000_s1990" style="position:absolute;left:8054;top:27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c2MMA&#10;AADcAAAADwAAAGRycy9kb3ducmV2LnhtbESPQWsCMRSE7wX/Q3iCt5q1Ut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uc2MMAAADcAAAADwAAAAAAAAAAAAAAAACYAgAAZHJzL2Rv&#10;d25yZXYueG1sUEsFBgAAAAAEAAQA9QAAAIgDAAAAAA==&#10;" path="m77,120c154,120,155,,77,,,,,120,77,120xe" fillcolor="#fcd8be" stroked="f">
                        <v:path arrowok="t" o:connecttype="custom" o:connectlocs="39,60;39,0;39,60" o:connectangles="0,0,0"/>
                      </v:shape>
                      <v:shape id="Freeform 968" o:spid="_x0000_s1991" style="position:absolute;left:10601;top:2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3/+MAA&#10;AADcAAAADwAAAGRycy9kb3ducmV2LnhtbERPu2rDMBTdC/0HcQvZarkJ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3/+MAAAADcAAAADwAAAAAAAAAAAAAAAACYAgAAZHJzL2Rvd25y&#10;ZXYueG1sUEsFBgAAAAAEAAQA9QAAAIUDAAAAAA==&#10;" path="m77,c,,,120,77,120,155,120,155,,77,xe" fillcolor="#fcd8be" stroked="f">
                        <v:path arrowok="t" o:connecttype="custom" o:connectlocs="38,0;38,60;38,0" o:connectangles="0,0,0"/>
                      </v:shape>
                      <v:shape id="Freeform 969" o:spid="_x0000_s1992" style="position:absolute;left:10592;top:75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aY8MA&#10;AADcAAAADwAAAGRycy9kb3ducmV2LnhtbESPQWvCQBSE7wX/w/KE3upGh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FaY8MAAADcAAAADwAAAAAAAAAAAAAAAACYAgAAZHJzL2Rv&#10;d25yZXYueG1sUEsFBgAAAAAEAAQA9QAAAIgDAAAAAA==&#10;" path="m78,120c155,120,155,,78,,1,,,120,78,120xe" fillcolor="#fcd8be" stroked="f">
                        <v:path arrowok="t" o:connecttype="custom" o:connectlocs="39,60;39,0;39,60" o:connectangles="0,0,0"/>
                      </v:shape>
                      <v:shape id="Freeform 970" o:spid="_x0000_s1993" style="position:absolute;left:10487;top:71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EFMMA&#10;AADcAAAADwAAAGRycy9kb3ducmV2LnhtbESPQWvCQBSE7wX/w/KE3upGh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PEFMMAAADcAAAADwAAAAAAAAAAAAAAAACYAgAAZHJzL2Rv&#10;d25yZXYueG1sUEsFBgAAAAAEAAQA9QAAAIgDAAAAAA==&#10;" path="m78,120c155,120,155,,78,,1,,,120,78,120xe" fillcolor="#fcd8be" stroked="f">
                        <v:path arrowok="t" o:connecttype="custom" o:connectlocs="39,60;39,0;39,60" o:connectangles="0,0,0"/>
                      </v:shape>
                      <v:shape id="Freeform 971" o:spid="_x0000_s1994" style="position:absolute;left:10572;top:7276;width:40;height:56;visibility:visible;mso-wrap-style:square;v-text-anchor:top" coordsize="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PBMUA&#10;AADcAAAADwAAAGRycy9kb3ducmV2LnhtbESPQWuDQBSE74X8h+UFemvWVJBisgkhRGgOpdRIe324&#10;L2p034q7Ufvvu4VCj8PMfMNs97PpxEiDaywrWK8iEMSl1Q1XCopL9vQCwnlkjZ1lUvBNDva7xcMW&#10;U20n/qAx95UIEHYpKqi971MpXVmTQbeyPXHwrnYw6IMcKqkHnALcdPI5ihJpsOGwUGNPx5rKNr8b&#10;BePtdKXmszj78us9frNZkVzaQqnH5XzYgPA0+//wX/tVK4iTG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4c8ExQAAANwAAAAPAAAAAAAAAAAAAAAAAJgCAABkcnMv&#10;ZG93bnJldi54bWxQSwUGAAAAAAQABAD1AAAAigMAAAAA&#10;" path="m75,111v2,,3,,5,c68,74,56,37,45,,,27,10,111,75,111xe" fillcolor="#fcd8be" stroked="f">
                        <v:path arrowok="t" o:connecttype="custom" o:connectlocs="38,56;40,56;23,0;38,56" o:connectangles="0,0,0,0"/>
                      </v:shape>
                      <v:shape id="Freeform 972" o:spid="_x0000_s1995" style="position:absolute;left:10591;top:7399;width:75;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UpEsUA&#10;AADcAAAADwAAAGRycy9kb3ducmV2LnhtbESPQWvCQBSE7wX/w/KE3upGK1FSV4lCwUNbMJGeH9nX&#10;JDT7NuyuSfz33UKhx2FmvmF2h8l0YiDnW8sKlosEBHFldcu1gmv5+rQF4QOyxs4yKbiTh8N+9rDD&#10;TNuRLzQUoRYRwj5DBU0IfSalrxoy6Be2J47el3UGQ5SultrhGOGmk6skSaXBluNCgz2dGqq+i5tR&#10;8LF+v59dMnVHv0nzcvW5zQ2+KfU4n/IXEIGm8B/+a5+1gud0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SkSxQAAANwAAAAPAAAAAAAAAAAAAAAAAJgCAABkcnMv&#10;ZG93bnJldi54bWxQSwUGAAAAAAQABAD1AAAAigMAAAAA&#10;" path="m77,120v16,,29,-5,38,-13c115,107,115,107,115,107,151,77,140,4,83,v6,22,13,44,20,66c96,44,89,22,83,,81,,79,,77,,,,,120,77,120xe" fillcolor="#fcd8be" stroked="f">
                        <v:path arrowok="t" o:connecttype="custom" o:connectlocs="38,60;57,54;57,54;41,0;51,33;41,0;38,0;38,60" o:connectangles="0,0,0,0,0,0,0,0"/>
                      </v:shape>
                      <v:shape id="Freeform 973" o:spid="_x0000_s1996" style="position:absolute;left:10517;top:69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cYMMA&#10;AADcAAAADwAAAGRycy9kb3ducmV2LnhtbESPQWvCQBSE7wX/w/IEb3Wj0iD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cYMMAAADcAAAADwAAAAAAAAAAAAAAAACYAgAAZHJzL2Rv&#10;d25yZXYueG1sUEsFBgAAAAAEAAQA9QAAAIgDAAAAAA==&#10;" path="m78,c1,,,120,78,120,155,120,155,,78,xe" fillcolor="#fcd8be" stroked="f">
                        <v:path arrowok="t" o:connecttype="custom" o:connectlocs="39,0;39,60;39,0" o:connectangles="0,0,0"/>
                      </v:shape>
                      <v:shape id="Freeform 974" o:spid="_x0000_s1997" style="position:absolute;left:10444;top:6830;width:22;height:42;visibility:visible;mso-wrap-style:square;v-text-anchor:top" coordsize="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GtcQA&#10;AADcAAAADwAAAGRycy9kb3ducmV2LnhtbESPQWvCQBSE7wX/w/IEb3VjI0Giq4hQKCi0VfH82H0m&#10;0ezbkN0m8d93hUKPw8x8w6w2g61FR62vHCuYTRMQxNqZigsF59P76wKED8gGa8ek4EEeNuvRywpz&#10;43r+pu4YChEh7HNUUIbQ5FJ6XZJFP3UNcfSurrUYomwLaVrsI9zW8i1JMmmx4rhQYkO7kvT9+GMV&#10;aDrow5ff99d99zm/DFl6X9xSpSbjYbsEEWgI/+G/9odRkGYZPM/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zBrXEAAAA3AAAAA8AAAAAAAAAAAAAAAAAmAIAAGRycy9k&#10;b3ducmV2LnhtbFBLBQYAAAAABAAEAPUAAACJAwAAAAA=&#10;" path="m,c10,28,20,55,29,83,43,53,33,13,,xe" fillcolor="#fcd8be" stroked="f">
                        <v:path arrowok="t" o:connecttype="custom" o:connectlocs="0,0;15,42;0,0" o:connectangles="0,0,0"/>
                      </v:shape>
                      <v:shape id="Freeform 975" o:spid="_x0000_s1998" style="position:absolute;left:10417;top:66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njMMA&#10;AADcAAAADwAAAGRycy9kb3ducmV2LnhtbESPQWvCQBSE7wX/w/IEb3WjQi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RnjMMAAADcAAAADwAAAAAAAAAAAAAAAACYAgAAZHJzL2Rv&#10;d25yZXYueG1sUEsFBgAAAAAEAAQA9QAAAIgDAAAAAA==&#10;" path="m78,c1,,,120,78,120,155,120,155,,78,xe" fillcolor="#fcd8be" stroked="f">
                        <v:path arrowok="t" o:connecttype="custom" o:connectlocs="39,0;39,60;39,0" o:connectangles="0,0,0"/>
                      </v:shape>
                      <v:shape id="Freeform 976" o:spid="_x0000_s1999" style="position:absolute;left:10484;top:6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0zcMA&#10;AADcAAAADwAAAGRycy9kb3ducmV2LnhtbERPy2rCQBTdF/yH4QrdFJ20QpDoKMVHEaGi0U13l8xt&#10;Epq5k85Mk/j3nUWhy8N5L9eDaURHzteWFTxPExDEhdU1lwpu1/1kDsIHZI2NZVJwJw/r1ehhiZm2&#10;PV+oy0MpYgj7DBVUIbSZlL6oyKCf2pY4cp/WGQwRulJqh30MN418SZJUGqw5NlTY0qai4iv/MQpO&#10;24+2m73ven3Ojy6lt29/fEKlHsfD6wJEoCH8i//cB61glsa1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x0zcMAAADcAAAADwAAAAAAAAAAAAAAAACYAgAAZHJzL2Rv&#10;d25yZXYueG1sUEsFBgAAAAAEAAQA9QAAAIgDAAAAAA==&#10;" path="m77,120c154,120,154,,77,,,,,120,77,120xe" fillcolor="#fcd8be" stroked="f">
                        <v:path arrowok="t" o:connecttype="custom" o:connectlocs="39,60;39,0;39,60" o:connectangles="0,0,0"/>
                      </v:shape>
                      <v:shape id="Freeform 977" o:spid="_x0000_s2000" style="position:absolute;left:10441;top:62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WZcMA&#10;AADcAAAADwAAAGRycy9kb3ducmV2LnhtbESPQWvCQBSE7wX/w/IEb3WjQq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dWZcMAAADcAAAADwAAAAAAAAAAAAAAAACYAgAAZHJzL2Rv&#10;d25yZXYueG1sUEsFBgAAAAAEAAQA9QAAAIgDAAAAAA==&#10;" path="m77,c,,,120,77,120,155,120,155,,77,xe" fillcolor="#fcd8be" stroked="f">
                        <v:path arrowok="t" o:connecttype="custom" o:connectlocs="38,0;38,60;38,0" o:connectangles="0,0,0"/>
                      </v:shape>
                      <v:shape id="Freeform 978" o:spid="_x0000_s2001" style="position:absolute;left:10611;top:5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JcAA&#10;AADcAAAADwAAAGRycy9kb3ducmV2LnhtbERPz2vCMBS+C/4P4Qm7aaoDJ52xzKIwdpt62e2leWtK&#10;m5fSxNr998thsOPH93tfTK4TIw2h8axgvcpAEFfeNFwruF3Pyx2IEJENdp5JwQ8FKA7z2R5z4x/8&#10;SeMl1iKFcMhRgY2xz6UMlSWHYeV74sR9+8FhTHCopRnwkcJdJzdZtpUOG04NFnsqLVXt5e4UfHzp&#10;7XFsStIn71pdTtpmnVbqaTG9vYKINMV/8Z/73Sh4fkn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pJcAAAADcAAAADwAAAAAAAAAAAAAAAACYAgAAZHJzL2Rvd25y&#10;ZXYueG1sUEsFBgAAAAAEAAQA9QAAAIUDAAAAAA==&#10;" path="m78,c,,,120,78,120,155,120,155,,78,xe" fillcolor="#fcd8be" stroked="f">
                        <v:path arrowok="t" o:connecttype="custom" o:connectlocs="39,0;39,60;39,0" o:connectangles="0,0,0"/>
                      </v:shape>
                      <v:shape id="Freeform 979" o:spid="_x0000_s2002" style="position:absolute;left:10652;top:46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MvsMA&#10;AADcAAAADwAAAGRycy9kb3ducmV2LnhtbESPQWsCMRSE7wX/Q3iCt5pVwcp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jMvsMAAADcAAAADwAAAAAAAAAAAAAAAACYAgAAZHJzL2Rv&#10;d25yZXYueG1sUEsFBgAAAAAEAAQA9QAAAIgDAAAAAA==&#10;" path="m78,c1,,,120,78,120,155,120,155,,78,xe" fillcolor="#fcd8be" stroked="f">
                        <v:path arrowok="t" o:connecttype="custom" o:connectlocs="39,0;39,60;39,0" o:connectangles="0,0,0"/>
                      </v:shape>
                      <v:shape id="Freeform 980" o:spid="_x0000_s2003" style="position:absolute;left:10621;top:281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SycMA&#10;AADcAAAADwAAAGRycy9kb3ducmV2LnhtbESPQWsCMRSE7wX/Q3iCt5pVwcp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SycMAAADcAAAADwAAAAAAAAAAAAAAAACYAgAAZHJzL2Rv&#10;d25yZXYueG1sUEsFBgAAAAAEAAQA9QAAAIgDAAAAAA==&#10;" path="m78,c,,,120,78,120,155,120,155,,78,xe" fillcolor="#fcd8be" stroked="f">
                        <v:path arrowok="t" o:connecttype="custom" o:connectlocs="39,0;39,61;39,0" o:connectangles="0,0,0"/>
                      </v:shape>
                      <v:shape id="Freeform 981" o:spid="_x0000_s2004" style="position:absolute;left:10581;top:26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3UsMA&#10;AADcAAAADwAAAGRycy9kb3ducmV2LnhtbESPQWsCMRSE7wX/Q3hCbzVrBSu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b3UsMAAADcAAAADwAAAAAAAAAAAAAAAACYAgAAZHJzL2Rv&#10;d25yZXYueG1sUEsFBgAAAAAEAAQA9QAAAIgDAAAAAA==&#10;" path="m78,c,,,120,78,120,155,120,155,,78,xe" fillcolor="#fcd8be" stroked="f">
                        <v:path arrowok="t" o:connecttype="custom" o:connectlocs="39,0;39,60;39,0" o:connectangles="0,0,0"/>
                      </v:shape>
                      <v:shape id="Freeform 982" o:spid="_x0000_s2005" style="position:absolute;left:7434;top:36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vJsMA&#10;AADcAAAADwAAAGRycy9kb3ducmV2LnhtbESPQWsCMRSE7wX/Q3iCt5q1Fp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9vJsMAAADcAAAADwAAAAAAAAAAAAAAAACYAgAAZHJzL2Rv&#10;d25yZXYueG1sUEsFBgAAAAAEAAQA9QAAAIgDAAAAAA==&#10;" path="m77,c,,,120,77,120,154,120,155,,77,xe" fillcolor="#fcd8be" stroked="f">
                        <v:path arrowok="t" o:connecttype="custom" o:connectlocs="39,0;39,60;39,0" o:connectangles="0,0,0"/>
                      </v:shape>
                      <v:shape id="Freeform 983" o:spid="_x0000_s2006" style="position:absolute;left:10391;top:69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PKvcMA&#10;AADcAAAADwAAAGRycy9kb3ducmV2LnhtbESPQWsCMRSE7wX/Q3iCt5q1Up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PKvcMAAADcAAAADwAAAAAAAAAAAAAAAACYAgAAZHJzL2Rv&#10;d25yZXYueG1sUEsFBgAAAAAEAAQA9QAAAIgDAAAAAA==&#10;" path="m78,c,,,120,78,120,155,120,155,,78,xe" fillcolor="#fcd8be" stroked="f">
                        <v:path arrowok="t" o:connecttype="custom" o:connectlocs="39,0;39,60;39,0" o:connectangles="0,0,0"/>
                      </v:shape>
                      <v:shape id="Freeform 984" o:spid="_x0000_s2007" style="position:absolute;left:10594;top:629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T+cYA&#10;AADcAAAADwAAAGRycy9kb3ducmV2LnhtbESPT2vCQBTE7wW/w/KEXopuWiFKdBXpP4rQotGLt0f2&#10;mQSzb9PdbZJ++26h0OMwM79hVpvBNKIj52vLCu6nCQjiwuqaSwWn48tkAcIHZI2NZVLwTR4269HN&#10;CjNtez5Ql4dSRAj7DBVUIbSZlL6oyKCf2pY4ehfrDIYoXSm1wz7CTSMfkiSVBmuOCxW29FhRcc2/&#10;jIKPp3Pbzd6fe73Pdy6l10+/u0OlbsfDdgki0BD+w3/tN61gNk/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bT+cYAAADcAAAADwAAAAAAAAAAAAAAAACYAgAAZHJz&#10;L2Rvd25yZXYueG1sUEsFBgAAAAAEAAQA9QAAAIsDAAAAAA==&#10;" path="m77,c,,,120,77,120,154,120,154,,77,xe" fillcolor="#fcd8be" stroked="f">
                        <v:path arrowok="t" o:connecttype="custom" o:connectlocs="39,0;39,60;39,0" o:connectangles="0,0,0"/>
                      </v:shape>
                      <v:shape id="Freeform 985" o:spid="_x0000_s2008" style="position:absolute;left:10607;top:70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xUcMA&#10;AADcAAAADwAAAGRycy9kb3ducmV2LnhtbESPQWsCMRSE7wX/Q3hCbzVrCy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3xUcMAAADcAAAADwAAAAAAAAAAAAAAAACYAgAAZHJzL2Rv&#10;d25yZXYueG1sUEsFBgAAAAAEAAQA9QAAAIgDAAAAAA==&#10;" path="m78,c1,,,120,78,120,155,120,155,,78,xe" fillcolor="#fcd8be" stroked="f">
                        <v:path arrowok="t" o:connecttype="custom" o:connectlocs="39,0;39,60;39,0" o:connectangles="0,0,0"/>
                      </v:shape>
                      <v:shape id="Freeform 986" o:spid="_x0000_s2009" style="position:absolute;left:10584;top:6150;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iEMMA&#10;AADcAAAADwAAAGRycy9kb3ducmV2LnhtbERPz2vCMBS+C/sfwht4kZmq4EZnlDHnGIJDq5fdHs1b&#10;W9a8dEls639vDoLHj+/3YtWbWrTkfGVZwWScgCDOra64UHA6bp5eQPiArLG2TAou5GG1fBgsMNW2&#10;4wO1WShEDGGfooIyhCaV0uclGfRj2xBH7tc6gyFCV0jtsIvhppbTJJlLgxXHhhIbei8p/8vORsH3&#10;+qdpZ7uPTu+zrZvT57/fjlCp4WP/9goiUB/u4pv7SyuYPce18Uw8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XiEMMAAADcAAAADwAAAAAAAAAAAAAAAACYAgAAZHJzL2Rv&#10;d25yZXYueG1sUEsFBgAAAAAEAAQA9QAAAIgDAAAAAA==&#10;" path="m77,c,,,120,77,120,154,120,154,,77,xe" fillcolor="#fcd8be" stroked="f">
                        <v:path arrowok="t" o:connecttype="custom" o:connectlocs="39,0;39,61;39,0" o:connectangles="0,0,0"/>
                      </v:shape>
                      <v:shape id="Freeform 987" o:spid="_x0000_s2010" style="position:absolute;left:9851;top:62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AuMMA&#10;AADcAAAADwAAAGRycy9kb3ducmV2LnhtbESPQWsCMRSE7wX/Q3iCt5q1gtXVKHZpoXirevH2snlu&#10;FjcvyyZdt/++EQo9DjPzDbPZDa4RPXWh9qxgNs1AEJfe1FwpOJ8+npcgQkQ22HgmBT8UYLcdPW0w&#10;N/7OX9QfYyUShEOOCmyMbS5lKC05DFPfEifv6juHMcmukqbDe4K7Rr5k2UI6rDktWGypsFTejt9O&#10;weGiF299XZB+9+6mi0HbrNFKTcbDfg0i0hD/w3/tT6Ng/rq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7AuMMAAADcAAAADwAAAAAAAAAAAAAAAACYAgAAZHJzL2Rv&#10;d25yZXYueG1sUEsFBgAAAAAEAAQA9QAAAIgDAAAAAA==&#10;" path="m77,c,,,120,77,120,155,120,155,,77,xe" fillcolor="#fcd8be" stroked="f">
                        <v:path arrowok="t" o:connecttype="custom" o:connectlocs="38,0;38,60;38,0" o:connectangles="0,0,0"/>
                      </v:shape>
                      <v:shape id="Freeform 988" o:spid="_x0000_s2011" style="position:absolute;left:10131;top:6758;width:75;height:60;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0icEA&#10;AADcAAAADwAAAGRycy9kb3ducmV2LnhtbERPyWrDMBC9F/IPYgq5NXIbMMG1HEpNSiE5ZKPnwZrK&#10;otbIWGqi/H10KPT4eHu9Tm4QF5qC9azgeVGAIO68tmwUnE+bpxWIEJE1Dp5JwY0CrJvZQ42V9lc+&#10;0OUYjcghHCpU0Mc4VlKGrieHYeFH4sx9+8lhzHAyUk94zeFukC9FUUqHlnNDjyO999T9HH+dgnbf&#10;4tLa3cfX6VzuTBuT2ZZJqfljensFESnFf/Gf+1MrWK7y/HwmHwH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ENInBAAAA3AAAAA8AAAAAAAAAAAAAAAAAmAIAAGRycy9kb3du&#10;cmV2LnhtbFBLBQYAAAAABAAEAPUAAACGAwAAAAA=&#10;" path="m77,120v16,,28,-5,38,-13c115,107,115,107,115,107,150,78,140,6,85,v5,18,10,35,14,52c95,35,90,18,85,,83,,80,,77,,,,,120,77,120xe" fillcolor="#fcd8be" stroked="f">
                        <v:path arrowok="t" o:connecttype="custom" o:connectlocs="39,60;58,54;58,54;43,0;50,26;43,0;39,0;39,60" o:connectangles="0,0,0,0,0,0,0,0"/>
                      </v:shape>
                      <v:shape id="Freeform 989" o:spid="_x0000_s2012" style="position:absolute;left:10069;top:6414;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YcAA&#10;AADcAAAADwAAAGRycy9kb3ducmV2LnhtbESP0YrCMBRE34X9h3AXfBFNrSDaNYoIQh+1+gGX5tqW&#10;bW5KEmv9eyMIPg4zc4bZ7AbTip6cbywrmM8SEMSl1Q1XCq6X43QFwgdkja1lUvAkD7vtz2iDmbYP&#10;PlNfhEpECPsMFdQhdJmUvqzJoJ/Zjjh6N+sMhihdJbXDR4SbVqZJspQGG44LNXZ0qKn8L+5GwR5v&#10;fV4WtJ6keXq6LiYurdApNf4d9n8gAg3hG/60c61gsZrD+0w8An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5YcAAAADcAAAADwAAAAAAAAAAAAAAAACYAgAAZHJzL2Rvd25y&#10;ZXYueG1sUEsFBgAAAAAEAAQA9QAAAIUDAAAAAA==&#10;" path="m67,c42,,25,13,16,30v,,,,,c,62,12,108,51,118,48,111,45,102,42,94v3,8,6,17,9,24c56,119,61,120,67,120,144,120,144,,67,xe" fillcolor="#fcd8be" stroked="f">
                        <v:path arrowok="t" o:connecttype="custom" o:connectlocs="34,0;8,15;8,15;26,59;21,47;26,59;34,60;34,0" o:connectangles="0,0,0,0,0,0,0,0"/>
                      </v:shape>
                      <v:shape id="Freeform 990" o:spid="_x0000_s2013" style="position:absolute;left:10057;top:65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i7sIA&#10;AADcAAAADwAAAGRycy9kb3ducmV2LnhtbESPQYvCMBSE7wv+h/AEb2uqgkg1ihYXlr2t68XbS/Ns&#10;is1LaWKt/94sLOxxmJlvmM1ucI3oqQu1ZwWzaQaCuPSm5krB+efjfQUiRGSDjWdS8KQAu+3obYO5&#10;8Q/+pv4UK5EgHHJUYGNscylDaclhmPqWOHlX3zmMSXaVNB0+Etw1cp5lS+mw5rRgsaXCUnk73Z2C&#10;r4teHvq6IH307qaLQdus0UpNxsN+DSLSEP/Df+1Po2Cxms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yLuwgAAANwAAAAPAAAAAAAAAAAAAAAAAJgCAABkcnMvZG93&#10;bnJldi54bWxQSwUGAAAAAAQABAD1AAAAhwMAAAAA&#10;" path="m78,c1,,,120,78,120,155,120,155,,78,xe" fillcolor="#fcd8be" stroked="f">
                        <v:path arrowok="t" o:connecttype="custom" o:connectlocs="39,0;39,60;39,0" o:connectangles="0,0,0"/>
                      </v:shape>
                      <v:shape id="Freeform 991" o:spid="_x0000_s2014" style="position:absolute;left:10121;top:55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OHdcMA&#10;AADcAAAADwAAAGRycy9kb3ducmV2LnhtbESPT4vCMBTE7wv7HcJb2NuaqiD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OHdcMAAADcAAAADwAAAAAAAAAAAAAAAACYAgAAZHJzL2Rv&#10;d25yZXYueG1sUEsFBgAAAAAEAAQA9QAAAIgDAAAAAA==&#10;" path="m77,120c155,120,155,,77,,,,,120,77,120xe" fillcolor="#fcd8be" stroked="f">
                        <v:path arrowok="t" o:connecttype="custom" o:connectlocs="38,60;38,0;38,60" o:connectangles="0,0,0"/>
                      </v:shape>
                      <v:shape id="Freeform 992" o:spid="_x0000_s2015" style="position:absolute;left:9521;top:17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fAcMA&#10;AADcAAAADwAAAGRycy9kb3ducmV2LnhtbESPQWsCMRSE7wX/Q3iCt5pVi8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ofAcMAAADcAAAADwAAAAAAAAAAAAAAAACYAgAAZHJzL2Rv&#10;d25yZXYueG1sUEsFBgAAAAAEAAQA9QAAAIgDAAAAAA==&#10;" path="m77,c,,,120,77,120,155,120,155,,77,xe" fillcolor="#fcd8be" stroked="f">
                        <v:path arrowok="t" o:connecttype="custom" o:connectlocs="38,0;38,60;38,0" o:connectangles="0,0,0"/>
                      </v:shape>
                      <v:shape id="Freeform 993" o:spid="_x0000_s2016" style="position:absolute;left:10577;top:18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6msMA&#10;AADcAAAADwAAAGRycy9kb3ducmV2LnhtbESPQWsCMRSE7wX/Q3iCt5pVqc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a6msMAAADcAAAADwAAAAAAAAAAAAAAAACYAgAAZHJzL2Rv&#10;d25yZXYueG1sUEsFBgAAAAAEAAQA9QAAAIgDAAAAAA==&#10;" path="m78,c1,,,120,78,120,155,120,155,,78,xe" fillcolor="#fcd8be" stroked="f">
                        <v:path arrowok="t" o:connecttype="custom" o:connectlocs="39,0;39,60;39,0" o:connectangles="0,0,0"/>
                      </v:shape>
                      <v:shape id="Freeform 994" o:spid="_x0000_s2017" style="position:absolute;left:9941;top:68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7cMA&#10;AADcAAAADwAAAGRycy9kb3ducmV2LnhtbESPQWvCQBSE7wX/w/KE3urGFoJ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k7cMAAADcAAAADwAAAAAAAAAAAAAAAACYAgAAZHJzL2Rv&#10;d25yZXYueG1sUEsFBgAAAAAEAAQA9QAAAIgDAAAAAA==&#10;" path="m78,120c155,120,155,,78,,,,,120,78,120xe" fillcolor="#fcd8be" stroked="f">
                        <v:path arrowok="t" o:connecttype="custom" o:connectlocs="39,60;39,0;39,60" o:connectangles="0,0,0"/>
                      </v:shape>
                      <v:shape id="Freeform 995" o:spid="_x0000_s2018" style="position:absolute;left:10394;top:6828;width:65;height:60;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5FcUA&#10;AADcAAAADwAAAGRycy9kb3ducmV2LnhtbESPQWvCQBSE74L/YXlCb3VjW1uJrmIXC56K2orXR/aZ&#10;BLNvk+yq8d+7hYLHYWa+YWaLzlbiQq0vHSsYDRMQxJkzJecKfn++nicgfEA2WDkmBTfysJj3ezNM&#10;jbvyli67kIsIYZ+igiKEOpXSZwVZ9ENXE0fv6FqLIco2l6bFa4TbSr4kybu0WHJcKLAmXVB22p2t&#10;gs+3cab18XAaN6vNvjvoW/PdaKWeBt1yCiJQFx7h//baKHidfMDf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kVxQAAANwAAAAPAAAAAAAAAAAAAAAAAJgCAABkcnMv&#10;ZG93bnJldi54bWxQSwUGAAAAAAQABAD1AAAAigMAAAAA&#10;" path="m100,4c93,1,86,,77,,,,,120,77,120v27,,44,-14,52,-33c120,59,110,32,100,4xe" fillcolor="#fcd8be" stroked="f">
                        <v:path arrowok="t" o:connecttype="custom" o:connectlocs="50,2;39,0;39,60;65,44;50,2" o:connectangles="0,0,0,0,0"/>
                      </v:shape>
                      <v:shape id="Freeform 996" o:spid="_x0000_s2019" style="position:absolute;left:9887;top:66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VBL8A&#10;AADcAAAADwAAAGRycy9kb3ducmV2LnhtbERPTYvCMBC9C/sfwix409QVRLpG0bKCeNP1srdJMzbF&#10;ZlKaWOu/Nwdhj4/3vdoMrhE9daH2rGA2zUAQl97UXCm4/O4nSxAhIhtsPJOCJwXYrD9GK8yNf/CJ&#10;+nOsRArhkKMCG2ObSxlKSw7D1LfEibv6zmFMsKuk6fCRwl0jv7JsIR3WnBostlRYKm/nu1Nw/NOL&#10;XV8XpH+8u+li0DZrtFLjz2H7DSLSEP/Fb/fBKJgv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JxUEvwAAANwAAAAPAAAAAAAAAAAAAAAAAJgCAABkcnMvZG93bnJl&#10;di54bWxQSwUGAAAAAAQABAD1AAAAhAMAAAAA&#10;" path="m78,120c155,120,155,,78,,1,,,120,78,120xe" fillcolor="#fcd8be" stroked="f">
                        <v:path arrowok="t" o:connecttype="custom" o:connectlocs="39,60;39,0;39,60" o:connectangles="0,0,0"/>
                      </v:shape>
                      <v:shape id="Freeform 997" o:spid="_x0000_s2020" style="position:absolute;left:10253;top:7041;width:45;height:59;visibility:visible;mso-wrap-style:square;v-text-anchor:top" coordsize="8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il8UA&#10;AADcAAAADwAAAGRycy9kb3ducmV2LnhtbESP3WoCMRSE7wt9h3AE72rWVsRujdIfFIUiasXrw+Z0&#10;s3RzsiRxXX36Rij0cpiZb5jpvLO1aMmHyrGC4SADQVw4XXGp4PC1eJiACBFZY+2YFFwowHx2fzfF&#10;XLsz76jdx1IkCIccFZgYm1zKUBiyGAauIU7et/MWY5K+lNrjOcFtLR+zbCwtVpwWDDb0bqj42Z+s&#10;greP5Vh+st9e12bdjjbWHBflTql+r3t9ARGpi//hv/ZKK3iaPMPt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qKXxQAAANwAAAAPAAAAAAAAAAAAAAAAAJgCAABkcnMv&#10;ZG93bnJldi54bWxQSwUGAAAAAAQABAD1AAAAigMAAAAA&#10;" path="m13,c8,,4,1,,2,11,41,22,79,33,117,89,99,83,,13,xe" fillcolor="#fcd8be" stroked="f">
                        <v:path arrowok="t" o:connecttype="custom" o:connectlocs="7,0;0,1;17,59;7,0" o:connectangles="0,0,0,0"/>
                      </v:shape>
                      <v:shape id="Freeform 998" o:spid="_x0000_s2021" style="position:absolute;left:10254;top:69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P38AA&#10;AADcAAAADwAAAGRycy9kb3ducmV2LnhtbERPz2vCMBS+C/4P4Qm7aaoDmZ2xzKIwdpt62e2leWtK&#10;m5fSxNr998thsOPH93tfTK4TIw2h8axgvcpAEFfeNFwruF3PyxcQISIb7DyTgh8KUBzmsz3mxj/4&#10;k8ZLrEUK4ZCjAhtjn0sZKksOw8r3xIn79oPDmOBQSzPgI4W7Tm6ybCsdNpwaLPZUWqray90p+PjS&#10;2+PYlKRP3rW6nLTNOq3U02J6ewURaYr/4j/3u1HwvEv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iP38AAAADcAAAADwAAAAAAAAAAAAAAAACYAgAAZHJzL2Rvd25y&#10;ZXYueG1sUEsFBgAAAAAEAAQA9QAAAIUDAAAAAA==&#10;" path="m77,c,,,120,77,120,154,120,155,,77,xe" fillcolor="#fcd8be" stroked="f">
                        <v:path arrowok="t" o:connecttype="custom" o:connectlocs="39,0;39,60;39,0" o:connectangles="0,0,0"/>
                      </v:shape>
                      <v:shape id="Freeform 999" o:spid="_x0000_s2022" style="position:absolute;left:10298;top:7292;width:77;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vZ8QA&#10;AADcAAAADwAAAGRycy9kb3ducmV2LnhtbESPQWsCMRSE7wX/Q3iCt5pVodStUaogemmh6wo9PjbP&#10;zdLNy5JEd/33plDocZiZb5jVZrCtuJEPjWMFs2kGgrhyuuFaQXnaP7+CCBFZY+uYFNwpwGY9elph&#10;rl3PX3QrYi0ShEOOCkyMXS5lqAxZDFPXESfv4rzFmKSvpfbYJ7ht5TzLXqTFhtOCwY52hqqf4moV&#10;9NvSny+H8NlK873Dvf0oFqVWajIe3t9ARBrif/ivfdQKFssZ/J5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172fEAAAA3AAAAA8AAAAAAAAAAAAAAAAAmAIAAGRycy9k&#10;b3ducmV2LnhtbFBLBQYAAAAABAAEAPUAAACJAwAAAAA=&#10;" path="m76,c67,,58,2,51,5v4,13,7,26,11,39c58,31,55,18,51,5,,28,8,120,76,120v2,,4,,6,c82,120,82,120,82,120,153,113,151,,76,xe" fillcolor="#fcd8be" stroked="f">
                        <v:path arrowok="t" o:connecttype="custom" o:connectlocs="38,0;26,3;31,22;26,3;38,60;41,60;41,60;38,0" o:connectangles="0,0,0,0,0,0,0,0"/>
                      </v:shape>
                      <v:shape id="Freeform 1000" o:spid="_x0000_s2023" style="position:absolute;left:10351;top:634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0M8MA&#10;AADcAAAADwAAAGRycy9kb3ducmV2LnhtbESPQWsCMRSE7wX/Q3iCt5pVQepqFF0qlN6qXry9bJ6b&#10;xc3LsknX9d83hUKPw8x8w2x2g2tET12oPSuYTTMQxKU3NVcKLufj6xuIEJENNp5JwZMC7Lajlw3m&#10;xj/4i/pTrESCcMhRgY2xzaUMpSWHYepb4uTdfOcwJtlV0nT4SHDXyHmWLaXDmtOCxZYKS+X99O0U&#10;fF718tDXBel37+66GLTNGq3UZDzs1yAiDfE//Nf+MAoWq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a0M8MAAADcAAAADwAAAAAAAAAAAAAAAACYAgAAZHJzL2Rv&#10;d25yZXYueG1sUEsFBgAAAAAEAAQA9QAAAIgDAAAAAA==&#10;" path="m78,120c155,120,155,,78,,,,,120,78,120xe" fillcolor="#fcd8be" stroked="f">
                        <v:path arrowok="t" o:connecttype="custom" o:connectlocs="39,60;39,0;39,60" o:connectangles="0,0,0"/>
                      </v:shape>
                      <v:shape id="Freeform 1001" o:spid="_x0000_s2024" style="position:absolute;left:10151;top:735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RqMMA&#10;AADcAAAADwAAAGRycy9kb3ducmV2LnhtbESPQWsCMRSE7wX/Q3hCbzVrBamrUXRRkN6qXry9bJ6b&#10;xc3LsknX7b83hUKPw8x8w6w2g2tET12oPSuYTjIQxKU3NVcKLufD2weIEJENNp5JwQ8F2KxHLyvM&#10;jX/wF/WnWIkE4ZCjAhtjm0sZSksOw8S3xMm7+c5hTLKrpOnwkeCuke9ZNpcOa04LFlsqLJX307dT&#10;8HnV811fF6T33t11MWibNVqp1/GwXYKINMT/8F/7aBTMF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oRqMMAAADcAAAADwAAAAAAAAAAAAAAAACYAgAAZHJzL2Rv&#10;d25yZXYueG1sUEsFBgAAAAAEAAQA9QAAAIgDAAAAAA==&#10;" path="m78,120c155,120,155,,78,,,,,120,78,120xe" fillcolor="#fcd8be" stroked="f">
                        <v:path arrowok="t" o:connecttype="custom" o:connectlocs="39,60;39,0;39,60" o:connectangles="0,0,0"/>
                      </v:shape>
                      <v:shape id="Freeform 1002" o:spid="_x0000_s2025" style="position:absolute;left:10187;top:75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J3MMA&#10;AADcAAAADwAAAGRycy9kb3ducmV2LnhtbESPQWsCMRSE7wX/Q3iCt5q1FtHVKHaxUHqrevH2snlu&#10;Fjcvyyau23/fFAo9DjPzDbPZDa4RPXWh9qxgNs1AEJfe1FwpOJ/en5cgQkQ22HgmBd8UYLcdPW0w&#10;N/7BX9QfYyUShEOOCmyMbS5lKC05DFPfEifv6juHMcmukqbDR4K7Rr5k2UI6rDktWGypsFTejnen&#10;4POiF299XZA+eHfTxaBt1milJuNhvwYRaYj/4b/2h1EwX7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OJ3MMAAADcAAAADwAAAAAAAAAAAAAAAACYAgAAZHJzL2Rv&#10;d25yZXYueG1sUEsFBgAAAAAEAAQA9QAAAIgDAAAAAA==&#10;" path="m78,120c155,120,155,,78,,1,,,120,78,120xe" fillcolor="#fcd8be" stroked="f">
                        <v:path arrowok="t" o:connecttype="custom" o:connectlocs="39,60;39,0;39,60" o:connectangles="0,0,0"/>
                      </v:shape>
                      <v:shape id="Freeform 1003" o:spid="_x0000_s2026" style="position:absolute;left:10171;top:654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sR8MA&#10;AADcAAAADwAAAGRycy9kb3ducmV2LnhtbESPQWsCMRSE7wX/Q3iCt5q1UtHVKHaxUHqrevH2snlu&#10;Fjcvyyau23/fFAo9DjPzDbPZDa4RPXWh9qxgNs1AEJfe1FwpOJ/en5cgQkQ22HgmBd8UYLcdPW0w&#10;N/7BX9QfYyUShEOOCmyMbS5lKC05DFPfEifv6juHMcmukqbDR4K7Rr5k2UI6rDktWGypsFTejnen&#10;4POiF299XZA+eHfTxaBt1milJuNhvwYRaYj/4b/2h1EwX7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8sR8MAAADcAAAADwAAAAAAAAAAAAAAAACYAgAAZHJzL2Rv&#10;d25yZXYueG1sUEsFBgAAAAAEAAQA9QAAAIgDAAAAAA==&#10;" path="m77,c,,,120,77,120,155,120,155,,77,xe" fillcolor="#fcd8be" stroked="f">
                        <v:path arrowok="t" o:connecttype="custom" o:connectlocs="38,0;38,60;38,0" o:connectangles="0,0,0"/>
                      </v:shape>
                      <v:shape id="Freeform 1004" o:spid="_x0000_s2027" style="position:absolute;left:10221;top:7042;width:48;height:59;visibility:visible;mso-wrap-style:square;v-text-anchor:top" coordsize="9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MOcYA&#10;AADcAAAADwAAAGRycy9kb3ducmV2LnhtbESPQWvCQBSE70L/w/IKvUjd1NrQpllFCxXBk6l6fmRf&#10;k5Ds2zS7xvjvXUHocZiZb5h0MZhG9NS5yrKCl0kEgji3uuJCwf7n+/kdhPPIGhvLpOBCDhbzh1GK&#10;ibZn3lGf+UIECLsEFZTet4mULi/JoJvYljh4v7Yz6IPsCqk7PAe4aeQ0imJpsOKwUGJLXyXldXYy&#10;CtYnm23rfnVs34bDbjWzxz83Xiv19DgsP0F4Gvx/+N7eaAWvHzHczo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sMOcYAAADcAAAADwAAAAAAAAAAAAAAAACYAgAAZHJz&#10;L2Rvd25yZXYueG1sUEsFBgAAAAAEAAQA9QAAAIsDAAAAAA==&#10;" path="m77,118v8,,15,-1,20,-3c87,77,76,39,65,,,12,5,118,77,118xe" fillcolor="#fcd8be" stroked="f">
                        <v:path arrowok="t" o:connecttype="custom" o:connectlocs="38,59;48,58;32,0;38,59" o:connectangles="0,0,0,0"/>
                      </v:shape>
                      <v:shape id="Freeform 1005" o:spid="_x0000_s2028" style="position:absolute;left:10037;top:62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Xq8MA&#10;AADcAAAADwAAAGRycy9kb3ducmV2LnhtbESPQWsCMRSE7wX/Q3iCt5q1gt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EXq8MAAADcAAAADwAAAAAAAAAAAAAAAACYAgAAZHJzL2Rv&#10;d25yZXYueG1sUEsFBgAAAAAEAAQA9QAAAIgDAAAAAA==&#10;" path="m78,120c155,120,155,,78,,1,,,120,78,120xe" fillcolor="#fcd8be" stroked="f">
                        <v:path arrowok="t" o:connecttype="custom" o:connectlocs="39,60;39,0;39,60" o:connectangles="0,0,0"/>
                      </v:shape>
                      <v:shape id="Freeform 1006" o:spid="_x0000_s2029" style="position:absolute;left:9864;top:299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E6sMA&#10;AADcAAAADwAAAGRycy9kb3ducmV2LnhtbERPz2vCMBS+C/sfwht4kZmqIFtnlDHnGIJDq5fdHs1b&#10;W9a8dEls639vDoLHj+/3YtWbWrTkfGVZwWScgCDOra64UHA6bp6eQfiArLG2TAou5GG1fBgsMNW2&#10;4wO1WShEDGGfooIyhCaV0uclGfRj2xBH7tc6gyFCV0jtsIvhppbTJJlLgxXHhhIbei8p/8vORsH3&#10;+qdpZ7uPTu+zrZvT57/fjlCp4WP/9goiUB/u4pv7SyuYvcS18Uw8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kE6sMAAADcAAAADwAAAAAAAAAAAAAAAACYAgAAZHJzL2Rv&#10;d25yZXYueG1sUEsFBgAAAAAEAAQA9QAAAIgDAAAAAA==&#10;" path="m77,120c154,120,154,,77,,,,,120,77,120xe" fillcolor="#fcd8be" stroked="f">
                        <v:path arrowok="t" o:connecttype="custom" o:connectlocs="39,60;39,0;39,60" o:connectangles="0,0,0"/>
                      </v:shape>
                      <v:shape id="Freeform 1007" o:spid="_x0000_s2030" style="position:absolute;left:9917;top:1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ImQsMA&#10;AADcAAAADwAAAGRycy9kb3ducmV2LnhtbESPQWsCMRSE7wX/Q3iCt5pVQe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ImQsMAAADcAAAADwAAAAAAAAAAAAAAAACYAgAAZHJzL2Rv&#10;d25yZXYueG1sUEsFBgAAAAAEAAQA9QAAAIgDAAAAAA==&#10;" path="m78,c1,,,120,78,120,155,120,155,,78,xe" fillcolor="#fcd8be" stroked="f">
                        <v:path arrowok="t" o:connecttype="custom" o:connectlocs="39,0;39,60;39,0" o:connectangles="0,0,0"/>
                      </v:shape>
                      <v:shape id="Freeform 1008" o:spid="_x0000_s2031" style="position:absolute;left:9914;top:159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9QDsMA&#10;AADcAAAADwAAAGRycy9kb3ducmV2LnhtbERPy2rCQBTdF/oPwy10U3TiA5HUUYraIkJLjW7cXTK3&#10;SWjmTpyZJvHvnYXQ5eG8F6ve1KIl5yvLCkbDBARxbnXFhYLT8X0wB+EDssbaMim4kofV8vFhgam2&#10;HR+ozUIhYgj7FBWUITSplD4vyaAf2oY4cj/WGQwRukJqh10MN7UcJ8lMGqw4NpTY0Lqk/Df7Mwq+&#10;NuemnXxuO/2d7d2MPi5+/4JKPT/1b68gAvXhX3x377SCaRLnx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9QDsMAAADcAAAADwAAAAAAAAAAAAAAAACYAgAAZHJzL2Rv&#10;d25yZXYueG1sUEsFBgAAAAAEAAQA9QAAAIgDAAAAAA==&#10;" path="m77,c,,,120,77,120,154,120,154,,77,xe" fillcolor="#fcd8be" stroked="f">
                        <v:path arrowok="t" o:connecttype="custom" o:connectlocs="39,0;39,60;39,0" o:connectangles="0,0,0"/>
                      </v:shape>
                    </v:group>
                    <v:shape id="Freeform 1009" o:spid="_x0000_s2032" style="position:absolute;left:62718;top:137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1F5L4A&#10;AADaAAAADwAAAGRycy9kb3ducmV2LnhtbERPPW/CMBDdkfofrKvEBk47IJTGQRC1UtWtwMJ2jq9x&#10;RHyObDek/x4PlRif3ne1m90gJgqx96zgZV2AIG696blTcD59rLYgYkI2OHgmBX8UYVc/LSosjb/x&#10;N03H1IkcwrFEBTalsZQytpYcxrUfiTP344PDlGHopAl4y+FukK9FsZEOe84NFkdqLLXX469T8HXR&#10;m8PUN6TfvbvqZta2GLRSy+d5/wYi0Zwe4n/3p1GQt+Yr+QbI+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dReS+AAAA2gAAAA8AAAAAAAAAAAAAAAAAmAIAAGRycy9kb3ducmV2&#10;LnhtbFBLBQYAAAAABAAEAPUAAACDAwAAAAA=&#10;" path="m78,120c155,120,155,,78,,1,,,120,78,120xe" fillcolor="#fcd8be" stroked="f">
                      <v:path arrowok="t" o:connecttype="custom" o:connectlocs="24925,38100;24925,0;24925,38100" o:connectangles="0,0,0"/>
                    </v:shape>
                    <v:shape id="Freeform 1010" o:spid="_x0000_s2033" style="position:absolute;left:63969;top:15538;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Fu8QA&#10;AADaAAAADwAAAGRycy9kb3ducmV2LnhtbESPQUvEMBSE7wv+h/AEL2JTXVi0Nl2WVRdZWNHqxduj&#10;ebbF5iUmsa3/3gjCHoeZ+YYp17MZxEg+9JYVXGY5COLG6p5bBW+vDxfXIEJE1jhYJgU/FGBdnSxK&#10;LLSd+IXGOrYiQTgUqKCL0RVShqYjgyGzjjh5H9YbjEn6VmqPU4KbQV7l+Uoa7DktdOho21HzWX8b&#10;BU93725cHu4n/Vzv/Yp2X2F/jkqdnc6bWxCR5ngM/7cftYIb+LuSboC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iBbvEAAAA2gAAAA8AAAAAAAAAAAAAAAAAmAIAAGRycy9k&#10;b3ducmV2LnhtbFBLBQYAAAAABAAEAPUAAACJAwAAAAA=&#10;" path="m77,c,,,120,77,120,154,120,154,,77,xe" fillcolor="#fcd8be" stroked="f">
                      <v:path arrowok="t" o:connecttype="custom" o:connectlocs="24448,0;24448,38100;24448,0" o:connectangles="0,0,0"/>
                    </v:shape>
                    <v:shape id="Freeform 1011" o:spid="_x0000_s2034" style="position:absolute;left:63633;top:18611;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IcIA&#10;AADbAAAADwAAAGRycy9kb3ducmV2LnhtbESPQWvDMAyF74P9B6PBbouzHsrI6pY2rFB6W7dLb3Ks&#10;xaGxHGI3Tf/9dBjsJvGe3vu02syhVxONqYts4LUoQRE30XXcGvj+2r+8gUoZ2WEfmQzcKcFm/fiw&#10;wsrFG3/SdMqtkhBOFRrwOQ+V1qnxFDAVcSAW7SeOAbOsY6vdiDcJD71elOVSB+xYGjwOVHtqLqdr&#10;MHA82+Vu6mqyHzFcbD1bX/bWmOenefsOKtOc/81/1wcn+EIv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P4hwgAAANsAAAAPAAAAAAAAAAAAAAAAAJgCAABkcnMvZG93&#10;bnJldi54bWxQSwUGAAAAAAQABAD1AAAAhwMAAAAA&#10;" path="m78,c,,,120,78,120,155,120,155,,78,xe" fillcolor="#fcd8be" stroked="f">
                      <v:path arrowok="t" o:connecttype="custom" o:connectlocs="24605,0;24605,38100;24605,0" o:connectangles="0,0,0"/>
                    </v:shape>
                    <v:shape id="Freeform 1012" o:spid="_x0000_s2035" style="position:absolute;left:63125;top:1517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bur8A&#10;AADbAAAADwAAAGRycy9kb3ducmV2LnhtbERPTYvCMBC9C/6HMII3Td2DSNcou8UF8bbqxdukmW2K&#10;zaQ0sdZ/vxEEb/N4n7PeDq4RPXWh9qxgMc9AEJfe1FwpOJ9+ZisQISIbbDyTggcF2G7GozXmxt/5&#10;l/pjrEQK4ZCjAhtjm0sZSksOw9y3xIn7853DmGBXSdPhPYW7Rn5k2VI6rDk1WGypsFRejzen4HDR&#10;y+++LkjvvLvqYtA2a7RS08nw9Qki0hDf4pd7b9L8BTx/SQf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Fu6vwAAANsAAAAPAAAAAAAAAAAAAAAAAJgCAABkcnMvZG93bnJl&#10;di54bWxQSwUGAAAAAAQABAD1AAAAhAMAAAAA&#10;" path="m78,c,,,120,78,120,155,120,155,,78,xe" fillcolor="#fcd8be" stroked="f">
                      <v:path arrowok="t" o:connecttype="custom" o:connectlocs="24605,0;24605,38100;24605,0" o:connectangles="0,0,0"/>
                    </v:shape>
                    <v:shape id="Freeform 1013" o:spid="_x0000_s2036" style="position:absolute;left:63271;top:17913;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6/ScMA&#10;AADbAAAADwAAAGRycy9kb3ducmV2LnhtbERPTWvCQBC9C/0PyxR6kbpRQUp0lVJtEUFpoxdvQ3aa&#10;hGZn4+42Sf99VxC8zeN9zmLVm1q05HxlWcF4lIAgzq2uuFBwOr4/v4DwAVljbZkU/JGH1fJhsMBU&#10;246/qM1CIWII+xQVlCE0qZQ+L8mgH9mGOHLf1hkMEbpCaoddDDe1nCTJTBqsODaU2NBbSflP9msU&#10;HNbnpp3uN53+zHZuRh8XvxuiUk+P/escRKA+3MU391bH+RO4/h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6/ScMAAADbAAAADwAAAAAAAAAAAAAAAACYAgAAZHJzL2Rv&#10;d25yZXYueG1sUEsFBgAAAAAEAAQA9QAAAIgDAAAAAA==&#10;" path="m77,c,,,120,77,120,154,120,154,,77,xe" fillcolor="#fcd8be" stroked="f">
                      <v:path arrowok="t" o:connecttype="custom" o:connectlocs="24448,0;24448,38100;24448,0" o:connectangles="0,0,0"/>
                    </v:shape>
                    <v:shape id="Freeform 1014" o:spid="_x0000_s2037" style="position:absolute;left:63017;top:1115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a0sMA&#10;AADbAAAADwAAAGRycy9kb3ducmV2LnhtbERPTWvCQBC9F/wPywi9FN1UQSR1FbFVRFA07aW3ITsm&#10;wexsurtN0n/fFQq9zeN9zmLVm1q05HxlWcHzOAFBnFtdcaHg4307moPwAVljbZkU/JCH1XLwsMBU&#10;244v1GahEDGEfYoKyhCaVEqfl2TQj21DHLmrdQZDhK6Q2mEXw00tJ0kykwYrjg0lNrQpKb9l30bB&#10;6fWzaafHt06fs4Ob0e7LH55Qqcdhv34BEagP/+I/917H+VO4/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Ia0sMAAADbAAAADwAAAAAAAAAAAAAAAACYAgAAZHJzL2Rv&#10;d25yZXYueG1sUEsFBgAAAAAEAAQA9QAAAIgDAAAAAA==&#10;" path="m77,c,,,120,77,120,154,120,154,,77,xe" fillcolor="#fcd8be" stroked="f">
                      <v:path arrowok="t" o:connecttype="custom" o:connectlocs="24448,0;24448,38100;24448,0" o:connectangles="0,0,0"/>
                    </v:shape>
                    <v:shape id="Freeform 1015" o:spid="_x0000_s2038" style="position:absolute;left:60839;top:1411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4Ir8A&#10;AADbAAAADwAAAGRycy9kb3ducmV2LnhtbERPS4vCMBC+L/gfwgh7W1NlEalG0eLCsjcfF2+TZmyK&#10;zaQ02dr99xtB8DYf33NWm8E1oqcu1J4VTCcZCOLSm5orBefT18cCRIjIBhvPpOCPAmzWo7cV5sbf&#10;+UD9MVYihXDIUYGNsc2lDKUlh2HiW+LEXX3nMCbYVdJ0eE/hrpGzLJtLhzWnBostFZbK2/HXKfi5&#10;6PmurwvSe+9uuhi0zRqt1Pt42C5BRBriS/x0f5s0/xMe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T/givwAAANsAAAAPAAAAAAAAAAAAAAAAAJgCAABkcnMvZG93bnJl&#10;di54bWxQSwUGAAAAAAQABAD1AAAAhAMAAAAA&#10;" path="m77,120c155,120,155,,77,,,,,120,77,120xe" fillcolor="#fcd8be" stroked="f">
                      <v:path arrowok="t" o:connecttype="custom" o:connectlocs="24290,38100;24290,0;24290,38100" o:connectangles="0,0,0"/>
                    </v:shape>
                    <v:shape id="Freeform 1016" o:spid="_x0000_s2039" style="position:absolute;left:61156;top:1219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dub8A&#10;AADbAAAADwAAAGRycy9kb3ducmV2LnhtbERPS4vCMBC+L/gfwgh7W1OFFalG0eLCsjcfF2+TZmyK&#10;zaQ02dr99xtB8DYf33NWm8E1oqcu1J4VTCcZCOLSm5orBefT18cCRIjIBhvPpOCPAmzWo7cV5sbf&#10;+UD9MVYihXDIUYGNsc2lDKUlh2HiW+LEXX3nMCbYVdJ0eE/hrpGzLJtLhzWnBostFZbK2/HXKfi5&#10;6PmurwvSe+9uuhi0zRqt1Pt42C5BRBriS/x0f5s0/xMe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125vwAAANsAAAAPAAAAAAAAAAAAAAAAAJgCAABkcnMvZG93bnJl&#10;di54bWxQSwUGAAAAAAQABAD1AAAAhAMAAAAA&#10;" path="m77,120c155,120,155,,77,,,,,120,77,120xe" fillcolor="#fcd8be" stroked="f">
                      <v:path arrowok="t" o:connecttype="custom" o:connectlocs="24290,38100;24290,0;24290,38100" o:connectangles="0,0,0"/>
                    </v:shape>
                    <v:shape id="Freeform 1017" o:spid="_x0000_s2040" style="position:absolute;left:61385;top:1123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DzsAA&#10;AADbAAAADwAAAGRycy9kb3ducmV2LnhtbERPPWvDMBDdA/kP4gLZYrkdTHGjmNakELI17dLtZF0t&#10;Y+tkLMVx/n1VKHS7x/u8fbW4Qcw0hc6zgocsB0HceNNxq+Dz4233BCJEZIODZ1JwpwDVYb3aY2n8&#10;jd9pvsRWpBAOJSqwMY6llKGx5DBkfiRO3LefHMYEp1aaCW8p3A3yMc8L6bDj1GBxpNpS01+uTsH5&#10;Sxevc1eTPnrX63rRNh+0UtvN8vIMItIS/8V/7pNJ8wv4/SUdIA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HDzsAAAADbAAAADwAAAAAAAAAAAAAAAACYAgAAZHJzL2Rvd25y&#10;ZXYueG1sUEsFBgAAAAAEAAQA9QAAAIUDAAAAAA==&#10;" path="m78,c1,,,120,78,120,155,120,155,,78,xe" fillcolor="#fcd8be" stroked="f">
                      <v:path arrowok="t" o:connecttype="custom" o:connectlocs="24925,0;24925,38100;24925,0" o:connectangles="0,0,0"/>
                    </v:shape>
                    <v:shape id="Freeform 1018" o:spid="_x0000_s2041" style="position:absolute;left:60477;top:18357;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c0cMA&#10;AADbAAAADwAAAGRycy9kb3ducmV2LnhtbERPTWvCQBC9F/oflil4KbqpBSvRVUpbiwgWjV68Ddlp&#10;EpqdTXfXJP57Vyj0No/3OfNlb2rRkvOVZQVPowQEcW51xYWC42E1nILwAVljbZkUXMjDcnF/N8dU&#10;24731GahEDGEfYoKyhCaVEqfl2TQj2xDHLlv6wyGCF0htcMuhptajpNkIg1WHBtKbOitpPwnOxsF&#10;X++npn3efnR6l23chD5//eYRlRo89K8zEIH68C/+c691nP8Ct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c0cMAAADbAAAADwAAAAAAAAAAAAAAAACYAgAAZHJzL2Rv&#10;d25yZXYueG1sUEsFBgAAAAAEAAQA9QAAAIgDAAAAAA==&#10;" path="m77,c,,,120,77,120,154,120,154,,77,xe" fillcolor="#fcd8be" stroked="f">
                      <v:path arrowok="t" o:connecttype="custom" o:connectlocs="24448,0;24448,38100;24448,0" o:connectangles="0,0,0"/>
                    </v:shape>
                    <v:shape id="Freeform 1019" o:spid="_x0000_s2042" style="position:absolute;left:62109;top:1572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yJ8IA&#10;AADbAAAADwAAAGRycy9kb3ducmV2LnhtbESPQWvDMAyF74P9B6PBbouzHsrI6pY2rFB6W7dLb3Ks&#10;xaGxHGI3Tf/9dBjsJvGe3vu02syhVxONqYts4LUoQRE30XXcGvj+2r+8gUoZ2WEfmQzcKcFm/fiw&#10;wsrFG3/SdMqtkhBOFRrwOQ+V1qnxFDAVcSAW7SeOAbOsY6vdiDcJD71elOVSB+xYGjwOVHtqLqdr&#10;MHA82+Vu6mqyHzFcbD1bX/bWmOenefsOKtOc/81/1wcn+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vInwgAAANsAAAAPAAAAAAAAAAAAAAAAAJgCAABkcnMvZG93&#10;bnJldi54bWxQSwUGAAAAAAQABAD1AAAAhwMAAAAA&#10;" path="m77,c,,,120,77,120,155,120,155,,77,xe" fillcolor="#fcd8be" stroked="f">
                      <v:path arrowok="t" o:connecttype="custom" o:connectlocs="24290,0;24290,38100;24290,0" o:connectangles="0,0,0"/>
                    </v:shape>
                    <v:shape id="Freeform 1020" o:spid="_x0000_s2043" style="position:absolute;left:62064;top:1203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XvMAA&#10;AADbAAAADwAAAGRycy9kb3ducmV2LnhtbERPPW/CMBDdK/EfrENiK04ZUBswURuBhLqVsrCd42sc&#10;JT5HsQnh3+NKlbrd0/u8bTG5Tow0hMazgpdlBoK48qbhWsH5+/D8CiJEZIOdZ1JwpwDFbva0xdz4&#10;G3/ReIq1SCEcclRgY+xzKUNlyWFY+p44cT9+cBgTHGppBrylcNfJVZatpcOGU4PFnkpLVXu6OgWf&#10;F73+GJuS9N67VpeTtlmnlVrMp/cNiEhT/Bf/uY8mzX+D31/S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5XvMAAAADbAAAADwAAAAAAAAAAAAAAAACYAgAAZHJzL2Rvd25y&#10;ZXYueG1sUEsFBgAAAAAEAAQA9QAAAIUDAAAAAA==&#10;" path="m77,120c154,120,155,,77,,,,,120,77,120xe" fillcolor="#fcd8be" stroked="f">
                      <v:path arrowok="t" o:connecttype="custom" o:connectlocs="24605,38100;24605,0;24605,38100" o:connectangles="0,0,0"/>
                    </v:shape>
                    <v:shape id="Freeform 1021" o:spid="_x0000_s2044" style="position:absolute;left:62318;top:18186;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xOGMIA&#10;AADbAAAADwAAAGRycy9kb3ducmV2LnhtbERPz2vCMBS+D/wfwhO8jJmqIFKNMnQbQ3DMzou3R/Ns&#10;y5qXmsS2/vfmMNjx4/u92vSmFi05X1lWMBknIIhzqysuFJx+3l8WIHxA1lhbJgV38rBZD55WmGrb&#10;8ZHaLBQihrBPUUEZQpNK6fOSDPqxbYgjd7HOYIjQFVI77GK4qeU0SebSYMWxocSGtiXlv9nNKPja&#10;nZt2dnjr9He2d3P6uPr9Myo1GvavSxCB+vAv/nN/agXTuD5+i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E4YwgAAANsAAAAPAAAAAAAAAAAAAAAAAJgCAABkcnMvZG93&#10;bnJldi54bWxQSwUGAAAAAAQABAD1AAAAhwMAAAAA&#10;" path="m77,c,,,120,77,120,154,120,154,,77,xe" fillcolor="#fcd8be" stroked="f">
                      <v:path arrowok="t" o:connecttype="custom" o:connectlocs="24448,0;24448,38100;24448,0" o:connectangles="0,0,0"/>
                    </v:shape>
                    <v:shape id="Freeform 1022" o:spid="_x0000_s2045" style="position:absolute;left:61747;top:1390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RB8EA&#10;AADbAAAADwAAAGRycy9kb3ducmV2LnhtbESPQYvCMBSE78L+h/CEvWmqB5FqFC0rLHtb9eLtpXk2&#10;xealNLF2//1GEDwOM/MNs94OrhE9daH2rGA2zUAQl97UXCk4nw6TJYgQkQ02nknBHwXYbj5Ga8yN&#10;f/Av9cdYiQThkKMCG2ObSxlKSw7D1LfEybv6zmFMsquk6fCR4K6R8yxbSIc1pwWLLRWWytvx7hT8&#10;XPRi39cF6S/vbroYtM0ardTneNitQEQa4jv8an8bBfMZPL+k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kQfBAAAA2wAAAA8AAAAAAAAAAAAAAAAAmAIAAGRycy9kb3du&#10;cmV2LnhtbFBLBQYAAAAABAAEAPUAAACGAwAAAAA=&#10;" path="m77,120c154,120,155,,77,,,,,120,77,120xe" fillcolor="#fcd8be" stroked="f">
                      <v:path arrowok="t" o:connecttype="custom" o:connectlocs="24605,38100;24605,0;24605,38100" o:connectangles="0,0,0"/>
                    </v:shape>
                    <v:shape id="Freeform 1023" o:spid="_x0000_s2046" style="position:absolute;left:65938;top:11296;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19MUA&#10;AADbAAAADwAAAGRycy9kb3ducmV2LnhtbESPT2vCQBTE74V+h+UVeim6aQoi0VVK/1EERaMXb4/s&#10;Mwlm36a72yR+e1co9DjMzG+Y+XIwjejI+dqygudxAoK4sLrmUsFh/zmagvABWWNjmRRcyMNycX83&#10;x0zbnnfU5aEUEcI+QwVVCG0mpS8qMujHtiWO3sk6gyFKV0rtsI9w08g0SSbSYM1xocKW3ioqzvmv&#10;UbB5P7bdy/qj19t85Sb09eNXT6jU48PwOgMRaAj/4b/2t1aQ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nX0xQAAANsAAAAPAAAAAAAAAAAAAAAAAJgCAABkcnMv&#10;ZG93bnJldi54bWxQSwUGAAAAAAQABAD1AAAAigMAAAAA&#10;" path="m77,c,,,120,77,120,154,120,154,,77,xe" fillcolor="#fcd8be" stroked="f">
                      <v:path arrowok="t" o:connecttype="custom" o:connectlocs="24448,0;24448,38100;24448,0" o:connectangles="0,0,0"/>
                    </v:shape>
                    <v:shape id="Freeform 1024" o:spid="_x0000_s2047" style="position:absolute;left:64204;top:1640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q68IA&#10;AADbAAAADwAAAGRycy9kb3ducmV2LnhtbESPQWvCQBSE7wX/w/KE3pqNC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qrrwgAAANsAAAAPAAAAAAAAAAAAAAAAAJgCAABkcnMvZG93&#10;bnJldi54bWxQSwUGAAAAAAQABAD1AAAAhwMAAAAA&#10;" path="m78,c,,,120,78,120,155,120,155,,78,xe" fillcolor="#fcd8be" stroked="f">
                      <v:path arrowok="t" o:connecttype="custom" o:connectlocs="24605,0;24605,38100;24605,0" o:connectangles="0,0,0"/>
                    </v:shape>
                    <v:shape id="Freeform 1025" o:spid="_x0000_s2048" style="position:absolute;left:65665;top:136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yn8IA&#10;AADbAAAADwAAAGRycy9kb3ducmV2LnhtbESPQWvCQBSE7wX/w/KE3pqNI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zKfwgAAANsAAAAPAAAAAAAAAAAAAAAAAJgCAABkcnMvZG93&#10;bnJldi54bWxQSwUGAAAAAAQABAD1AAAAhwMAAAAA&#10;" path="m78,120c155,120,155,,78,,,,,120,78,120xe" fillcolor="#fcd8be" stroked="f">
                      <v:path arrowok="t" o:connecttype="custom" o:connectlocs="24605,38100;24605,0;24605,38100" o:connectangles="0,0,0"/>
                    </v:shape>
                    <v:shape id="Freeform 1026" o:spid="_x0000_s2049" style="position:absolute;left:66211;top:1682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IA&#10;AADbAAAADwAAAGRycy9kb3ducmV2LnhtbESPQWvCQBSE7wX/w/KE3pqNg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cEwgAAANsAAAAPAAAAAAAAAAAAAAAAAJgCAABkcnMvZG93&#10;bnJldi54bWxQSwUGAAAAAAQABAD1AAAAhwMAAAAA&#10;" path="m78,120c155,120,155,,78,,1,,,120,78,120xe" fillcolor="#fcd8be" stroked="f">
                      <v:path arrowok="t" o:connecttype="custom" o:connectlocs="24925,38100;24925,0;24925,38100" o:connectangles="0,0,0"/>
                    </v:shape>
                    <v:shape id="Freeform 1027" o:spid="_x0000_s2050" style="position:absolute;left:65747;top:12509;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z98UA&#10;AADbAAAADwAAAGRycy9kb3ducmV2LnhtbESPT2vCQBTE74V+h+UVeim6qYUg0VVK/1EERaMXb4/s&#10;Mwlm36a72yR+e1co9DjMzG+Y+XIwjejI+dqygudxAoK4sLrmUsFh/zmagvABWWNjmRRcyMNycX83&#10;x0zbnnfU5aEUEcI+QwVVCG0mpS8qMujHtiWO3sk6gyFKV0rtsI9w08hJkqTSYM1xocKW3ioqzvmv&#10;UbB5P7bdy/qj19t85VL6+vGrJ1Tq8WF4nYEINIT/8F/7WyuYpH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XP3xQAAANsAAAAPAAAAAAAAAAAAAAAAAJgCAABkcnMv&#10;ZG93bnJldi54bWxQSwUGAAAAAAQABAD1AAAAigMAAAAA&#10;" path="m77,120c154,120,154,,77,,,,,120,77,120xe" fillcolor="#fcd8be" stroked="f">
                      <v:path arrowok="t" o:connecttype="custom" o:connectlocs="24448,38100;24448,0;24448,38100" o:connectangles="0,0,0"/>
                    </v:shape>
                    <v:shape id="Freeform 1028" o:spid="_x0000_s2051" style="position:absolute;left:65747;top:9353;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WbMYA&#10;AADbAAAADwAAAGRycy9kb3ducmV2LnhtbESPT2vCQBTE70K/w/IKvRSzqYKV1FVK/4gISo299PbI&#10;viah2bfp7jaJ394VCh6HmfkNs1gNphEdOV9bVvCQpCCIC6trLhV8Ht/HcxA+IGtsLJOCE3lYLW9G&#10;C8y07flAXR5KESHsM1RQhdBmUvqiIoM+sS1x9L6tMxiidKXUDvsIN42cpOlMGqw5LlTY0ktFxU/+&#10;ZxTsX7/abrp76/VHvnUzWv/67T0qdXc7PD+BCDSEa/i/vdEKJo9w+RJ/gF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XWbMYAAADbAAAADwAAAAAAAAAAAAAAAACYAgAAZHJz&#10;L2Rvd25yZXYueG1sUEsFBgAAAAAEAAQA9QAAAIsDAAAAAA==&#10;" path="m77,c,,,120,77,120,154,120,154,,77,xe" fillcolor="#fcd8be" stroked="f">
                      <v:path arrowok="t" o:connecttype="custom" o:connectlocs="24448,0;24448,38100;24448,0" o:connectangles="0,0,0"/>
                    </v:shape>
                    <v:shape id="Freeform 1029" o:spid="_x0000_s2052" style="position:absolute;left:66744;top:1419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44mr4A&#10;AADbAAAADwAAAGRycy9kb3ducmV2LnhtbERPy4rCMBTdC/MP4Q64s6kuRKpRxjKCzM7Hxt1Nc6cp&#10;NjelydTO35uF4PJw3pvd6FoxUB8azwrmWQ6CuPKm4VrB9XKYrUCEiGyw9UwK/inAbvsx2WBh/INP&#10;NJxjLVIIhwIV2Bi7QspQWXIYMt8RJ+7X9w5jgn0tTY+PFO5aucjzpXTYcGqw2FFpqbqf/5yCn5te&#10;7oemJP3t3V2Xo7Z5q5Wafo5faxCRxvgWv9xHo2CRxqYv6QfI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uOJq+AAAA2wAAAA8AAAAAAAAAAAAAAAAAmAIAAGRycy9kb3ducmV2&#10;LnhtbFBLBQYAAAAABAAEAPUAAACDAwAAAAA=&#10;" path="m77,c,,,120,77,120,155,120,155,,77,xe" fillcolor="#fcd8be" stroked="f">
                      <v:path arrowok="t" o:connecttype="custom" o:connectlocs="24290,0;24290,38100;24290,0" o:connectangles="0,0,0"/>
                    </v:shape>
                    <v:shape id="Freeform 1030" o:spid="_x0000_s2053" style="position:absolute;left:66427;top:1335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dAcIA&#10;AADbAAAADwAAAGRycy9kb3ducmV2LnhtbESPQYvCMBSE7wv+h/AEb2uqB3GrUbS4IHvT9eLtpXk2&#10;xealNNla/71ZWNjjMDPfMOvt4BrRUxdqzwpm0wwEcelNzZWCy/fn+xJEiMgGG8+k4EkBtpvR2xpz&#10;4x98ov4cK5EgHHJUYGNscylDaclhmPqWOHk33zmMSXaVNB0+Etw1cp5lC+mw5rRgsaXCUnk//zgF&#10;X1e92Pd1Qfrg3V0Xg7ZZo5WajIfdCkSkIf6H/9pHo2D+Ab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0BwgAAANsAAAAPAAAAAAAAAAAAAAAAAJgCAABkcnMvZG93&#10;bnJldi54bWxQSwUGAAAAAAQABAD1AAAAhwMAAAAA&#10;" path="m78,c,,,120,78,120,155,120,155,,78,xe" fillcolor="#fcd8be" stroked="f">
                      <v:path arrowok="t" o:connecttype="custom" o:connectlocs="24605,0;24605,38100;24605,0" o:connectangles="0,0,0"/>
                    </v:shape>
                    <v:shape id="Freeform 1031" o:spid="_x0000_s2054" style="position:absolute;left:66401;top:150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iQcAA&#10;AADbAAAADwAAAGRycy9kb3ducmV2LnhtbERPPWvDMBDdC/kP4gLdajktmO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GiQcAAAADbAAAADwAAAAAAAAAAAAAAAACYAgAAZHJzL2Rvd25y&#10;ZXYueG1sUEsFBgAAAAAEAAQA9QAAAIUDAAAAAA==&#10;" path="m78,120c155,120,155,,78,,1,,,120,78,120xe" fillcolor="#fcd8be" stroked="f">
                      <v:path arrowok="t" o:connecttype="custom" o:connectlocs="24925,38100;24925,0;24925,38100" o:connectangles="0,0,0"/>
                    </v:shape>
                    <v:shape id="Freeform 1032" o:spid="_x0000_s2055" style="position:absolute;left:66846;top:1854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H2sIA&#10;AADbAAAADwAAAGRycy9kb3ducmV2LnhtbESPwWrDMBBE74X8g9hAb7WcB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QfawgAAANsAAAAPAAAAAAAAAAAAAAAAAJgCAABkcnMvZG93&#10;bnJldi54bWxQSwUGAAAAAAQABAD1AAAAhwMAAAAA&#10;" path="m78,120c155,120,155,,78,,1,,,120,78,120xe" fillcolor="#fcd8be" stroked="f">
                      <v:path arrowok="t" o:connecttype="custom" o:connectlocs="24925,38100;24925,0;24925,38100" o:connectangles="0,0,0"/>
                    </v:shape>
                    <v:shape id="Freeform 1033" o:spid="_x0000_s2056" style="position:absolute;left:64604;top:1795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a0sAA&#10;AADcAAAADwAAAGRycy9kb3ducmV2LnhtbERPTYvCMBC9L/gfwgje1lQP4lajaHFB9qbrxdukGZti&#10;MylNttZ/bxYW9jaP9znr7eAa0VMXas8KZtMMBHHpTc2Vgsv35/sSRIjIBhvPpOBJAbab0dsac+Mf&#10;fKL+HCuRQjjkqMDG2OZShtKSwzD1LXHibr5zGBPsKmk6fKRw18h5li2kw5pTg8WWCkvl/fzjFHxd&#10;9WLf1wXpg3d3XQzaZo1WajIedisQkYb4L/5zH02a/zGH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La0sAAAADcAAAADwAAAAAAAAAAAAAAAACYAgAAZHJzL2Rvd25y&#10;ZXYueG1sUEsFBgAAAAAEAAQA9QAAAIUDAAAAAA==&#10;" path="m77,120c154,120,155,,77,,,,,120,77,120xe" fillcolor="#fcd8be" stroked="f">
                      <v:path arrowok="t" o:connecttype="custom" o:connectlocs="24605,38100;24605,0;24605,38100" o:connectangles="0,0,0"/>
                    </v:shape>
                    <v:shape id="Freeform 1034" o:spid="_x0000_s2057" style="position:absolute;left:64858;top:1398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rcIA&#10;AADbAAAADwAAAGRycy9kb3ducmV2LnhtbESPQWvCQBSE7wX/w/KE3pqNC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5mtwgAAANsAAAAPAAAAAAAAAAAAAAAAAJgCAABkcnMvZG93&#10;bnJldi54bWxQSwUGAAAAAAQABAD1AAAAhwMAAAAA&#10;" path="m77,120c154,120,155,,77,,,,,120,77,120xe" fillcolor="#fcd8be" stroked="f">
                      <v:path arrowok="t" o:connecttype="custom" o:connectlocs="24605,38100;24605,0;24605,38100" o:connectangles="0,0,0"/>
                    </v:shape>
                    <v:shape id="Freeform 1035" o:spid="_x0000_s2058" style="position:absolute;left:64287;top:20345;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GssUA&#10;AADbAAAADwAAAGRycy9kb3ducmV2LnhtbESPT2vCQBTE74V+h+UVeim6aQMi0VVK/1EERaMXb4/s&#10;Mwlm36a72yR+e1co9DjMzG+Y+XIwjejI+dqygudxAoK4sLrmUsFh/zmagvABWWNjmRRcyMNycX83&#10;x0zbnnfU5aEUEcI+QwVVCG0mpS8qMujHtiWO3sk6gyFKV0rtsI9w08iXJJlIgzXHhQpbequoOOe/&#10;RsHm/dh26fqj19t85Sb09eNXT6jU48PwOgMRaAj/4b/2t1aQ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0ayxQAAANsAAAAPAAAAAAAAAAAAAAAAAJgCAABkcnMv&#10;ZG93bnJldi54bWxQSwUGAAAAAAQABAD1AAAAigMAAAAA&#10;" path="m77,120c154,120,154,,77,,,,,120,77,120xe" fillcolor="#fcd8be" stroked="f">
                      <v:path arrowok="t" o:connecttype="custom" o:connectlocs="24448,38100;24448,0;24448,38100" o:connectangles="0,0,0"/>
                    </v:shape>
                    <v:shape id="Freeform 1036" o:spid="_x0000_s2059" style="position:absolute;left:64903;top:128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kQsMA&#10;AADbAAAADwAAAGRycy9kb3ducmV2LnhtbESPT2sCMRTE74LfITyhN81WRW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qkQsMAAADbAAAADwAAAAAAAAAAAAAAAACYAgAAZHJzL2Rv&#10;d25yZXYueG1sUEsFBgAAAAAEAAQA9QAAAIgDAAAAAA==&#10;" path="m78,120c155,120,155,,78,,,,,120,78,120xe" fillcolor="#fcd8be" stroked="f">
                      <v:path arrowok="t" o:connecttype="custom" o:connectlocs="24605,38100;24605,0;24605,38100" o:connectangles="0,0,0"/>
                    </v:shape>
                    <v:shape id="Freeform 1037" o:spid="_x0000_s2060" style="position:absolute;left:65093;top:1676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B2cMA&#10;AADbAAAADwAAAGRycy9kb3ducmV2LnhtbESPT2sCMRTE74LfITyhN81WUW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YB2cMAAADbAAAADwAAAAAAAAAAAAAAAACYAgAAZHJzL2Rv&#10;d25yZXYueG1sUEsFBgAAAAAEAAQA9QAAAIgDAAAAAA==&#10;" path="m78,c,,,120,78,120,155,120,155,,78,xe" fillcolor="#fcd8be" stroked="f">
                      <v:path arrowok="t" o:connecttype="custom" o:connectlocs="24605,0;24605,38100;24605,0" o:connectangles="0,0,0"/>
                    </v:shape>
                    <v:shape id="Freeform 1038" o:spid="_x0000_s2061" style="position:absolute;left:65449;top:1767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frsIA&#10;AADbAAAADwAAAGRycy9kb3ducmV2LnhtbESPQWvCQBSE7wX/w/IEb3WjQi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J+uwgAAANsAAAAPAAAAAAAAAAAAAAAAAJgCAABkcnMvZG93&#10;bnJldi54bWxQSwUGAAAAAAQABAD1AAAAhwMAAAAA&#10;" path="m78,120c155,120,155,,78,,1,,,120,78,120xe" fillcolor="#fcd8be" stroked="f">
                      <v:path arrowok="t" o:connecttype="custom" o:connectlocs="24925,38100;24925,0;24925,38100" o:connectangles="0,0,0"/>
                    </v:shape>
                    <v:shape id="Freeform 1039" o:spid="_x0000_s2062" style="position:absolute;left:65512;top:14706;width:496;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6NcIA&#10;AADbAAAADwAAAGRycy9kb3ducmV2LnhtbESPQWsCMRSE74L/ITyhN81WQWVrlLpUKN6qXry9bF43&#10;i5uXZZOu23/fCAWPw8x8w2x2g2tET12oPSt4nWUgiEtvaq4UXM6H6RpEiMgGG8+k4JcC7Lbj0QZz&#10;4+/8Rf0pViJBOOSowMbY5lKG0pLDMPMtcfK+fecwJtlV0nR4T3DXyHmWLaXDmtOCxZYKS+Xt9OMU&#10;HK96ue/rgvSHdzddDNpmjVbqZTK8v4GINMRn+L/9aRQsV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Do1wgAAANsAAAAPAAAAAAAAAAAAAAAAAJgCAABkcnMvZG93&#10;bnJldi54bWxQSwUGAAAAAAQABAD1AAAAhwMAAAAA&#10;" path="m78,120c155,120,155,,78,,1,,,120,78,120xe" fillcolor="#fcd8be" stroked="f">
                      <v:path arrowok="t" o:connecttype="custom" o:connectlocs="24925,38735;24925,0;24925,38735" o:connectangles="0,0,0"/>
                    </v:shape>
                    <v:shape id="Freeform 1040" o:spid="_x0000_s2063" style="position:absolute;left:65068;top:1191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uR8AA&#10;AADbAAAADwAAAGRycy9kb3ducmV2LnhtbERPPWvDMBDdC/kP4gLdajktmOJYCYlJIHSr26XbybpY&#10;JtbJWKrj/vtqKHR8vO9qv7hBzDSF3rOCTZaDIG696blT8PlxfnoFESKywcEzKfihAPvd6qHC0vg7&#10;v9PcxE6kEA4lKrAxjqWUobXkMGR+JE7c1U8OY4JTJ82E9xTuBvmc54V02HNqsDhSbam9Nd9OwduX&#10;Lo5zX5M+eXfT9aJtPmilHtfLYQsi0hL/xX/ui1Hwks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euR8AAAADbAAAADwAAAAAAAAAAAAAAAACYAgAAZHJzL2Rvd25y&#10;ZXYueG1sUEsFBgAAAAAEAAQA9QAAAIUDAAAAAA==&#10;" path="m78,c1,,,120,78,120,155,120,155,,78,xe" fillcolor="#fcd8be" stroked="f">
                      <v:path arrowok="t" o:connecttype="custom" o:connectlocs="24925,0;24925,38100;24925,0" o:connectangles="0,0,0"/>
                    </v:shape>
                    <v:shape id="Freeform 1041" o:spid="_x0000_s2064" style="position:absolute;left:55397;top:822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3MIA&#10;AADbAAAADwAAAGRycy9kb3ducmV2LnhtbESPQWsCMRSE74L/ITyhN81WQXRrlLpUKN6qXry9bF43&#10;i5uXZZOu23/fCAWPw8x8w2x2g2tET12oPSt4nWUgiEtvaq4UXM6H6QpEiMgGG8+k4JcC7Lbj0QZz&#10;4+/8Rf0pViJBOOSowMbY5lKG0pLDMPMtcfK+fecwJtlV0nR4T3DXyHmWLaXDmtOCxZYKS+Xt9OMU&#10;HK96ue/rgvSHdzddDNpmjVbqZTK8v4GINMRn+L/9aRQs1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wvcwgAAANsAAAAPAAAAAAAAAAAAAAAAAJgCAABkcnMvZG93&#10;bnJldi54bWxQSwUGAAAAAAQABAD1AAAAhwMAAAAA&#10;" path="m77,c,,,120,77,120,154,120,155,,77,xe" fillcolor="#fcd8be" stroked="f">
                      <v:path arrowok="t" o:connecttype="custom" o:connectlocs="24605,0;24605,38100;24605,0" o:connectangles="0,0,0"/>
                    </v:shape>
                    <v:shape id="Freeform 1042" o:spid="_x0000_s2065" style="position:absolute;left:52730;top:4030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RPMAA&#10;AADbAAAADwAAAGRycy9kb3ducmV2LnhtbERPPWvDMBDdC/kP4gLdajmlmO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fRPMAAAADbAAAADwAAAAAAAAAAAAAAAACYAgAAZHJzL2Rvd25y&#10;ZXYueG1sUEsFBgAAAAAEAAQA9QAAAIUDAAAAAA==&#10;" path="m77,120c154,120,155,,77,,,,,120,77,120xe" fillcolor="#fcd8be" stroked="f">
                      <v:path arrowok="t" o:connecttype="custom" o:connectlocs="24605,38100;24605,0;24605,38100" o:connectangles="0,0,0"/>
                    </v:shape>
                    <v:shape id="Freeform 1043" o:spid="_x0000_s2066" style="position:absolute;left:52939;top:44373;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0p8IA&#10;AADbAAAADwAAAGRycy9kb3ducmV2LnhtbESPwWrDMBBE74X8g9hAb7WcE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3SnwgAAANsAAAAPAAAAAAAAAAAAAAAAAJgCAABkcnMvZG93&#10;bnJldi54bWxQSwUGAAAAAAQABAD1AAAAhwMAAAAA&#10;" path="m78,120c155,120,155,,78,,1,,,120,78,120xe" fillcolor="#fcd8be" stroked="f">
                      <v:path arrowok="t" o:connecttype="custom" o:connectlocs="24925,38100;24925,0;24925,38100" o:connectangles="0,0,0"/>
                    </v:shape>
                    <v:shape id="Freeform 1044" o:spid="_x0000_s2067" style="position:absolute;left:52901;top:4242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q0MIA&#10;AADbAAAADwAAAGRycy9kb3ducmV2LnhtbESPQWvCQBSE7wX/w/KE3pqNI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erQwgAAANsAAAAPAAAAAAAAAAAAAAAAAJgCAABkcnMvZG93&#10;bnJldi54bWxQSwUGAAAAAAQABAD1AAAAhwMAAAAA&#10;" path="m77,120c155,120,155,,77,,,,,120,77,120xe" fillcolor="#fcd8be" stroked="f">
                      <v:path arrowok="t" o:connecttype="custom" o:connectlocs="24290,38100;24290,0;24290,38100" o:connectangles="0,0,0"/>
                    </v:shape>
                    <v:shape id="Freeform 1045" o:spid="_x0000_s2068" style="position:absolute;left:51777;top:3060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PS8MA&#10;AADbAAAADwAAAGRycy9kb3ducmV2LnhtbESPT2sCMRTE74LfITyhN81WRW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VPS8MAAADbAAAADwAAAAAAAAAAAAAAAACYAgAAZHJzL2Rv&#10;d25yZXYueG1sUEsFBgAAAAAEAAQA9QAAAIgDAAAAAA==&#10;" path="m77,120c154,120,155,,77,,,,,120,77,120xe" fillcolor="#fcd8be" stroked="f">
                      <v:path arrowok="t" o:connecttype="custom" o:connectlocs="24605,38100;24605,0;24605,38100" o:connectangles="0,0,0"/>
                    </v:shape>
                    <v:shape id="Freeform 1046" o:spid="_x0000_s2069" style="position:absolute;left:53511;top:4088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XP8IA&#10;AADbAAAADwAAAGRycy9kb3ducmV2LnhtbESPQWvCQBSE7wX/w/KE3pqNRaREV9GgIN5qvXh7m31m&#10;g9m3IbuN6b93C4Ueh5n5hlltRteKgfrQeFYwy3IQxJU3DdcKLl+Htw8QISIbbD2Tgh8KsFlPXlZY&#10;GP/gTxrOsRYJwqFABTbGrpAyVJYchsx3xMm7+d5hTLKvpenxkeCule95vpAOG04LFjsqLVX387dT&#10;cLrqxW5oStJ77+66HLXNW63U63TcLkFEGuN/+K99NArmc/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c/wgAAANsAAAAPAAAAAAAAAAAAAAAAAJgCAABkcnMvZG93&#10;bnJldi54bWxQSwUGAAAAAAQABAD1AAAAhwMAAAAA&#10;" path="m78,c1,,,120,78,120,155,120,155,,78,xe" fillcolor="#fcd8be" stroked="f">
                      <v:path arrowok="t" o:connecttype="custom" o:connectlocs="24925,0;24925,38100;24925,0" o:connectangles="0,0,0"/>
                    </v:shape>
                    <v:shape id="Freeform 1047" o:spid="_x0000_s2070" style="position:absolute;left:51968;top:4081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BypMMA&#10;AADbAAAADwAAAGRycy9kb3ducmV2LnhtbESPT2sCMRTE74LfITyhN81WVG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BypMMAAADbAAAADwAAAAAAAAAAAAAAAACYAgAAZHJzL2Rv&#10;d25yZXYueG1sUEsFBgAAAAAEAAQA9QAAAIgDAAAAAA==&#10;" path="m77,120c154,120,155,,77,,,,,120,77,120xe" fillcolor="#fcd8be" stroked="f">
                      <v:path arrowok="t" o:connecttype="custom" o:connectlocs="24605,38100;24605,0;24605,38100" o:connectangles="0,0,0"/>
                    </v:shape>
                    <v:shape id="Freeform 1048" o:spid="_x0000_s2071" style="position:absolute;left:51923;top:3731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s08IA&#10;AADbAAAADwAAAGRycy9kb3ducmV2LnhtbESPQWvCQBSE7wX/w/IEb3WjSC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uzTwgAAANsAAAAPAAAAAAAAAAAAAAAAAJgCAABkcnMvZG93&#10;bnJldi54bWxQSwUGAAAAAAQABAD1AAAAhwMAAAAA&#10;" path="m78,120c155,120,155,,78,,1,,,120,78,120xe" fillcolor="#fcd8be" stroked="f">
                      <v:path arrowok="t" o:connecttype="custom" o:connectlocs="24925,38100;24925,0;24925,38100" o:connectangles="0,0,0"/>
                    </v:shape>
                    <v:shape id="Freeform 1049" o:spid="_x0000_s2072" style="position:absolute;left:52139;top:4161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JSMIA&#10;AADbAAAADwAAAGRycy9kb3ducmV2LnhtbESPQWsCMRSE74L/ITyhN81WRGVrlLpUKN6qXry9bF43&#10;i5uXZZOu23/fCAWPw8x8w2x2g2tET12oPSt4nWUgiEtvaq4UXM6H6RpEiMgGG8+k4JcC7Lbj0QZz&#10;4+/8Rf0pViJBOOSowMbY5lKG0pLDMPMtcfK+fecwJtlV0nR4T3DXyHmWLaXDmtOCxZYKS+Xt9OMU&#10;HK96ue/rgvSHdzddDNpmjVbqZTK8v4GINMRn+L/9aRQsV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klIwgAAANsAAAAPAAAAAAAAAAAAAAAAAJgCAABkcnMvZG93&#10;bnJldi54bWxQSwUGAAAAAAQABAD1AAAAhwMAAAAA&#10;" path="m77,120c155,120,155,,77,,,,,120,77,120xe" fillcolor="#fcd8be" stroked="f">
                      <v:path arrowok="t" o:connecttype="custom" o:connectlocs="24290,38100;24290,0;24290,38100" o:connectangles="0,0,0"/>
                    </v:shape>
                    <v:shape id="Freeform 1050" o:spid="_x0000_s2073" style="position:absolute;left:52470;top:39128;width:387;height:330;visibility:visible;mso-wrap-style:square;v-text-anchor:top" coordsize="12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8pFr4A&#10;AADbAAAADwAAAGRycy9kb3ducmV2LnhtbERPy4rCMBTdC/5DuII7Tcfn0DGKCIJd+li4vNNc02Jz&#10;U5uo9e/NQnB5OO/FqrWVeFDjS8cKfoYJCOLc6ZKNgtNxO/gF4QOyxsoxKXiRh9Wy21lgqt2T9/Q4&#10;BCNiCPsUFRQh1KmUPi/Ioh+6mjhyF9dYDBE2RuoGnzHcVnKUJDNpseTYUGBNm4Ly6+FuFdB8XOt8&#10;am6vbG7O//tLdr3fMqX6vXb9ByJQG77ij3unFUzi2Pgl/g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PKRa+AAAA2wAAAA8AAAAAAAAAAAAAAAAAmAIAAGRycy9kb3ducmV2&#10;LnhtbFBLBQYAAAAABAAEAPUAAACDAwAAAAA=&#10;" path="m73,104v25,,41,-12,50,-28c94,51,64,26,33,,,33,14,104,73,104xe" fillcolor="#fcd8be" stroked="f">
                      <v:path arrowok="t" o:connecttype="custom" o:connectlocs="22989,33020;38735,24130;10392,0;22989,33020" o:connectangles="0,0,0,0"/>
                    </v:shape>
                    <v:shape id="Freeform 1051" o:spid="_x0000_s2074" style="position:absolute;left:53282;top:45389;width:489;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4ocIA&#10;AADbAAAADwAAAGRycy9kb3ducmV2LnhtbESPQWsCMRSE74L/ITyhN81WRHRrlLpUKN6qXry9bF43&#10;i5uXZZOu23/fCAWPw8x8w2x2g2tET12oPSt4nWUgiEtvaq4UXM6H6QpEiMgGG8+k4JcC7Lbj0QZz&#10;4+/8Rf0pViJBOOSowMbY5lKG0pLDMPMtcfK+fecwJtlV0nR4T3DXyHmWLaXDmtOCxZYKS+Xt9OMU&#10;HK96ue/rgvSHdzddDNpmjVbqZTK8v4GINMRn+L/9aRQs1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ihwgAAANsAAAAPAAAAAAAAAAAAAAAAAJgCAABkcnMvZG93&#10;bnJldi54bWxQSwUGAAAAAAQABAD1AAAAhwMAAAAA&#10;" path="m77,120c155,120,155,,77,,,,,120,77,120xe" fillcolor="#fcd8be" stroked="f">
                      <v:path arrowok="t" o:connecttype="custom" o:connectlocs="24290,38735;24290,0;24290,38735" o:connectangles="0,0,0"/>
                    </v:shape>
                    <v:shape id="Freeform 1052" o:spid="_x0000_s2075" style="position:absolute;left:54463;top:46666;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H4cAA&#10;AADbAAAADwAAAGRycy9kb3ducmV2LnhtbERPPWvDMBDdC/kP4gLdajmFmu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5H4cAAAADbAAAADwAAAAAAAAAAAAAAAACYAgAAZHJzL2Rvd25y&#10;ZXYueG1sUEsFBgAAAAAEAAQA9QAAAIUDAAAAAA==&#10;" path="m78,120c155,120,155,,78,,1,,,120,78,120xe" fillcolor="#fcd8be" stroked="f">
                      <v:path arrowok="t" o:connecttype="custom" o:connectlocs="24925,38100;24925,0;24925,38100" o:connectangles="0,0,0"/>
                    </v:shape>
                    <v:shape id="Freeform 1053" o:spid="_x0000_s2076" style="position:absolute;left:54717;top:4420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iesIA&#10;AADbAAAADwAAAGRycy9kb3ducmV2LnhtbESPwWrDMBBE74X8g9hAb7WcQ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uJ6wgAAANsAAAAPAAAAAAAAAAAAAAAAAJgCAABkcnMvZG93&#10;bnJldi54bWxQSwUGAAAAAAQABAD1AAAAhwMAAAAA&#10;" path="m78,c1,,,120,78,120,155,120,155,,78,xe" fillcolor="#fcd8be" stroked="f">
                      <v:path arrowok="t" o:connecttype="custom" o:connectlocs="24925,0;24925,38100;24925,0" o:connectangles="0,0,0"/>
                    </v:shape>
                    <v:shape id="Freeform 1054" o:spid="_x0000_s2077" style="position:absolute;left:54844;top:4770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8DcIA&#10;AADbAAAADwAAAGRycy9kb3ducmV2LnhtbESPQWvCQBSE7wX/w/KE3pqNg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HwNwgAAANsAAAAPAAAAAAAAAAAAAAAAAJgCAABkcnMvZG93&#10;bnJldi54bWxQSwUGAAAAAAQABAD1AAAAhwMAAAAA&#10;" path="m78,120c155,120,155,,78,,1,,,120,78,120xe" fillcolor="#fcd8be" stroked="f">
                      <v:path arrowok="t" o:connecttype="custom" o:connectlocs="24925,38100;24925,0;24925,38100" o:connectangles="0,0,0"/>
                    </v:shape>
                    <v:shape id="Freeform 1055" o:spid="_x0000_s2078" style="position:absolute;left:54336;top:4568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ZlsMA&#10;AADbAAAADwAAAGRycy9kb3ducmV2LnhtbESPT2sCMRTE74LfITyhN81WUW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zZlsMAAADbAAAADwAAAAAAAAAAAAAAAACYAgAAZHJzL2Rv&#10;d25yZXYueG1sUEsFBgAAAAAEAAQA9QAAAIgDAAAAAA==&#10;" path="m78,c1,,,120,78,120,155,120,155,,78,xe" fillcolor="#fcd8be" stroked="f">
                      <v:path arrowok="t" o:connecttype="custom" o:connectlocs="24925,0;24925,38100;24925,0" o:connectangles="0,0,0"/>
                    </v:shape>
                    <v:shape id="Freeform 1056" o:spid="_x0000_s2079" style="position:absolute;left:53828;top:4382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B4sMA&#10;AADbAAAADwAAAGRycy9kb3ducmV2LnhtbESPT2sCMRTE74LfITyhN81WVG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VB4sMAAADbAAAADwAAAAAAAAAAAAAAAACYAgAAZHJzL2Rv&#10;d25yZXYueG1sUEsFBgAAAAAEAAQA9QAAAIgDAAAAAA==&#10;" path="m78,120c155,120,155,,78,,1,,,120,78,120xe" fillcolor="#fcd8be" stroked="f">
                      <v:path arrowok="t" o:connecttype="custom" o:connectlocs="24925,38100;24925,0;24925,38100" o:connectangles="0,0,0"/>
                    </v:shape>
                    <v:shape id="Freeform 1057" o:spid="_x0000_s2080" style="position:absolute;left:54000;top:4477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kecIA&#10;AADbAAAADwAAAGRycy9kb3ducmV2LnhtbESPQWvCQBSE7wX/w/KE3pqNBaVEV9GgIN5qvXh7m31m&#10;g9m3IbuN6b93C4Ueh5n5hlltRteKgfrQeFYwy3IQxJU3DdcKLl+Htw8QISIbbD2Tgh8KsFlPXlZY&#10;GP/gTxrOsRYJwqFABTbGrpAyVJYchsx3xMm7+d5hTLKvpenxkeCule95vpAOG04LFjsqLVX387dT&#10;cLrqxW5oStJ77+66HLXNW63U63TcLkFEGuN/+K99NArmc/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eR5wgAAANsAAAAPAAAAAAAAAAAAAAAAAJgCAABkcnMvZG93&#10;bnJldi54bWxQSwUGAAAAAAQABAD1AAAAhwMAAAAA&#10;" path="m77,120c154,120,155,,77,,,,,120,77,120xe" fillcolor="#fcd8be" stroked="f">
                      <v:path arrowok="t" o:connecttype="custom" o:connectlocs="24605,38100;24605,0;24605,38100" o:connectangles="0,0,0"/>
                    </v:shape>
                    <v:shape id="Freeform 1058" o:spid="_x0000_s2081" style="position:absolute;left:54019;top:4829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6DsIA&#10;AADbAAAADwAAAGRycy9kb3ducmV2LnhtbESPQWvCQBSE7wX/w/IEb3WjYC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3oOwgAAANsAAAAPAAAAAAAAAAAAAAAAAJgCAABkcnMvZG93&#10;bnJldi54bWxQSwUGAAAAAAQABAD1AAAAhwMAAAAA&#10;" path="m78,120c155,120,155,,78,,1,,,120,78,120xe" fillcolor="#fcd8be" stroked="f">
                      <v:path arrowok="t" o:connecttype="custom" o:connectlocs="24925,38100;24925,0;24925,38100" o:connectangles="0,0,0"/>
                    </v:shape>
                    <v:shape id="Freeform 1059" o:spid="_x0000_s2082" style="position:absolute;left:53828;top:4740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flcMA&#10;AADbAAAADwAAAGRycy9kb3ducmV2LnhtbESPT2sCMRTE74LfITyhN81W8A9bo9SlQvFW9eLtZfO6&#10;Wdy8LJt03X77Rih4HGbmN8xmN7hG9NSF2rOC11kGgrj0puZKweV8mK5BhIhssPFMCn4pwG47Hm0w&#10;N/7OX9SfYiUShEOOCmyMbS5lKC05DDPfEifv23cOY5JdJU2H9wR3jZxn2VI6rDktWGypsFTeTj9O&#10;wfGql/u+Lkh/eHfTxaBt1milXibD+xuISEN8hv/bn0bBYgWP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fflcMAAADbAAAADwAAAAAAAAAAAAAAAACYAgAAZHJzL2Rv&#10;d25yZXYueG1sUEsFBgAAAAAEAAQA9QAAAIgDAAAAAA==&#10;" path="m78,120c155,120,155,,78,,1,,,120,78,120xe" fillcolor="#fcd8be" stroked="f">
                      <v:path arrowok="t" o:connecttype="custom" o:connectlocs="24925,38100;24925,0;24925,38100" o:connectangles="0,0,0"/>
                    </v:shape>
                    <v:shape id="Freeform 1060" o:spid="_x0000_s2083" style="position:absolute;left:48901;top:3492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L58AA&#10;AADbAAAADwAAAGRycy9kb3ducmV2LnhtbERPPWvDMBDdC/kP4gLdajmFmuJYCYlJIHSr26XbybpY&#10;JtbJWKrj/vtqKHR8vO9qv7hBzDSF3rOCTZaDIG696blT8PlxfnoFESKywcEzKfihAPvd6qHC0vg7&#10;v9PcxE6kEA4lKrAxjqWUobXkMGR+JE7c1U8OY4JTJ82E9xTuBvmc54V02HNqsDhSbam9Nd9OwduX&#10;Lo5zX5M+eXfT9aJtPmilHtfLYQsi0hL/xX/ui1Hwks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hL58AAAADbAAAADwAAAAAAAAAAAAAAAACYAgAAZHJzL2Rvd25y&#10;ZXYueG1sUEsFBgAAAAAEAAQA9QAAAIUDAAAAAA==&#10;" path="m77,120c155,120,155,,77,,,,,120,77,120xe" fillcolor="#fcd8be" stroked="f">
                      <v:path arrowok="t" o:connecttype="custom" o:connectlocs="24290,38100;24290,0;24290,38100" o:connectangles="0,0,0"/>
                    </v:shape>
                    <v:shape id="Freeform 1061" o:spid="_x0000_s2084" style="position:absolute;left:49422;top:29857;width:438;height:388;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CM8QA&#10;AADbAAAADwAAAGRycy9kb3ducmV2LnhtbESPT2sCMRTE74V+h/AK3mpWQVu3RikFxZNS26rHt5u3&#10;f+jmZUmirn56IxR6HGbmN8x03plGnMj52rKCQT8BQZxbXXOp4Ptr8fwKwgdkjY1lUnAhD/PZ48MU&#10;U23P/EmnbShFhLBPUUEVQptK6fOKDPq+bYmjV1hnMETpSqkdniPcNHKYJGNpsOa4UGFLHxXlv9uj&#10;UXAgOy6aa8nrn0GRZbu92yxfMqV6T937G4hAXfgP/7VXWsFoA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gjPEAAAA2wAAAA8AAAAAAAAAAAAAAAAAmAIAAGRycy9k&#10;b3ducmV2LnhtbFBLBQYAAAAABAAEAPUAAACJAwAAAAA=&#10;" path="m112,99v,,,,,c112,99,112,99,112,99v,,,,,c139,65,124,,67,,18,,,47,13,82v10,2,19,4,29,5c32,86,23,84,13,82v7,21,25,38,54,38c87,120,102,112,112,99v,,,,,xe" fillcolor="#fcd8be" stroked="f">
                      <v:path arrowok="t" o:connecttype="custom" o:connectlocs="35304,31956;35304,31956;35304,31956;35304,31956;21119,0;4098,26469;13239,28083;4098,26469;21119,38735;35304,31956;35304,31956" o:connectangles="0,0,0,0,0,0,0,0,0,0,0"/>
                    </v:shape>
                    <v:shape id="Freeform 1062" o:spid="_x0000_s2085" style="position:absolute;left:50145;top:3507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NXL4A&#10;AADbAAAADwAAAGRycy9kb3ducmV2LnhtbERPy4rCMBTdC/MP4QruNHUWRTpG0TLCMDsfG3c3zZ2m&#10;2NyUJtbO35uF4PJw3uvt6FoxUB8azwqWiwwEceVNw7WCy/kwX4EIEdlg65kU/FOA7eZjssbC+Acf&#10;aTjFWqQQDgUqsDF2hZShsuQwLHxHnLg/3zuMCfa1ND0+Urhr5WeW5dJhw6nBYkelpep2ujsFv1ed&#10;74emJP3t3U2Xo7ZZq5WaTcfdF4hIY3yLX+4foyBP6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yjVy+AAAA2wAAAA8AAAAAAAAAAAAAAAAAmAIAAGRycy9kb3ducmV2&#10;LnhtbFBLBQYAAAAABAAEAPUAAACDAwAAAAA=&#10;" path="m78,c1,,,120,78,120,155,120,155,,78,xe" fillcolor="#fcd8be" stroked="f">
                      <v:path arrowok="t" o:connecttype="custom" o:connectlocs="24925,0;24925,38100;24925,0" o:connectangles="0,0,0"/>
                    </v:shape>
                    <v:shape id="Freeform 1063" o:spid="_x0000_s2086" style="position:absolute;left:49917;top:3634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ox8IA&#10;AADbAAAADwAAAGRycy9kb3ducmV2LnhtbESPQWvCQBSE70L/w/IKvZmNPQSJrqLBQumtthdvb7PP&#10;bDD7NmTXmP77riB4HGbmG2a9nVwnRhpC61nBIstBENfetNwo+P35mC9BhIhssPNMCv4owHbzMltj&#10;afyNv2k8xkYkCIcSFdgY+1LKUFtyGDLfEyfv7AeHMcmhkWbAW4K7Tr7neSEdtpwWLPZUWaovx6tT&#10;8HXSxX5sK9IH7y66mrTNO63U2+u0W4GINMVn+NH+NAqKBd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ijHwgAAANsAAAAPAAAAAAAAAAAAAAAAAJgCAABkcnMvZG93&#10;bnJldi54bWxQSwUGAAAAAAQABAD1AAAAhwMAAAAA&#10;" path="m77,120c155,120,155,,77,,,,,120,77,120xe" fillcolor="#fcd8be" stroked="f">
                      <v:path arrowok="t" o:connecttype="custom" o:connectlocs="24290,38100;24290,0;24290,38100" o:connectangles="0,0,0"/>
                    </v:shape>
                    <v:shape id="Freeform 1064" o:spid="_x0000_s2087" style="position:absolute;left:49358;top:31597;width:438;height:324;visibility:visible;mso-wrap-style:square;v-text-anchor:top" coordsize="1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YIcIA&#10;AADbAAAADwAAAGRycy9kb3ducmV2LnhtbESPT4vCMBTE78J+h/AW9mZTe1DpmhZxWRA8+efg8dG8&#10;bYrNS2mirX76jSB4HGbmN8yqHG0rbtT7xrGCWZKCIK6cbrhWcDr+TpcgfEDW2DomBXfyUBYfkxXm&#10;2g28p9sh1CJC2OeowITQ5VL6ypBFn7iOOHp/rrcYouxrqXscIty2MkvTubTYcFww2NHGUHU5XK2C&#10;bUazS2pY3s96MSxw97ge5Y9SX5/j+htEoDG8w6/2ViuYZ/D8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JghwgAAANsAAAAPAAAAAAAAAAAAAAAAAJgCAABkcnMvZG93&#10;bnJldi54bWxQSwUGAAAAAAQABAD1AAAAhwMAAAAA&#10;" path="m66,c19,,,44,11,79v33,7,66,15,98,22c138,68,124,,66,xe" fillcolor="#fcd8be" stroked="f">
                      <v:path arrowok="t" o:connecttype="custom" o:connectlocs="20955,0;3493,25331;34608,32385;20955,0" o:connectangles="0,0,0,0"/>
                    </v:shape>
                    <v:shape id="Freeform 1065" o:spid="_x0000_s2088" style="position:absolute;left:49555;top:3837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TK8IA&#10;AADbAAAADwAAAGRycy9kb3ducmV2LnhtbESPQWvCQBSE7wX/w/IEb3WjQijRVTRYkN5qvXh7m31m&#10;g9m3IbuN8d93C4Ueh5n5htnsRteKgfrQeFawmGcgiCtvGq4VXL7eX99AhIhssPVMCp4UYLedvGyw&#10;MP7BnzScYy0ShEOBCmyMXSFlqCw5DHPfESfv5nuHMcm+lqbHR4K7Vi6zLJcOG04LFjsqLVX387dT&#10;8HHV+WFoStJH7+66HLXNWq3UbDru1yAijfE//Nc+GQX5C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BMrwgAAANsAAAAPAAAAAAAAAAAAAAAAAJgCAABkcnMvZG93&#10;bnJldi54bWxQSwUGAAAAAAQABAD1AAAAhwMAAAAA&#10;" path="m77,120c154,120,155,,77,,,,,120,77,120xe" fillcolor="#fcd8be" stroked="f">
                      <v:path arrowok="t" o:connecttype="custom" o:connectlocs="24605,38100;24605,0;24605,38100" o:connectangles="0,0,0"/>
                    </v:shape>
                    <v:shape id="Freeform 1066" o:spid="_x0000_s2089" style="position:absolute;left:49301;top:3414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LX8IA&#10;AADbAAAADwAAAGRycy9kb3ducmV2LnhtbESPQWvCQBSE7wX/w/IEb3WjSCjRVTRYkN5qvXh7m31m&#10;g9m3IbuN8d93C4Ueh5n5htnsRteKgfrQeFawmGcgiCtvGq4VXL7eX99AhIhssPVMCp4UYLedvGyw&#10;MP7BnzScYy0ShEOBCmyMXSFlqCw5DHPfESfv5nuHMcm+lqbHR4K7Vi6zLJcOG04LFjsqLVX387dT&#10;8HHV+WFoStJH7+66HLXNWq3UbDru1yAijfE//Nc+GQX5C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YtfwgAAANsAAAAPAAAAAAAAAAAAAAAAAJgCAABkcnMvZG93&#10;bnJldi54bWxQSwUGAAAAAAQABAD1AAAAhwMAAAAA&#10;" path="m77,120c154,120,155,,77,,,,,120,77,120xe" fillcolor="#fcd8be" stroked="f">
                      <v:path arrowok="t" o:connecttype="custom" o:connectlocs="24605,38100;24605,0;24605,38100" o:connectangles="0,0,0"/>
                    </v:shape>
                    <v:shape id="Freeform 1067" o:spid="_x0000_s2090" style="position:absolute;left:48679;top:32061;width:406;height:381;visibility:visible;mso-wrap-style:square;v-text-anchor:top" coordsize="1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0X8EA&#10;AADbAAAADwAAAGRycy9kb3ducmV2LnhtbESPQWsCMRSE7wX/Q3iCt5pVUHQ1iggWT4VavT+S5250&#10;87Ik6br21zeFQo/DzHzDrLe9a0RHIVrPCibjAgSx9sZypeD8eXhdgIgJ2WDjmRQ8KcJ2M3hZY2n8&#10;gz+oO6VKZAjHEhXUKbWllFHX5DCOfUucvasPDlOWoZIm4CPDXSOnRTGXDi3nhRpb2tek76cvp2Cn&#10;F/2yuelgu2C+l1Pr3vXlTanRsN+tQCTq03/4r300CuYz+P2Sf4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YtF/BAAAA2wAAAA8AAAAAAAAAAAAAAAAAmAIAAGRycy9kb3du&#10;cmV2LnhtbFBLBQYAAAAABAAEAPUAAACGAwAAAAA=&#10;" path="m124,66v,,,,,c127,34,107,,66,,38,,20,17,12,38v,,,,,c,73,18,120,66,120v37,,56,-26,58,-54xe" fillcolor="#fcd8be" stroked="f">
                      <v:path arrowok="t" o:connecttype="custom" o:connectlocs="39680,20955;39680,20955;21120,0;3840,12065;3840,12065;21120,38100;39680,20955" o:connectangles="0,0,0,0,0,0,0"/>
                    </v:shape>
                    <v:shape id="Freeform 1068" o:spid="_x0000_s2091" style="position:absolute;left:55162;top:4869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ws8IA&#10;AADbAAAADwAAAGRycy9kb3ducmV2LnhtbESPT4vCMBTE7wt+h/AEb2vqHsrSNYoWF8Sbfy57e2me&#10;TbF5KU2s9dubhYU9DjPzG2a5Hl0rBupD41nBYp6BIK68abhWcDl/v3+CCBHZYOuZFDwpwHo1eVti&#10;YfyDjzScYi0ShEOBCmyMXSFlqCw5DHPfESfv6nuHMcm+lqbHR4K7Vn5kWS4dNpwWLHZUWqpup7tT&#10;cPjR+XZoStI77266HLXNWq3UbDpuvkBEGuN/+K+9NwryHH6/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7CzwgAAANsAAAAPAAAAAAAAAAAAAAAAAJgCAABkcnMvZG93&#10;bnJldi54bWxQSwUGAAAAAAQABAD1AAAAhwMAAAAA&#10;" path="m78,120c155,120,155,,78,,1,,,120,78,120xe" fillcolor="#fcd8be" stroked="f">
                      <v:path arrowok="t" o:connecttype="custom" o:connectlocs="24925,38100;24925,0;24925,38100" o:connectangles="0,0,0"/>
                    </v:shape>
                    <v:shape id="Freeform 1069" o:spid="_x0000_s2092" style="position:absolute;left:50234;top:3422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sVKMIA&#10;AADbAAAADwAAAGRycy9kb3ducmV2LnhtbESPQWvCQBSE7wX/w/IEb3Wjh7REV9FgQXqr9eLtbfaZ&#10;DWbfhuw2xn/vFgo9DjPzDbPejq4VA/Wh8axgMc9AEFfeNFwrOH9/vL6DCBHZYOuZFDwowHYzeVlj&#10;Yfydv2g4xVokCIcCFdgYu0LKUFlyGOa+I07e1fcOY5J9LU2P9wR3rVxmWS4dNpwWLHZUWqpupx+n&#10;4POi8/3QlKQP3t10OWqbtVqp2XTcrUBEGuN/+K99NAryN/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xUowgAAANsAAAAPAAAAAAAAAAAAAAAAAJgCAABkcnMvZG93&#10;bnJldi54bWxQSwUGAAAAAAQABAD1AAAAhwMAAAAA&#10;" path="m77,c,,,120,77,120,155,120,155,,77,xe" fillcolor="#fcd8be" stroked="f">
                      <v:path arrowok="t" o:connecttype="custom" o:connectlocs="24290,0;24290,38100;24290,0" o:connectangles="0,0,0"/>
                    </v:shape>
                    <v:shape id="Freeform 1070" o:spid="_x0000_s2093" style="position:absolute;left:48494;top:3340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BWr4A&#10;AADbAAAADwAAAGRycy9kb3ducmV2LnhtbERPy4rCMBTdC/MP4QruNHUWRTpG0TLCMDsfG3c3zZ2m&#10;2NyUJtbO35uF4PJw3uvt6FoxUB8azwqWiwwEceVNw7WCy/kwX4EIEdlg65kU/FOA7eZjssbC+Acf&#10;aTjFWqQQDgUqsDF2hZShsuQwLHxHnLg/3zuMCfa1ND0+Urhr5WeW5dJhw6nBYkelpep2ujsFv1ed&#10;74emJP3t3U2Xo7ZZq5WaTcfdF4hIY3yLX+4foyBPY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EgVq+AAAA2wAAAA8AAAAAAAAAAAAAAAAAmAIAAGRycy9kb3ducmV2&#10;LnhtbFBLBQYAAAAABAAEAPUAAACDAwAAAAA=&#10;" path="m78,c1,,,120,78,120,155,120,155,,78,xe" fillcolor="#fcd8be" stroked="f">
                      <v:path arrowok="t" o:connecttype="custom" o:connectlocs="24925,0;24925,38100;24925,0" o:connectangles="0,0,0"/>
                    </v:shape>
                    <v:shape id="Freeform 1071" o:spid="_x0000_s2094" style="position:absolute;left:51015;top:3771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kwcIA&#10;AADbAAAADwAAAGRycy9kb3ducmV2LnhtbESPQWvCQBSE7wX/w/IEb3Wjh9BGV9FgQXqr9eLtbfaZ&#10;DWbfhuw2xn/vFgo9DjPzDbPejq4VA/Wh8axgMc9AEFfeNFwrOH9/vL6BCBHZYOuZFDwowHYzeVlj&#10;Yfydv2g4xVokCIcCFdgYu0LKUFlyGOa+I07e1fcOY5J9LU2P9wR3rVxmWS4dNpwWLHZUWqpupx+n&#10;4POi8/3QlKQP3t10OWqbtVqp2XTcrUBEGuN/+K99NAryd/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CTBwgAAANsAAAAPAAAAAAAAAAAAAAAAAJgCAABkcnMvZG93&#10;bnJldi54bWxQSwUGAAAAAAQABAD1AAAAhwMAAAAA&#10;" path="m77,c,,,120,77,120,154,120,155,,77,xe" fillcolor="#fcd8be" stroked="f">
                      <v:path arrowok="t" o:connecttype="custom" o:connectlocs="24605,0;24605,38100;24605,0" o:connectangles="0,0,0"/>
                    </v:shape>
                    <v:shape id="Freeform 1072" o:spid="_x0000_s2095" style="position:absolute;left:50996;top:3907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gcAA&#10;AADbAAAADwAAAGRycy9kb3ducmV2LnhtbERPPU/DMBDdkfofrKvUjThlCCiNW7VRkRAbgYXtHF/j&#10;qPE5ik2a/ns8IDE+ve/qsLhBzDSF3rOCbZaDIG696blT8PX5+vgCIkRkg4NnUnCnAIf96qHC0vgb&#10;f9DcxE6kEA4lKrAxjqWUobXkMGR+JE7cxU8OY4JTJ82EtxTuBvmU54V02HNqsDhSbam9Nj9Owfu3&#10;Lk5zX5M+e3fV9aJtPmilNuvluAMRaYn/4j/3m1HwnNan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bgcAAAADbAAAADwAAAAAAAAAAAAAAAACYAgAAZHJzL2Rvd25y&#10;ZXYueG1sUEsFBgAAAAAEAAQA9QAAAIUDAAAAAA==&#10;" path="m77,c,,,120,77,120,155,120,155,,77,xe" fillcolor="#fcd8be" stroked="f">
                      <v:path arrowok="t" o:connecttype="custom" o:connectlocs="24290,0;24290,38100;24290,0" o:connectangles="0,0,0"/>
                    </v:shape>
                    <v:shape id="Freeform 1073" o:spid="_x0000_s2096" style="position:absolute;left:51441;top:3630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GsIA&#10;AADbAAAADwAAAGRycy9kb3ducmV2LnhtbESPQWvCQBSE7wX/w/IEb81GDyqpq7TBgnhTe+ntbfY1&#10;G8y+DdltjP/eFQo9DjPzDbPZja4VA/Wh8axgnuUgiCtvGq4VfF0+X9cgQkQ22HomBXcKsNtOXjZY&#10;GH/jEw3nWIsE4VCgAhtjV0gZKksOQ+Y74uT9+N5hTLKvpenxluCulYs8X0qHDacFix2Vlqrr+dcp&#10;OH7r5cfQlKT33l11OWqbt1qp2XR8fwMRaYz/4b/2wShYzeH5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74awgAAANsAAAAPAAAAAAAAAAAAAAAAAJgCAABkcnMvZG93&#10;bnJldi54bWxQSwUGAAAAAAQABAD1AAAAhwMAAAAA&#10;" path="m77,120c155,120,155,,77,,,,,120,77,120xe" fillcolor="#fcd8be" stroked="f">
                      <v:path arrowok="t" o:connecttype="custom" o:connectlocs="24290,38100;24290,0;24290,38100" o:connectangles="0,0,0"/>
                    </v:shape>
                    <v:shape id="Freeform 1074" o:spid="_x0000_s2097" style="position:absolute;left:51269;top:347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gbcIA&#10;AADbAAAADwAAAGRycy9kb3ducmV2LnhtbESPQYvCMBSE7wv+h/AEb2uqB12qUbS4IHvT9eLtpXk2&#10;xealNNla/71ZWNjjMDPfMOvt4BrRUxdqzwpm0wwEcelNzZWCy/fn+weIEJENNp5JwZMCbDejtzXm&#10;xj/4RP05ViJBOOSowMbY5lKG0pLDMPUtcfJuvnMYk+wqaTp8JLhr5DzLFtJhzWnBYkuFpfJ+/nEK&#10;vq56se/rgvTBu7suBm2zRis1GQ+7FYhIQ/wP/7WPRsFyDr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SBtwgAAANsAAAAPAAAAAAAAAAAAAAAAAJgCAABkcnMvZG93&#10;bnJldi54bWxQSwUGAAAAAAQABAD1AAAAhwMAAAAA&#10;" path="m77,c,,,120,77,120,154,120,155,,77,xe" fillcolor="#fcd8be" stroked="f">
                      <v:path arrowok="t" o:connecttype="custom" o:connectlocs="24605,0;24605,38100;24605,0" o:connectangles="0,0,0"/>
                    </v:shape>
                    <v:shape id="Freeform 1075" o:spid="_x0000_s2098" style="position:absolute;left:50749;top:32816;width:349;height:223;visibility:visible;mso-wrap-style:square;v-text-anchor:top" coordsize="10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xecMA&#10;AADbAAAADwAAAGRycy9kb3ducmV2LnhtbESPQWuDQBCF74H+h2UKvUiztg3R2GxCKTTkGi2eB3ei&#10;UnfWuhu1/z5bCOT4ePO+N2+7n00nRhpca1nByzIGQVxZ3XKt4Lv4ek5BOI+ssbNMCv7IwX73sNhi&#10;pu3EJxpzX4sAYZehgsb7PpPSVQ0ZdEvbEwfvbAeDPsihlnrAKcBNJ1/jeC0NthwaGuzps6HqJ7+Y&#10;8Mb4m0SHyG2muJjs6hKlVVmmSj09zh/vIDzN/n58Sx+1guQN/rcEAM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TxecMAAADbAAAADwAAAAAAAAAAAAAAAACYAgAAZHJzL2Rv&#10;d25yZXYueG1sUEsFBgAAAAAEAAQA9QAAAIgDAAAAAA==&#10;" path="m61,69v23,,39,-10,48,-25c75,29,40,14,4,,,33,19,69,61,69xe" fillcolor="#fcd8be" stroked="f">
                      <v:path arrowok="t" o:connecttype="custom" o:connectlocs="19545,22225;34925,14172;1282,0;19545,22225" o:connectangles="0,0,0,0"/>
                    </v:shape>
                    <v:shape id="Freeform 1076" o:spid="_x0000_s2099" style="position:absolute;left:50317;top:29730;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dgsIA&#10;AADbAAAADwAAAGRycy9kb3ducmV2LnhtbESPQWsCMRSE74L/ITyhN81WRGVrlLpUKN6qXry9bF43&#10;i5uXZZOu23/fCAWPw8x8w2x2g2tET12oPSt4nWUgiEtvaq4UXM6H6RpEiMgGG8+k4JcC7Lbj0QZz&#10;4+/8Rf0pViJBOOSowMbY5lKG0pLDMPMtcfK+fecwJtlV0nR4T3DXyHmWLaXDmtOCxZYKS+Xt9OMU&#10;HK96ue/rgvSHdzddDNpmjVbqZTK8v4GINMRn+L/9aRSsF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B2CwgAAANsAAAAPAAAAAAAAAAAAAAAAAJgCAABkcnMvZG93&#10;bnJldi54bWxQSwUGAAAAAAQABAD1AAAAhwMAAAAA&#10;" path="m77,c,,,120,77,120,154,120,155,,77,xe" fillcolor="#fcd8be" stroked="f">
                      <v:path arrowok="t" o:connecttype="custom" o:connectlocs="24605,0;24605,38100;24605,0" o:connectangles="0,0,0"/>
                    </v:shape>
                    <v:shape id="Freeform 1077" o:spid="_x0000_s2100" style="position:absolute;left:50507;top:2657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4GcMA&#10;AADbAAAADwAAAGRycy9kb3ducmV2LnhtbESPT2sCMRTE74LfITyhN81W8A9bo9SlQvFW9eLtZfO6&#10;Wdy8LJt03X77Rih4HGbmN8xmN7hG9NSF2rOC11kGgrj0puZKweV8mK5BhIhssPFMCn4pwG47Hm0w&#10;N/7OX9SfYiUShEOOCmyMbS5lKC05DDPfEifv23cOY5JdJU2H9wR3jZxn2VI6rDktWGypsFTeTj9O&#10;wfGql/u+Lkh/eHfTxaBt1milXibD+xuISEN8hv/bn0bBagGP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y4GcMAAADbAAAADwAAAAAAAAAAAAAAAACYAgAAZHJzL2Rv&#10;d25yZXYueG1sUEsFBgAAAAAEAAQA9QAAAIgDAAAAAA==&#10;" path="m77,c,,,120,77,120,154,120,155,,77,xe" fillcolor="#fcd8be" stroked="f">
                      <v:path arrowok="t" o:connecttype="custom" o:connectlocs="24605,0;24605,38100;24605,0" o:connectangles="0,0,0"/>
                    </v:shape>
                    <v:shape id="Freeform 1078" o:spid="_x0000_s2101" style="position:absolute;left:50761;top:368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mbsIA&#10;AADbAAAADwAAAGRycy9kb3ducmV2LnhtbESPQWvCQBSE7wX/w/IEb3Wjh7REV9FgQXqr9eLtbfaZ&#10;DWbfhuw2xn/vFgo9DjPzDbPejq4VA/Wh8axgMc9AEFfeNFwrOH9/vL6DCBHZYOuZFDwowHYzeVlj&#10;Yfydv2g4xVokCIcCFdgYu0LKUFlyGOa+I07e1fcOY5J9LU2P9wR3rVxmWS4dNpwWLHZUWqpupx+n&#10;4POi8/3QlKQP3t10OWqbtVqp2XTcrUBEGuN/+K99NArecv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iZuwgAAANsAAAAPAAAAAAAAAAAAAAAAAJgCAABkcnMvZG93&#10;bnJldi54bWxQSwUGAAAAAAQABAD1AAAAhwMAAAAA&#10;" path="m77,120c154,120,155,,77,,,,,120,77,120xe" fillcolor="#fcd8be" stroked="f">
                      <v:path arrowok="t" o:connecttype="custom" o:connectlocs="24605,38100;24605,0;24605,38100" o:connectangles="0,0,0"/>
                    </v:shape>
                    <v:shape id="Freeform 1079" o:spid="_x0000_s2102" style="position:absolute;left:61537;top:5123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D9cIA&#10;AADbAAAADwAAAGRycy9kb3ducmV2LnhtbESPQWvCQBSE7wX/w/KE3pqNPWiJrqJBQbzVevH2NvvM&#10;BrNvQ3Yb03/vFgo9DjPzDbPajK4VA/Wh8axgluUgiCtvGq4VXL4Obx8gQkQ22HomBT8UYLOevKyw&#10;MP7BnzScYy0ShEOBCmyMXSFlqCw5DJnviJN3873DmGRfS9PjI8FdK9/zfC4dNpwWLHZUWqru52+n&#10;4HTV893QlKT33t11OWqbt1qp1+m4XYKINMb/8F/7aBQsFvD7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oP1wgAAANsAAAAPAAAAAAAAAAAAAAAAAJgCAABkcnMvZG93&#10;bnJldi54bWxQSwUGAAAAAAQABAD1AAAAhwMAAAAA&#10;" path="m77,120c155,120,155,,77,,,,,120,77,120xe" fillcolor="#fcd8be" stroked="f">
                      <v:path arrowok="t" o:connecttype="custom" o:connectlocs="24290,38100;24290,0;24290,38100" o:connectangles="0,0,0"/>
                    </v:shape>
                    <v:shape id="Freeform 1080" o:spid="_x0000_s2103" style="position:absolute;left:61029;top:5055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0Xh8AA&#10;AADbAAAADwAAAGRycy9kb3ducmV2LnhtbERPPU/DMBDdkfofrKvUjThlCCiNW7VRkRAbgYXtHF/j&#10;qPE5ik2a/ns8IDE+ve/qsLhBzDSF3rOCbZaDIG696blT8PX5+vgCIkRkg4NnUnCnAIf96qHC0vgb&#10;f9DcxE6kEA4lKrAxjqWUobXkMGR+JE7cxU8OY4JTJ82EtxTuBvmU54V02HNqsDhSbam9Nj9Owfu3&#10;Lk5zX5M+e3fV9aJtPmilNuvluAMRaYn/4j/3m1HwnMam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0Xh8AAAADbAAAADwAAAAAAAAAAAAAAAACYAgAAZHJzL2Rvd25y&#10;ZXYueG1sUEsFBgAAAAAEAAQA9QAAAIUDAAAAAA==&#10;" path="m77,c,,,120,77,120,155,120,155,,77,xe" fillcolor="#fcd8be" stroked="f">
                      <v:path arrowok="t" o:connecttype="custom" o:connectlocs="24290,0;24290,38100;24290,0" o:connectangles="0,0,0"/>
                    </v:shape>
                    <v:shape id="Freeform 1081" o:spid="_x0000_s2104" style="position:absolute;left:60648;top:51873;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yHMIA&#10;AADbAAAADwAAAGRycy9kb3ducmV2LnhtbESPwW7CMBBE70j8g7VI3MApBwopBpWoSBU3aC/c1vE2&#10;jojXUeyG9O9xJSSOo5l5o9nsBteInrpQe1bwMs9AEJfe1Fwp+P46zFYgQkQ22HgmBX8UYLcdjzaY&#10;G3/jE/XnWIkE4ZCjAhtjm0sZSksOw9y3xMn78Z3DmGRXSdPhLcFdIxdZtpQOa04LFlsqLJXX869T&#10;cLzo5b6vC9If3l11MWibNVqp6WR4fwMRaYjP8KP9aRS8ruH/S/o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bIcwgAAANsAAAAPAAAAAAAAAAAAAAAAAJgCAABkcnMvZG93&#10;bnJldi54bWxQSwUGAAAAAAQABAD1AAAAhwMAAAAA&#10;" path="m77,120c155,120,155,,77,,,,,120,77,120xe" fillcolor="#fcd8be" stroked="f">
                      <v:path arrowok="t" o:connecttype="custom" o:connectlocs="24290,38735;24290,0;24290,38735" o:connectangles="0,0,0"/>
                    </v:shape>
                    <v:shape id="Freeform 1082" o:spid="_x0000_s2105" style="position:absolute;left:61220;top:4954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rpr8A&#10;AADbAAAADwAAAGRycy9kb3ducmV2LnhtbERPPWvDMBDdC/kP4gLdGjkdgnEth8SkELrV7dLtZF0s&#10;E+tkLMVx/n01FDo+3ne5X9wgZppC71nBdpOBIG696blT8P31/pKDCBHZ4OCZFDwowL5aPZVYGH/n&#10;T5qb2IkUwqFABTbGsZAytJYcho0fiRN38ZPDmODUSTPhPYW7Qb5m2U467Dk1WBypttRem5tT8PGj&#10;d8e5r0mfvLvqetE2G7RSz+vl8AYi0hL/xX/us1GQp/XpS/o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fmumvwAAANsAAAAPAAAAAAAAAAAAAAAAAJgCAABkcnMvZG93bnJl&#10;di54bWxQSwUGAAAAAAQABAD1AAAAhAMAAAAA&#10;" path="m78,c,,,120,78,120,155,120,155,,78,xe" fillcolor="#fcd8be" stroked="f">
                      <v:path arrowok="t" o:connecttype="custom" o:connectlocs="24605,0;24605,38100;24605,0" o:connectangles="0,0,0"/>
                    </v:shape>
                    <v:shape id="Freeform 1083" o:spid="_x0000_s2106" style="position:absolute;left:60921;top:52705;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0ucUA&#10;AADbAAAADwAAAGRycy9kb3ducmV2LnhtbESPT2vCQBTE74LfYXmCF6kbLYikrlL8U4pQ0bSX3h7Z&#10;1yQ0+zburkn67buFgsdhZn7DrDa9qUVLzleWFcymCQji3OqKCwUf74eHJQgfkDXWlknBD3nYrIeD&#10;FabadnyhNguFiBD2KSooQ2hSKX1ekkE/tQ1x9L6sMxiidIXUDrsIN7WcJ8lCGqw4LpTY0Lak/Du7&#10;GQWn3WfTPr7tO33Ojm5BL1d/nKBS41H//AQiUB/u4f/2q1awnMH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rS5xQAAANsAAAAPAAAAAAAAAAAAAAAAAJgCAABkcnMv&#10;ZG93bnJldi54bWxQSwUGAAAAAAQABAD1AAAAigMAAAAA&#10;" path="m77,120c154,120,154,,77,,,,,120,77,120xe" fillcolor="#fcd8be" stroked="f">
                      <v:path arrowok="t" o:connecttype="custom" o:connectlocs="24448,38100;24448,0;24448,38100" o:connectangles="0,0,0"/>
                    </v:shape>
                    <v:shape id="Freeform 1084" o:spid="_x0000_s2107" style="position:absolute;left:60394;top:49904;width:432;height:381;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QRMMA&#10;AADbAAAADwAAAGRycy9kb3ducmV2LnhtbESPUWvCQBCE34X+h2MLfdNLFUqaekoJFIU+iNofsM1t&#10;k2BuL9ytSfrve0LBx2FmvmHW28l1aqAQW88GnhcZKOLK25ZrA1/nj3kOKgqyxc4zGfilCNvNw2yN&#10;hfUjH2k4Sa0ShGOBBhqRvtA6Vg05jAvfEyfvxweHkmSotQ04Jrjr9DLLXrTDltNCgz2VDVWX09UZ&#10;2MlrHMZc6k8uq+ulDKvDd7sz5ulxen8DJTTJPfzf3lsD+RJuX9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JQRMMAAADbAAAADwAAAAAAAAAAAAAAAACYAgAAZHJzL2Rv&#10;d25yZXYueG1sUEsFBgAAAAAEAAQA9QAAAIgDAAAAAA==&#10;" path="m135,67v,,,,,c137,51,133,34,123,21v2,7,4,13,5,20c127,34,125,28,123,21,114,9,99,,77,,,,,120,77,120v36,,55,-26,58,-53xe" fillcolor="#fcd8be" stroked="f">
                      <v:path arrowok="t" o:connecttype="custom" o:connectlocs="42550,21273;42550,21273;38767,6668;40343,13018;38767,6668;24269,0;24269,38100;42550,21273" o:connectangles="0,0,0,0,0,0,0,0"/>
                    </v:shape>
                    <v:shape id="Freeform 1085" o:spid="_x0000_s2108" style="position:absolute;left:60204;top:5121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10cIA&#10;AADbAAAADwAAAGRycy9kb3ducmV2LnhtbESPT4vCMBTE7wt+h/AEb2vqCiJdo+wWBdmbfy7eXpq3&#10;TbF5KU221m9vFgSPw8z8hlltBteInrpQe1Ywm2YgiEtvaq4UnE+79yWIEJENNp5JwZ0CbNajtxXm&#10;xt/4QP0xViJBOOSowMbY5lKG0pLDMPUtcfJ+fecwJtlV0nR4S3DXyI8sW0iHNacFiy0Vlsrr8c8p&#10;+LnoxXdfF6S33l11MWibNVqpyXj4+gQRaYiv8LO9NwqWc/j/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PXRwgAAANsAAAAPAAAAAAAAAAAAAAAAAJgCAABkcnMvZG93&#10;bnJldi54bWxQSwUGAAAAAAQABAD1AAAAhwMAAAAA&#10;" path="m77,c,,,120,77,120,155,120,155,,77,xe" fillcolor="#fcd8be" stroked="f">
                      <v:path arrowok="t" o:connecttype="custom" o:connectlocs="24290,0;24290,38100;24290,0" o:connectangles="0,0,0"/>
                    </v:shape>
                    <v:shape id="Freeform 1086" o:spid="_x0000_s2109" style="position:absolute;left:60178;top:48907;width:464;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qEcUA&#10;AADbAAAADwAAAGRycy9kb3ducmV2LnhtbESPzWrCQBSF9wXfYbiCuzqxlCrRUYqlUKsbrUjc3Wau&#10;STRzJ82MSXx7p1Do8nB+Ps5s0ZlSNFS7wrKC0TACQZxaXXCmYP/1/jgB4TyyxtIyKbiRg8W89zDD&#10;WNuWt9TsfCbCCLsYFeTeV7GULs3JoBvaijh4J1sb9EHWmdQ1tmHclPIpil6kwYIDIceKljmll93V&#10;BO53Y3/GSXvoNue1/zwdrVm9JUoN+t3rFISnzv+H/9ofWsHkGX6/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WoRxQAAANsAAAAPAAAAAAAAAAAAAAAAAJgCAABkcnMv&#10;ZG93bnJldi54bWxQSwUGAAAAAAQABAD1AAAAigMAAAAA&#10;" path="m78,120v21,,37,-9,47,-23c125,97,125,97,125,97,146,67,137,15,97,3v,,,,,c91,1,85,,78,,1,,,120,78,120xe" fillcolor="#fcd8be" stroked="f">
                      <v:path arrowok="t" o:connecttype="custom" o:connectlocs="24765,38100;39688,30798;39688,30798;30798,953;30798,953;24765,0;24765,38100" o:connectangles="0,0,0,0,0,0,0"/>
                    </v:shape>
                    <v:shape id="Freeform 1087" o:spid="_x0000_s2110" style="position:absolute;left:60255;top:53174;width:101;height:273;visibility:visible;mso-wrap-style:square;v-text-anchor:top" coordsize="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L18QA&#10;AADbAAAADwAAAGRycy9kb3ducmV2LnhtbESPQWvCQBSE70L/w/IKXkQ3ja0NqasUQRA8VK0Hj4/s&#10;axLMvg27WxP/vSsIHoeZ+YaZL3vTiAs5X1tW8DZJQBAXVtdcKjj+rscZCB+QNTaWScGVPCwXL4M5&#10;5tp2vKfLIZQiQtjnqKAKoc2l9EVFBv3EtsTR+7POYIjSlVI77CLcNDJNkpk0WHNcqLClVUXF+fBv&#10;FKTbDN/T0e6nG51b97meulOydUoNX/vvLxCB+vAMP9obrSD7gP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y9fEAAAA2wAAAA8AAAAAAAAAAAAAAAAAmAIAAGRycy9k&#10;b3ducmV2LnhtbFBLBQYAAAAABAAEAPUAAACJAwAAAAA=&#10;" path="m15,86c32,59,27,19,,,6,29,10,57,15,86xe" fillcolor="#fcd8be" stroked="f">
                      <v:path arrowok="t" o:connecttype="custom" o:connectlocs="4763,27305;0,0;4763,27305" o:connectangles="0,0,0"/>
                    </v:shape>
                    <v:shape id="Freeform 1088" o:spid="_x0000_s2111" style="position:absolute;left:59715;top:50584;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szcUA&#10;AADbAAAADwAAAGRycy9kb3ducmV2LnhtbESPT2vCQBTE74V+h+UVeim6aQtBoquU/qMIikYv3h7Z&#10;ZxLMvk13t0n67V1B8DjMzG+Y2WIwjejI+dqygudxAoK4sLrmUsF+9zWagPABWWNjmRT8k4fF/P5u&#10;hpm2PW+py0MpIoR9hgqqENpMSl9UZNCPbUscvaN1BkOUrpTaYR/hppEvSZJKgzXHhQpbeq+oOOV/&#10;RsH649B2r6vPXm/ypUvp+9cvn1Cpx4fhbQoi0BBu4Wv7RyuYpHD5En+A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yzNxQAAANsAAAAPAAAAAAAAAAAAAAAAAJgCAABkcnMv&#10;ZG93bnJldi54bWxQSwUGAAAAAAQABAD1AAAAigMAAAAA&#10;" path="m77,120c154,120,154,,77,,,,,120,77,120xe" fillcolor="#fcd8be" stroked="f">
                      <v:path arrowok="t" o:connecttype="custom" o:connectlocs="24448,38100;24448,0;24448,38100" o:connectangles="0,0,0"/>
                    </v:shape>
                    <v:shape id="Freeform 1089" o:spid="_x0000_s2112" style="position:absolute;left:62490;top:45732;width:343;height:381;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sOcMA&#10;AADbAAAADwAAAGRycy9kb3ducmV2LnhtbESPQWvCQBSE7wX/w/KEXkLd6KGR6CqiBNJjUw89PrLP&#10;JJh9G3bXJP77bqHQ4zAz3zD742x6MZLznWUF61UKgri2uuNGwfWreNuC8AFZY2+ZFDzJw/GweNlj&#10;ru3EnzRWoRERwj5HBW0IQy6lr1sy6Fd2II7ezTqDIUrXSO1winDTy02avkuDHceFFgc6t1Tfq4dR&#10;EC7fWXWV7qMvy7lZ+yLpkuSh1OtyPu1ABJrDf/ivXWoF2wx+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FsOcMAAADbAAAADwAAAAAAAAAAAAAAAACYAgAAZHJzL2Rv&#10;d25yZXYueG1sUEsFBgAAAAAEAAQA9QAAAIgDAAAAAA==&#10;" path="m31,c18,,8,4,,9,7,46,13,83,20,120v4,,7,,11,c108,120,108,,31,xe" fillcolor="#fcd8be" stroked="f">
                      <v:path arrowok="t" o:connecttype="custom" o:connectlocs="9843,0;0,2858;6350,38100;9843,38100;9843,0" o:connectangles="0,0,0,0,0"/>
                    </v:shape>
                    <v:shape id="Freeform 1090" o:spid="_x0000_s2113" style="position:absolute;left:62934;top:4432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noL8A&#10;AADbAAAADwAAAGRycy9kb3ducmV2LnhtbERPPWvDMBDdC/kP4gLdGjkdgnEth8SkELrV7dLtZF0s&#10;E+tkLMVx/n01FDo+3ne5X9wgZppC71nBdpOBIG696blT8P31/pKDCBHZ4OCZFDwowL5aPZVYGH/n&#10;T5qb2IkUwqFABTbGsZAytJYcho0fiRN38ZPDmODUSTPhPYW7Qb5m2U467Dk1WBypttRem5tT8PGj&#10;d8e5r0mfvLvqetE2G7RSz+vl8AYi0hL/xX/us1GQp7HpS/o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CGegvwAAANsAAAAPAAAAAAAAAAAAAAAAAJgCAABkcnMvZG93bnJl&#10;di54bWxQSwUGAAAAAAQABAD1AAAAhAMAAAAA&#10;" path="m78,c,,,120,78,120,155,120,155,,78,xe" fillcolor="#fcd8be" stroked="f">
                      <v:path arrowok="t" o:connecttype="custom" o:connectlocs="24605,0;24605,38100;24605,0" o:connectangles="0,0,0"/>
                    </v:shape>
                    <v:shape id="Freeform 1091" o:spid="_x0000_s2114" style="position:absolute;left:63144;top:45326;width:489;height:387;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4v8YA&#10;AADbAAAADwAAAGRycy9kb3ducmV2LnhtbESPQUvDQBSE74L/YXmCFzEbLZSadluKVSmFlhq9eHtk&#10;X5PQ7Nt0d03Sf+8WhB6HmfmGmS0G04iOnK8tK3hKUhDEhdU1lwq+v94fJyB8QNbYWCYFZ/KwmN/e&#10;zDDTtudP6vJQighhn6GCKoQ2k9IXFRn0iW2Jo3ewzmCI0pVSO+wj3DTyOU3H0mDNcaHCll4rKo75&#10;r1GwW/203Wj71ut9vnFj+jj5zQMqdX83LKcgAg3hGv5vr7WCyQt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C4v8YAAADbAAAADwAAAAAAAAAAAAAAAACYAgAAZHJz&#10;L2Rvd25yZXYueG1sUEsFBgAAAAAEAAQA9QAAAIsDAAAAAA==&#10;" path="m77,120c154,120,154,,77,,,,,120,77,120xe" fillcolor="#fcd8be" stroked="f">
                      <v:path arrowok="t" o:connecttype="custom" o:connectlocs="24448,38735;24448,0;24448,38735" o:connectangles="0,0,0"/>
                    </v:shape>
                    <v:shape id="Freeform 1092" o:spid="_x0000_s2115" style="position:absolute;left:63493;top:49098;width:229;height:362;visibility:visible;mso-wrap-style:square;v-text-anchor:top" coordsize="7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mwb8A&#10;AADbAAAADwAAAGRycy9kb3ducmV2LnhtbERPTYvCMBC9C/sfwizsTdP1sGg1FhGK4mFBK56HZmyK&#10;zaQk2Vr//eYgeHy873Ux2k4M5EPrWMH3LANBXDvdcqPgUpXTBYgQkTV2jknBkwIUm4/JGnPtHnyi&#10;4RwbkUI45KjAxNjnUobakMUwcz1x4m7OW4wJ+kZqj48Ubjs5z7IfabHl1GCwp52h+n7+swqGsj5V&#10;l245/70afzSVC/vjYaHU1+e4XYGINMa3+OU+aAXLtD5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GbBvwAAANsAAAAPAAAAAAAAAAAAAAAAAJgCAABkcnMvZG93bnJl&#10;di54bWxQSwUGAAAAAAQABAD1AAAAhAMAAAAA&#10;" path="m72,114c64,76,56,38,47,,,25,8,112,72,114xe" fillcolor="#fcd8be" stroked="f">
                      <v:path arrowok="t" o:connecttype="custom" o:connectlocs="22860,36195;14923,0;22860,36195" o:connectangles="0,0,0"/>
                    </v:shape>
                    <v:shape id="Freeform 1093" o:spid="_x0000_s2116" style="position:absolute;left:61874;top:4820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Y4MIA&#10;AADbAAAADwAAAGRycy9kb3ducmV2LnhtbESPQWvCQBSE7wX/w/IEb81GD6Kpq7TBgnhTe+ntbfY1&#10;G8y+DdltjP/eFQo9DjPzDbPZja4VA/Wh8axgnuUgiCtvGq4VfF0+X1cgQkQ22HomBXcKsNtOXjZY&#10;GH/jEw3nWIsE4VCgAhtjV0gZKksOQ+Y74uT9+N5hTLKvpenxluCulYs8X0qHDacFix2Vlqrr+dcp&#10;OH7r5cfQlKT33l11OWqbt1qp2XR8fwMRaYz/4b/2wShYz+H5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1jgwgAAANsAAAAPAAAAAAAAAAAAAAAAAJgCAABkcnMvZG93&#10;bnJldi54bWxQSwUGAAAAAAQABAD1AAAAhwMAAAAA&#10;" path="m77,120c154,120,155,,77,,,,,120,77,120xe" fillcolor="#fcd8be" stroked="f">
                      <v:path arrowok="t" o:connecttype="custom" o:connectlocs="24605,38100;24605,0;24605,38100" o:connectangles="0,0,0"/>
                    </v:shape>
                    <v:shape id="Freeform 1094" o:spid="_x0000_s2117" style="position:absolute;left:62210;top:4653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Gl8IA&#10;AADbAAAADwAAAGRycy9kb3ducmV2LnhtbESPQYvCMBSE7wv+h/AEb2uqB3GrUbS4IHvT9eLtpXk2&#10;xealNNla/71ZWNjjMDPfMOvt4BrRUxdqzwpm0wwEcelNzZWCy/fn+xJEiMgGG8+k4EkBtpvR2xpz&#10;4x98ov4cK5EgHHJUYGNscylDaclhmPqWOHk33zmMSXaVNB0+Etw1cp5lC+mw5rRgsaXCUnk//zgF&#10;X1e92Pd1Qfrg3V0Xg7ZZo5WajIfdCkSkIf6H/9pHo+BjDr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caXwgAAANsAAAAPAAAAAAAAAAAAAAAAAJgCAABkcnMvZG93&#10;bnJldi54bWxQSwUGAAAAAAQABAD1AAAAhwMAAAAA&#10;" path="m78,c1,,,120,78,120,155,120,155,,78,xe" fillcolor="#fcd8be" stroked="f">
                      <v:path arrowok="t" o:connecttype="custom" o:connectlocs="24925,0;24925,38100;24925,0" o:connectangles="0,0,0"/>
                    </v:shape>
                    <v:shape id="Freeform 1095" o:spid="_x0000_s2118" style="position:absolute;left:61982;top:4909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jDMIA&#10;AADbAAAADwAAAGRycy9kb3ducmV2LnhtbESPQWsCMRSE74L/ITyhN81WQX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WMMwgAAANsAAAAPAAAAAAAAAAAAAAAAAJgCAABkcnMvZG93&#10;bnJldi54bWxQSwUGAAAAAAQABAD1AAAAhwMAAAAA&#10;" path="m78,c,,,120,78,120,155,120,155,,78,xe" fillcolor="#fcd8be" stroked="f">
                      <v:path arrowok="t" o:connecttype="custom" o:connectlocs="24605,0;24605,38100;24605,0" o:connectangles="0,0,0"/>
                    </v:shape>
                    <v:shape id="Freeform 1096" o:spid="_x0000_s2119" style="position:absolute;left:61956;top:503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7eMIA&#10;AADbAAAADwAAAGRycy9kb3ducmV2LnhtbESPQWsCMRSE74L/ITyhN81WRH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Pt4wgAAANsAAAAPAAAAAAAAAAAAAAAAAJgCAABkcnMvZG93&#10;bnJldi54bWxQSwUGAAAAAAQABAD1AAAAhwMAAAAA&#10;" path="m78,c1,,,120,78,120,155,120,155,,78,xe" fillcolor="#fcd8be" stroked="f">
                      <v:path arrowok="t" o:connecttype="custom" o:connectlocs="24925,0;24925,38100;24925,0" o:connectangles="0,0,0"/>
                    </v:shape>
                    <v:shape id="Freeform 1097" o:spid="_x0000_s2120" style="position:absolute;left:55841;top:4772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e48IA&#10;AADbAAAADwAAAGRycy9kb3ducmV2LnhtbESPQWsCMRSE74L/ITyhN81WUH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F7jwgAAANsAAAAPAAAAAAAAAAAAAAAAAJgCAABkcnMvZG93&#10;bnJldi54bWxQSwUGAAAAAAQABAD1AAAAhwMAAAAA&#10;" path="m77,120c154,120,155,,77,,,,,120,77,120xe" fillcolor="#fcd8be" stroked="f">
                      <v:path arrowok="t" o:connecttype="custom" o:connectlocs="24605,38100;24605,0;24605,38100" o:connectangles="0,0,0"/>
                    </v:shape>
                    <v:shape id="Freeform 1098" o:spid="_x0000_s2121" style="position:absolute;left:56330;top:43592;width:470;height:381;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TZsQA&#10;AADbAAAADwAAAGRycy9kb3ducmV2LnhtbESPQWvCQBSE74L/YXlCb7rRgjSpq0hAyUGlVUGPr9nX&#10;JDT7NmRXE/+9Wyj0OMzMN8xi1Zta3Kl1lWUF00kEgji3uuJCwfm0Gb+BcB5ZY22ZFDzIwWo5HCww&#10;0bbjT7offSEChF2CCkrvm0RKl5dk0E1sQxy8b9sa9EG2hdQtdgFuajmLork0WHFYKLGhtKT853gz&#10;Cly2i68fr5esb+KtP6SbffeVxkq9jPr1OwhPvf8P/7UzrSCew++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2bEAAAA2wAAAA8AAAAAAAAAAAAAAAAAmAIAAGRycy9k&#10;b3ducmV2LnhtbFBLBQYAAAAABAAEAPUAAACJAwAAAAA=&#10;" path="m70,c46,,30,11,21,26v6,11,11,22,16,33c32,48,27,37,21,26,,61,16,119,69,120v,,,,,c69,120,69,120,70,120,147,120,147,,70,xe" fillcolor="#fcd8be" stroked="f">
                      <v:path arrowok="t" o:connecttype="custom" o:connectlocs="22376,0;6713,8255;11827,18733;6713,8255;22057,38100;22057,38100;22376,38100;22376,0" o:connectangles="0,0,0,0,0,0,0,0"/>
                    </v:shape>
                    <v:shape id="Freeform 1099" o:spid="_x0000_s2122" style="position:absolute;left:56838;top:481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lD8IA&#10;AADbAAAADwAAAGRycy9kb3ducmV2LnhtbESPwW7CMBBE70j8g7VI3MApBwopBpWoSBU3aC/c1vE2&#10;jojXUeyG9O9xJSSOo5l5o9nsBteInrpQe1bwMs9AEJfe1Fwp+P46zFYgQkQ22HgmBX8UYLcdjzaY&#10;G3/jE/XnWIkE4ZCjAhtjm0sZSksOw9y3xMn78Z3DmGRXSdPhLcFdIxdZtpQOa04LFlsqLJXX869T&#10;cLzo5b6vC9If3l11MWibNVqp6WR4fwMRaYjP8KP9aRSsX+H/S/o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mUPwgAAANsAAAAPAAAAAAAAAAAAAAAAAJgCAABkcnMvZG93&#10;bnJldi54bWxQSwUGAAAAAAQABAD1AAAAhwMAAAAA&#10;" path="m77,c,,,120,77,120,155,120,155,,77,xe" fillcolor="#fcd8be" stroked="f">
                      <v:path arrowok="t" o:connecttype="custom" o:connectlocs="24290,0;24290,38100;24290,0" o:connectangles="0,0,0"/>
                    </v:shape>
                    <v:shape id="Freeform 1100" o:spid="_x0000_s2123" style="position:absolute;left:57130;top:46221;width:432;height:381;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4UcMA&#10;AADbAAAADwAAAGRycy9kb3ducmV2LnhtbERPu27CMBTdkfoP1kViQcWBAZWAQbSAaMUEqZhv45tH&#10;G19HsUlCv74eKjEenfdq05tKtNS40rKC6SQCQZxaXXKu4DM5PL+AcB5ZY2WZFNzJwWb9NFhhrG3H&#10;Z2ovPhchhF2MCgrv61hKlxZk0E1sTRy4zDYGfYBNLnWDXQg3lZxF0VwaLDk0FFjTW0Hpz+VmFHwv&#10;vrrf3f41ac9JuT9mp9nHOLsqNRr22yUIT71/iP/d71rBIowNX8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4UcMAAADbAAAADwAAAAAAAAAAAAAAAACYAgAAZHJzL2Rv&#10;d25yZXYueG1sUEsFBgAAAAAEAAQA9QAAAIgDAAAAAA==&#10;" path="m135,68c129,50,123,32,117,14,107,5,94,,78,,1,,,120,78,120v35,,54,-25,57,-52xe" fillcolor="#fcd8be" stroked="f">
                      <v:path arrowok="t" o:connecttype="custom" o:connectlocs="43180,21590;37423,4445;24948,0;24948,38100;43180,21590" o:connectangles="0,0,0,0,0"/>
                    </v:shape>
                    <v:shape id="Freeform 1101" o:spid="_x0000_s2124" style="position:absolute;left:56241;top:4530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1U5sIA&#10;AADbAAAADwAAAGRycy9kb3ducmV2LnhtbESPQYvCMBSE74L/ITxhb5rqQdauUXaLgnhT97K3l+Zt&#10;U2xeShNr998bYcHjMDPfMOvt4BrRUxdqzwrmswwEcelNzZWC78t++g4iRGSDjWdS8EcBtpvxaI25&#10;8Xc+UX+OlUgQDjkqsDG2uZShtOQwzHxLnLxf3zmMSXaVNB3eE9w1cpFlS+mw5rRgsaXCUnk935yC&#10;449efvV1QXrn3VUXg7ZZo5V6mwyfHyAiDfEV/m8fjILVCp5f0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VTmwgAAANsAAAAPAAAAAAAAAAAAAAAAAJgCAABkcnMvZG93&#10;bnJldi54bWxQSwUGAAAAAAQABAD1AAAAhwMAAAAA&#10;" path="m78,120c155,120,155,,78,,1,,,120,78,120xe" fillcolor="#fcd8be" stroked="f">
                      <v:path arrowok="t" o:connecttype="custom" o:connectlocs="24925,38100;24925,0;24925,38100" o:connectangles="0,0,0"/>
                    </v:shape>
                    <v:shape id="Freeform 1102" o:spid="_x0000_s2125" style="position:absolute;left:56013;top:4871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0ucMA&#10;AADcAAAADwAAAGRycy9kb3ducmV2LnhtbESPQU/DMAyF70j7D5GRuLEEDhMqy6atGhLitsFlN6cx&#10;TbXGqZrQlX+PD5O42XrP731eb+fYq4nG3CW28LQ0oIib5DtuLXx9vj2+gMoF2WOfmCz8UobtZnG3&#10;xsqnKx9pOpVWSQjnCi2EUoZK69wEipiXaSAW7TuNEYusY6v9iFcJj71+NmalI3YsDQEHqgM1l9NP&#10;tPBxdqv91NXkDileXD27YHpn7cP9vHsFVWgu/+bb9bsXfCP4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Z0ucMAAADcAAAADwAAAAAAAAAAAAAAAACYAgAAZHJzL2Rv&#10;d25yZXYueG1sUEsFBgAAAAAEAAQA9QAAAIgDAAAAAA==&#10;" path="m78,120c155,120,155,,78,,,,,120,78,120xe" fillcolor="#fcd8be" stroked="f">
                      <v:path arrowok="t" o:connecttype="custom" o:connectlocs="24605,38100;24605,0;24605,38100" o:connectangles="0,0,0"/>
                    </v:shape>
                    <v:shape id="Freeform 1103" o:spid="_x0000_s2126" style="position:absolute;left:57448;top:4903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RIsAA&#10;AADcAAAADwAAAGRycy9kb3ducmV2LnhtbERPTWsCMRC9F/wPYQRvNbEHka1R2sWCeKt68TbZTDeL&#10;m8myiev675tCwds83uest6NvxUB9bAJrWMwVCOIq2IZrDefT1+sKREzIFtvApOFBEbabycsaCxvu&#10;/E3DMdUih3AsUINLqSukjJUjj3EeOuLM/YTeY8qwr6Xt8Z7DfSvflFpKjw3nBocdlY6q6/HmNRwu&#10;Zvk5NCWZXfBXU47GqdZoPZuOH+8gEo3pKf53722erxb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RIsAAAADcAAAADwAAAAAAAAAAAAAAAACYAgAAZHJzL2Rvd25y&#10;ZXYueG1sUEsFBgAAAAAEAAQA9QAAAIUDAAAAAA==&#10;" path="m78,120c155,120,155,,78,,1,,,120,78,120xe" fillcolor="#fcd8be" stroked="f">
                      <v:path arrowok="t" o:connecttype="custom" o:connectlocs="24925,38100;24925,0;24925,38100" o:connectangles="0,0,0"/>
                    </v:shape>
                    <v:shape id="Freeform 1104" o:spid="_x0000_s2127" style="position:absolute;left:55714;top:4431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ZsMA&#10;AADcAAAADwAAAGRycy9kb3ducmV2LnhtbERPTWvCQBC9C/6HZQq9iG60IJK6SlFbilDRtJfehuyY&#10;BLOzcXebpP++WxC8zeN9znLdm1q05HxlWcF0koAgzq2uuFDw9fk6XoDwAVljbZkU/JKH9Wo4WGKq&#10;bccnarNQiBjCPkUFZQhNKqXPSzLoJ7YhjtzZOoMhQldI7bCL4aaWsySZS4MVx4YSG9qUlF+yH6Pg&#10;sP1u2qePXaeP2d7N6e3q9yNU6vGhf3kGEagPd/HN/a7j/GQG/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IZsMAAADcAAAADwAAAAAAAAAAAAAAAACYAgAAZHJzL2Rv&#10;d25yZXYueG1sUEsFBgAAAAAEAAQA9QAAAIgDAAAAAA==&#10;" path="m77,c,,,120,77,120,154,120,154,,77,xe" fillcolor="#fcd8be" stroked="f">
                      <v:path arrowok="t" o:connecttype="custom" o:connectlocs="24448,0;24448,38100;24448,0" o:connectangles="0,0,0"/>
                    </v:shape>
                    <v:shape id="Freeform 1105" o:spid="_x0000_s2128" style="position:absolute;left:55416;top:4685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qzsAA&#10;AADcAAAADwAAAGRycy9kb3ducmV2LnhtbERPTWsCMRC9F/wPYQRvNamC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qzsAAAADcAAAADwAAAAAAAAAAAAAAAACYAgAAZHJzL2Rvd25y&#10;ZXYueG1sUEsFBgAAAAAEAAQA9QAAAIUDAAAAAA==&#10;" path="m78,c1,,,120,78,120,155,120,155,,78,xe" fillcolor="#fcd8be" stroked="f">
                      <v:path arrowok="t" o:connecttype="custom" o:connectlocs="24925,0;24925,38100;24925,0" o:connectangles="0,0,0"/>
                    </v:shape>
                    <v:shape id="Freeform 1106" o:spid="_x0000_s2129" style="position:absolute;left:59416;top:486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yusAA&#10;AADcAAAADwAAAGRycy9kb3ducmV2LnhtbERPTWsCMRC9F/wPYQRvNamI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1yusAAAADcAAAADwAAAAAAAAAAAAAAAACYAgAAZHJzL2Rvd25y&#10;ZXYueG1sUEsFBgAAAAAEAAQA9QAAAIUDAAAAAA==&#10;" path="m78,120c155,120,155,,78,,1,,,120,78,120xe" fillcolor="#fcd8be" stroked="f">
                      <v:path arrowok="t" o:connecttype="custom" o:connectlocs="24925,38100;24925,0;24925,38100" o:connectangles="0,0,0"/>
                    </v:shape>
                    <v:shape id="Freeform 1107" o:spid="_x0000_s2130" style="position:absolute;left:47205;top:2157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XIcAA&#10;AADcAAAADwAAAGRycy9kb3ducmV2LnhtbERPTWsCMRC9F/wPYQRvNamg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HXIcAAAADcAAAADwAAAAAAAAAAAAAAAACYAgAAZHJzL2Rvd25y&#10;ZXYueG1sUEsFBgAAAAAEAAQA9QAAAIUDAAAAAA==&#10;" path="m77,c,,,120,77,120,154,120,155,,77,xe" fillcolor="#fcd8be" stroked="f">
                      <v:path arrowok="t" o:connecttype="custom" o:connectlocs="24605,0;24605,38100;24605,0" o:connectangles="0,0,0"/>
                    </v:shape>
                    <v:shape id="Freeform 1108" o:spid="_x0000_s2131" style="position:absolute;left:59397;top:4692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OZcQA&#10;AADcAAAADwAAAGRycy9kb3ducmV2LnhtbERPS0vDQBC+C/6HZYRepN20QpC021B8IQFF0156G7LT&#10;JDQ7m+6uSfz3riB4m4/vOZt8Mp0YyPnWsoLlIgFBXFndcq3gsH+e34PwAVljZ5kUfJOHfHt9tcFM&#10;25E/aShDLWII+wwVNCH0mZS+asigX9ieOHIn6wyGCF0ttcMxhptOrpIklQZbjg0N9vTQUHUuv4yC&#10;98djP9y9PY36oyxcSi8XX9yiUrObabcGEWgK/+I/96uO85MU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zmXEAAAA3AAAAA8AAAAAAAAAAAAAAAAAmAIAAGRycy9k&#10;b3ducmV2LnhtbFBLBQYAAAAABAAEAPUAAACJAwAAAAA=&#10;" path="m77,120c154,120,154,,77,,,,,120,77,120xe" fillcolor="#fcd8be" stroked="f">
                      <v:path arrowok="t" o:connecttype="custom" o:connectlocs="24448,38100;24448,0;24448,38100" o:connectangles="0,0,0"/>
                    </v:shape>
                    <v:shape id="Freeform 1109" o:spid="_x0000_s2132" style="position:absolute;left:57765;top:4982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zcEA&#10;AADcAAAADwAAAGRycy9kb3ducmV2LnhtbERPPW/CMBDdK/U/WFepW2PDQKuAQRBRqWIrZWE7x0cc&#10;EZ+j2A3pv6+RKnW7p/d5q83kOzHSENvAGmaFAkFcB9tyo+H09f7yBiImZItdYNLwQxE268eHFZY2&#10;3PiTxmNqRA7hWKIGl1JfShlrRx5jEXrizF3C4DFlODTSDnjL4b6Tc6UW0mPLucFhT5Wj+nr89hoO&#10;Z7PYjW1FZh/81VSTcaozWj8/TdsliERT+hf/uT9snq9e4f5Mv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v7M3BAAAA3AAAAA8AAAAAAAAAAAAAAAAAmAIAAGRycy9kb3du&#10;cmV2LnhtbFBLBQYAAAAABAAEAPUAAACGAwAAAAA=&#10;" path="m78,120c155,120,155,,78,,1,,,120,78,120xe" fillcolor="#fcd8be" stroked="f">
                      <v:path arrowok="t" o:connecttype="custom" o:connectlocs="24925,38100;24925,0;24925,38100" o:connectangles="0,0,0"/>
                    </v:shape>
                    <v:shape id="Freeform 1110" o:spid="_x0000_s2133" style="position:absolute;left:58889;top:4625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B4v8MA&#10;AADcAAAADwAAAGRycy9kb3ducmV2LnhtbESPQU/DMAyF70j7D5GRuLEEDhMqy6atGhLitsFlN6cx&#10;TbXGqZrQlX+PD5O42XrP731eb+fYq4nG3CW28LQ0oIib5DtuLXx9vj2+gMoF2WOfmCz8UobtZnG3&#10;xsqnKx9pOpVWSQjnCi2EUoZK69wEipiXaSAW7TuNEYusY6v9iFcJj71+NmalI3YsDQEHqgM1l9NP&#10;tPBxdqv91NXkDileXD27YHpn7cP9vHsFVWgu/+bb9bsXfCO0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B4v8MAAADcAAAADwAAAAAAAAAAAAAAAACYAgAAZHJzL2Rv&#10;d25yZXYueG1sUEsFBgAAAAAEAAQA9QAAAIgDAAAAAA==&#10;" path="m77,c,,,120,77,120,154,120,155,,77,xe" fillcolor="#fcd8be" stroked="f">
                      <v:path arrowok="t" o:connecttype="custom" o:connectlocs="24605,0;24605,38100;24605,0" o:connectangles="0,0,0"/>
                    </v:shape>
                    <v:shape id="Freeform 1111" o:spid="_x0000_s2134" style="position:absolute;left:59461;top:49587;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aF8QA&#10;AADcAAAADwAAAGRycy9kb3ducmV2LnhtbERPTWvCQBC9F/wPywheSt3UgtjUVUqrRQSlTXvpbciO&#10;STA7G3fXJP57Vyj0No/3OfNlb2rRkvOVZQWP4wQEcW51xYWCn+/1wwyED8gaa8uk4EIelovB3RxT&#10;bTv+ojYLhYgh7FNUUIbQpFL6vCSDfmwb4sgdrDMYInSF1A67GG5qOUmSqTRYcWwosaG3kvJjdjYK&#10;9u+/Tfu0W3X6M9u6KX2c/PYelRoN+9cXEIH68C/+c290nJ88w+2Ze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WhfEAAAA3AAAAA8AAAAAAAAAAAAAAAAAmAIAAGRycy9k&#10;b3ducmV2LnhtbFBLBQYAAAAABAAEAPUAAACJAwAAAAA=&#10;" path="m77,120c154,120,154,,77,,,,,120,77,120xe" fillcolor="#fcd8be" stroked="f">
                      <v:path arrowok="t" o:connecttype="custom" o:connectlocs="24448,38100;24448,0;24448,38100" o:connectangles="0,0,0"/>
                    </v:shape>
                    <v:shape id="Freeform 1112" o:spid="_x0000_s2135" style="position:absolute;left:57899;top:48253;width:482;height:381;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R8QA&#10;AADcAAAADwAAAGRycy9kb3ducmV2LnhtbESPQWvDMAyF74P9B6PBbqvTDUrJ6patULZLC80y2FHE&#10;ahwWy8H2muzfV4dCbxLv6b1Pq83ke3WmmLrABuazAhRxE2zHrYH6a/e0BJUyssU+MBn4pwSb9f3d&#10;CksbRj7SucqtkhBOJRpwOQ+l1qlx5DHNwkAs2ilEj1nW2GobcZRw3+vnolhojx1Lg8OBto6a3+rP&#10;Gxjf6/h9+kiHXrufLe78vnqprTGPD9PbK6hMU76Zr9efVvDngi/PyAR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uJ0fEAAAA3AAAAA8AAAAAAAAAAAAAAAAAmAIAAGRycy9k&#10;b3ducmV2LnhtbFBLBQYAAAAABAAEAPUAAACJAwAAAAA=&#10;" path="m97,117c153,98,147,,77,,73,,70,,67,v,,,,,c,10,3,120,77,120v7,,14,-1,20,-3c97,117,97,117,97,117xe" fillcolor="#fcd8be" stroked="f">
                      <v:path arrowok="t" o:connecttype="custom" o:connectlocs="30596,37148;24288,0;21133,0;21133,0;24288,38100;30596,37148;30596,37148" o:connectangles="0,0,0,0,0,0,0"/>
                    </v:shape>
                    <v:shape id="Freeform 1113" o:spid="_x0000_s2136" style="position:absolute;left:58235;top:50901;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NH/8AA&#10;AADcAAAADwAAAGRycy9kb3ducmV2LnhtbERPTYvCMBC9L/gfwgh7W9N6kKUaRYuC7G3Vi7dJMzbF&#10;ZlKaWOu/3yws7G0e73NWm9G1YqA+NJ4V5LMMBHHlTcO1gsv58PEJIkRkg61nUvCiAJv15G2FhfFP&#10;/qbhFGuRQjgUqMDG2BVShsqSwzDzHXHibr53GBPsa2l6fKZw18p5li2kw4ZTg8WOSkvV/fRwCr6u&#10;erEbmpL03ru7Lkdts1Yr9T4dt0sQkcb4L/5zH02an+fw+0y6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NH/8AAAADcAAAADwAAAAAAAAAAAAAAAACYAgAAZHJzL2Rvd25y&#10;ZXYueG1sUEsFBgAAAAAEAAQA9QAAAIUDAAAAAA==&#10;" path="m78,120c155,120,155,,78,,,,,120,78,120xe" fillcolor="#fcd8be" stroked="f">
                      <v:path arrowok="t" o:connecttype="custom" o:connectlocs="24605,38100;24605,0;24605,38100" o:connectangles="0,0,0"/>
                    </v:shape>
                    <v:shape id="Freeform 1114" o:spid="_x0000_s2137" style="position:absolute;left:58896;top:47955;width:463;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3XTcYA&#10;AADcAAAADwAAAGRycy9kb3ducmV2LnhtbESPT2vCQBDF7wW/wzKCt7rRg5XUVYpSqK0X/yD2Ns2O&#10;STQ7G7PbJH57VxC8zfDevN+byaw1haipcrllBYN+BII4sTrnVMFu+/k6BuE8ssbCMim4koPZtPMy&#10;wVjbhtdUb3wqQgi7GBVk3pexlC7JyKDr25I4aEdbGfRhrVKpK2xCuCnkMIpG0mDOgZBhSfOMkvPm&#10;3wTuX20vb4dm365OP/77+GvNcnFQqtdtP95BeGr90/y4/tKh/mAI92fCBH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3XTcYAAADcAAAADwAAAAAAAAAAAAAAAACYAgAAZHJz&#10;L2Rvd25yZXYueG1sUEsFBgAAAAAEAAQA9QAAAIsDAAAAAA==&#10;" path="m68,c47,,31,10,21,24v,,,,,c,55,10,108,52,118v,,,,,c57,120,63,120,68,120,146,120,146,,68,xe" fillcolor="#fcd8be" stroked="f">
                      <v:path arrowok="t" o:connecttype="custom" o:connectlocs="21590,0;6668,7620;6668,7620;16510,37465;16510,37465;21590,38100;21590,0" o:connectangles="0,0,0,0,0,0,0"/>
                    </v:shape>
                    <v:shape id="Freeform 1115" o:spid="_x0000_s2138" style="position:absolute;left:59035;top:4429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8E8EA&#10;AADcAAAADwAAAGRycy9kb3ducmV2LnhtbERPPWvDMBDdA/0P4grZYjkthOJGMa1poWRLmiXbybpa&#10;xtbJWKrj/PsoUOh2j/d523J2vZhoDK1nBessB0Fce9Nyo+D0/bl6AREissHeMym4UoBy97DYYmH8&#10;hQ80HWMjUgiHAhXYGIdCylBbchgyPxAn7sePDmOCYyPNiJcU7nr5lOcb6bDl1GBxoMpS3R1/nYL9&#10;WW/ep7Yi/eFdp6tZ27zXSi0f57dXEJHm+C/+c3+ZNH/9DP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NfBPBAAAA3AAAAA8AAAAAAAAAAAAAAAAAmAIAAGRycy9kb3du&#10;cmV2LnhtbFBLBQYAAAAABAAEAPUAAACGAwAAAAA=&#10;" path="m78,c1,,,120,78,120,155,120,155,,78,xe" fillcolor="#fcd8be" stroked="f">
                      <v:path arrowok="t" o:connecttype="custom" o:connectlocs="24925,0;24925,38100;24925,0" o:connectangles="0,0,0"/>
                    </v:shape>
                    <v:shape id="Freeform 1116" o:spid="_x0000_s2139" style="position:absolute;left:49352;top:28378;width:203;height:38;visibility:visible;mso-wrap-style:square;v-text-anchor:top" coordsize="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Eb8A&#10;AADcAAAADwAAAGRycy9kb3ducmV2LnhtbERPTYvCMBC9C/6HMII3m2aRIl2jiCAsrJdVL96GZmzL&#10;NpOSRG3//UZY8DaP9znr7WA78SAfWscaVJaDIK6cabnWcDkfFisQISIb7ByThpECbDfTyRpL4578&#10;Q49TrEUK4VCihibGvpQyVA1ZDJnriRN3c95iTNDX0nh8pnDbyY88L6TFllNDgz3tG6p+T3ergdQN&#10;lXPFru49qTBex+L4vdd6Pht2nyAiDfEt/nd/mTRfLeH1TLp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mQRvwAAANwAAAAPAAAAAAAAAAAAAAAAAJgCAABkcnMvZG93bnJl&#10;di54bWxQSwUGAAAAAAQABAD1AAAAhAMAAAAA&#10;" path="m,7v21,2,43,3,64,5c55,5,43,,28,,17,,8,3,,7xe" fillcolor="#fcd8be" stroked="f">
                      <v:path arrowok="t" o:connecttype="custom" o:connectlocs="0,2223;20320,3810;8890,0;0,2223" o:connectangles="0,0,0,0"/>
                    </v:shape>
                    <v:shape id="Freeform 1117" o:spid="_x0000_s2140" style="position:absolute;left:49066;top:2744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B/MEA&#10;AADcAAAADwAAAGRycy9kb3ducmV2LnhtbERPPWvDMBDdA/0P4grZYjmFhuJGMa1poWRLmiXbybpa&#10;xtbJWKrj/PsoUOh2j/d523J2vZhoDK1nBessB0Fce9Nyo+D0/bl6AREissHeMym4UoBy97DYYmH8&#10;hQ80HWMjUgiHAhXYGIdCylBbchgyPxAn7sePDmOCYyPNiJcU7nr5lOcb6bDl1GBxoMpS3R1/nYL9&#10;WW/ep7Yi/eFdp6tZ27zXSi0f57dXEJHm+C/+c3+ZNH/9DP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oQfzBAAAA3AAAAA8AAAAAAAAAAAAAAAAAmAIAAGRycy9kb3du&#10;cmV2LnhtbFBLBQYAAAAABAAEAPUAAACGAwAAAAA=&#10;" path="m78,c1,,,120,78,120,155,120,155,,78,xe" fillcolor="#fcd8be" stroked="f">
                      <v:path arrowok="t" o:connecttype="custom" o:connectlocs="24925,0;24925,38100;24925,0" o:connectangles="0,0,0"/>
                    </v:shape>
                    <v:shape id="Freeform 1118" o:spid="_x0000_s2141" style="position:absolute;left:48837;top:2924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fi8AA&#10;AADcAAAADwAAAGRycy9kb3ducmV2LnhtbERPTWvCQBC9C/0PyxR6Mxt7CBJdRYOF0lttL95ms2M2&#10;mJ0N2TWm/74rCN7m8T5nvZ1cJ0YaQutZwSLLQRDX3rTcKPj9+ZgvQYSIbLDzTAr+KMB28zJbY2n8&#10;jb9pPMZGpBAOJSqwMfallKG25DBkvidO3NkPDmOCQyPNgLcU7jr5nueFdNhyarDYU2WpvhyvTsHX&#10;SRf7sa1IH7y76GrSNu+0Um+v024FItIUn+KH+9Ok+YsC7s+k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rfi8AAAADcAAAADwAAAAAAAAAAAAAAAACYAgAAZHJzL2Rvd25y&#10;ZXYueG1sUEsFBgAAAAAEAAQA9QAAAIUDAAAAAA==&#10;" path="m77,120c155,120,155,,77,,,,,120,77,120xe" fillcolor="#fcd8be" stroked="f">
                      <v:path arrowok="t" o:connecttype="custom" o:connectlocs="24290,38100;24290,0;24290,38100" o:connectangles="0,0,0"/>
                    </v:shape>
                    <v:shape id="Freeform 1119" o:spid="_x0000_s2142" style="position:absolute;left:48856;top:3085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6EMAA&#10;AADcAAAADwAAAGRycy9kb3ducmV2LnhtbERPTYvCMBC9L/gfwgje1lQP7lKNokVB9rauF2+TZmyK&#10;zaQ0sdZ/bxYW9jaP9zmrzeAa0VMXas8KZtMMBHHpTc2VgvPP4f0TRIjIBhvPpOBJATbr0dsKc+Mf&#10;/E39KVYihXDIUYGNsc2lDKUlh2HqW+LEXX3nMCbYVdJ0+EjhrpHzLFtIhzWnBostFZbK2+nuFHxd&#10;9GLX1wXpvXc3XQzaZo1WajIetksQkYb4L/5zH02aP/uA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Z6EMAAAADcAAAADwAAAAAAAAAAAAAAAACYAgAAZHJzL2Rvd25y&#10;ZXYueG1sUEsFBgAAAAAEAAQA9QAAAIUDAAAAAA==&#10;" path="m77,120c154,120,155,,77,,,,,120,77,120xe" fillcolor="#fcd8be" stroked="f">
                      <v:path arrowok="t" o:connecttype="custom" o:connectlocs="24605,38100;24605,0;24605,38100" o:connectangles="0,0,0"/>
                    </v:shape>
                    <v:shape id="Freeform 1120" o:spid="_x0000_s2143" style="position:absolute;left:48774;top:2640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uYsMA&#10;AADcAAAADwAAAGRycy9kb3ducmV2LnhtbESPQWvDMAyF74P9B6NCb4vTHsrI6pY1rFB2W7fLbnKs&#10;xaGxHGI3zf59dRjsJvGe3vu03c+hVxONqYtsYFWUoIib6DpuDXx9Hp+eQaWM7LCPTAZ+KcF+9/iw&#10;xcrFG3/QdM6tkhBOFRrwOQ+V1qnxFDAVcSAW7SeOAbOsY6vdiDcJD71el+VGB+xYGjwOVHtqLudr&#10;MPD+bTeHqavJvsVwsfVsfdlbY5aL+fUFVKY5/5v/rk9O8FdCK8/IBHp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nuYsMAAADcAAAADwAAAAAAAAAAAAAAAACYAgAAZHJzL2Rv&#10;d25yZXYueG1sUEsFBgAAAAAEAAQA9QAAAIgDAAAAAA==&#10;" path="m77,120c155,120,155,,77,,,,,120,77,120xe" fillcolor="#fcd8be" stroked="f">
                      <v:path arrowok="t" o:connecttype="custom" o:connectlocs="24290,38100;24290,0;24290,38100" o:connectangles="0,0,0"/>
                    </v:shape>
                    <v:shape id="Freeform 1121" o:spid="_x0000_s2144" style="position:absolute;left:48094;top:2882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L+cAA&#10;AADcAAAADwAAAGRycy9kb3ducmV2LnhtbERPTYvCMBC9L/gfwgje1lQPsluNokVB9rauF2+TZmyK&#10;zaQ0sdZ/bxYW9jaP9zmrzeAa0VMXas8KZtMMBHHpTc2VgvPP4f0DRIjIBhvPpOBJATbr0dsKc+Mf&#10;/E39KVYihXDIUYGNsc2lDKUlh2HqW+LEXX3nMCbYVdJ0+EjhrpHzLFtIhzWnBostFZbK2+nuFHxd&#10;9GLX1wXpvXc3XQzaZo1WajIetksQkYb4L/5zH02aP/uE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VL+cAAAADcAAAADwAAAAAAAAAAAAAAAACYAgAAZHJzL2Rvd25y&#10;ZXYueG1sUEsFBgAAAAAEAAQA9QAAAIUDAAAAAA==&#10;" path="m77,c,,,120,77,120,154,120,155,,77,xe" fillcolor="#fcd8be" stroked="f">
                      <v:path arrowok="t" o:connecttype="custom" o:connectlocs="24605,0;24605,38100;24605,0" o:connectangles="0,0,0"/>
                    </v:shape>
                    <v:shape id="Freeform 1122" o:spid="_x0000_s2145" style="position:absolute;left:48647;top:2433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o2cMA&#10;AADcAAAADwAAAGRycy9kb3ducmV2LnhtbESPQWvDMAyF74P9B6PBbovTHkrJ6pY1rFB2a7fLbnKs&#10;xaGxHGIvzf79dCj0JvGe3vu02c2hVxONqYtsYFGUoIib6DpuDXx9Hl7WoFJGdthHJgN/lGC3fXzY&#10;YOXilU80nXOrJIRThQZ8zkOldWo8BUxFHIhF+4ljwCzr2Go34lXCQ6+XZbnSATuWBo8D1Z6ay/k3&#10;GPj4tqv91NVk32O42Hq2vuytMc9P89srqExzvptv10cn+EvBl2dkAr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o2cMAAADcAAAADwAAAAAAAAAAAAAAAACYAgAAZHJzL2Rv&#10;d25yZXYueG1sUEsFBgAAAAAEAAQA9QAAAIgDAAAAAA==&#10;" path="m77,c,,,120,77,120,155,120,155,,77,xe" fillcolor="#fcd8be" stroked="f">
                      <v:path arrowok="t" o:connecttype="custom" o:connectlocs="24290,0;24290,38100;24290,0" o:connectangles="0,0,0"/>
                    </v:shape>
                    <v:shape id="Freeform 1123" o:spid="_x0000_s2146" style="position:absolute;left:47923;top:3231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NQsEA&#10;AADcAAAADwAAAGRycy9kb3ducmV2LnhtbERPPWvDMBDdA/0P4gLdYjkZTHGthMQ0ULrV7dLtZF0s&#10;E+tkLMVx/31VKHS7x/u86rC4Qcw0hd6zgm2WgyBuvem5U/D5cd48gQgR2eDgmRR8U4DD/mFVYWn8&#10;nd9pbmInUgiHEhXYGMdSytBachgyPxIn7uInhzHBqZNmwnsKd4Pc5XkhHfacGiyOVFtqr83NKXj7&#10;0sVp7mvSL95ddb1omw9aqcf1cnwGEWmJ/+I/96tJ83db+H0mXS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jULBAAAA3AAAAA8AAAAAAAAAAAAAAAAAmAIAAGRycy9kb3du&#10;cmV2LnhtbFBLBQYAAAAABAAEAPUAAACGAwAAAAA=&#10;" path="m78,120c155,120,155,,78,,1,,,120,78,120xe" fillcolor="#fcd8be" stroked="f">
                      <v:path arrowok="t" o:connecttype="custom" o:connectlocs="24925,38100;24925,0;24925,38100" o:connectangles="0,0,0"/>
                    </v:shape>
                    <v:shape id="Freeform 1124" o:spid="_x0000_s2147" style="position:absolute;left:48393;top:2776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0TNcAA&#10;AADcAAAADwAAAGRycy9kb3ducmV2LnhtbERPTYvCMBC9L/gfwgje1tQeRKpRtLiweFv14m3SjE2x&#10;mZQmW7v/frOw4G0e73M2u9G1YqA+NJ4VLOYZCOLKm4ZrBdfLx/sKRIjIBlvPpOCHAuy2k7cNFsY/&#10;+YuGc6xFCuFQoAIbY1dIGSpLDsPcd8SJu/veYUywr6Xp8ZnCXSvzLFtKhw2nBosdlZaqx/nbKTjd&#10;9PIwNCXpo3cPXY7aZq1WajYd92sQkcb4Ev+7P02an+fw90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0TNcAAAADcAAAADwAAAAAAAAAAAAAAAACYAgAAZHJzL2Rvd25y&#10;ZXYueG1sUEsFBgAAAAAEAAQA9QAAAIUDAAAAAA==&#10;" path="m77,c,,,120,77,120,155,120,155,,77,xe" fillcolor="#fcd8be" stroked="f">
                      <v:path arrowok="t" o:connecttype="custom" o:connectlocs="24290,0;24290,38100;24290,0" o:connectangles="0,0,0"/>
                    </v:shape>
                    <v:shape id="Freeform 1125" o:spid="_x0000_s2148" style="position:absolute;left:48348;top:3026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2rsEA&#10;AADcAAAADwAAAGRycy9kb3ducmV2LnhtbERPTWvCQBC9F/wPywi9NRsVpERX0WBBeqv14m02O2aD&#10;2dmQ3cb033cLgrd5vM9Zb0fXioH60HhWMMtyEMSVNw3XCs7fH2/vIEJENth6JgW/FGC7mbyssTD+&#10;zl80nGItUgiHAhXYGLtCylBZchgy3xEn7up7hzHBvpamx3sKd62c5/lSOmw4NVjsqLRU3U4/TsHn&#10;RS/3Q1OSPnh30+Wobd5qpV6n424FItIYn+KH+2jS/Pk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htq7BAAAA3AAAAA8AAAAAAAAAAAAAAAAAmAIAAGRycy9kb3du&#10;cmV2LnhtbFBLBQYAAAAABAAEAPUAAACGAwAAAAA=&#10;" path="m77,120c154,120,155,,77,,,,,120,77,120xe" fillcolor="#fcd8be" stroked="f">
                      <v:path arrowok="t" o:connecttype="custom" o:connectlocs="24605,38100;24605,0;24605,38100" o:connectangles="0,0,0"/>
                    </v:shape>
                    <v:shape id="Freeform 1126" o:spid="_x0000_s2149" style="position:absolute;left:49199;top:28397;width:477;height:362;visibility:visible;mso-wrap-style:square;v-text-anchor:top" coordsize="15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5usMA&#10;AADcAAAADwAAAGRycy9kb3ducmV2LnhtbERPzWrCQBC+C77DMkIvUjeVIiVmlSIIKbWHpH2AITsm&#10;odnZuLsmaZ/eLRS8zcf3O9l+Mp0YyPnWsoKnVQKCuLK65VrB1+fx8QWED8gaO8uk4Ic87HfzWYap&#10;tiMXNJShFjGEfYoKmhD6VEpfNWTQr2xPHLmzdQZDhK6W2uEYw00n10mykQZbjg0N9nRoqPour0bB&#10;R2Hz5eXXvSd5Xuri9NZex+Gg1MNiet2CCDSFu/jfnes4f/0Mf8/EC+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q5usMAAADcAAAADwAAAAAAAAAAAAAAAACYAgAAZHJzL2Rv&#10;d25yZXYueG1sUEsFBgAAAAAEAAQA9QAAAIgDAAAAAA==&#10;" path="m112,5c91,3,69,2,48,,,25,9,113,76,113v62,,74,-78,36,-108xe" fillcolor="#fcd8be" stroked="f">
                      <v:path arrowok="t" o:connecttype="custom" o:connectlocs="35560,1602;15240,0;24130,36195;35560,1602" o:connectangles="0,0,0,0"/>
                    </v:shape>
                    <v:shape id="Freeform 1127" o:spid="_x0000_s2150" style="position:absolute;left:47821;top:1894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LQcEA&#10;AADcAAAADwAAAGRycy9kb3ducmV2LnhtbERPTWvCQBC9F/wPywi9NRsFpURX0WBBeqv14m02O2aD&#10;2dmQ3cb033cLgrd5vM9Zb0fXioH60HhWMMtyEMSVNw3XCs7fH2/vIEJENth6JgW/FGC7mbyssTD+&#10;zl80nGItUgiHAhXYGLtCylBZchgy3xEn7up7hzHBvpamx3sKd62c5/lSOmw4NVjsqLRU3U4/TsHn&#10;RS/3Q1OSPnh30+Wobd5qpV6n424FItIYn+KH+2jS/Pk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Ei0HBAAAA3AAAAA8AAAAAAAAAAAAAAAAAmAIAAGRycy9kb3du&#10;cmV2LnhtbFBLBQYAAAAABAAEAPUAAACGAwAAAAA=&#10;" path="m77,120c155,120,155,,77,,,,,120,77,120xe" fillcolor="#fcd8be" stroked="f">
                      <v:path arrowok="t" o:connecttype="custom" o:connectlocs="24290,38100;24290,0;24290,38100" o:connectangles="0,0,0"/>
                    </v:shape>
                    <v:shape id="Freeform 1128" o:spid="_x0000_s2151" style="position:absolute;left:47567;top:1729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VNsAA&#10;AADcAAAADwAAAGRycy9kb3ducmV2LnhtbERPTYvCMBC9L/gfwgje1lQPZalG0eKCeNPdi7dJMzbF&#10;ZlKabK3/3iws7G0e73PW29G1YqA+NJ4VLOYZCOLKm4ZrBd9fn+8fIEJENth6JgVPCrDdTN7WWBj/&#10;4DMNl1iLFMKhQAU2xq6QMlSWHIa574gTd/O9w5hgX0vT4yOFu1YusyyXDhtODRY7Ki1V98uPU3C6&#10;6nw/NCXpg3d3XY7aZq1WajYddysQkcb4L/5zH02av8zh95l0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YVNsAAAADcAAAADwAAAAAAAAAAAAAAAACYAgAAZHJzL2Rvd25y&#10;ZXYueG1sUEsFBgAAAAAEAAQA9QAAAIUDAAAAAA==&#10;" path="m77,c,,,120,77,120,155,120,155,,77,xe" fillcolor="#fcd8be" stroked="f">
                      <v:path arrowok="t" o:connecttype="custom" o:connectlocs="24290,0;24290,38100;24290,0" o:connectangles="0,0,0"/>
                    </v:shape>
                    <v:shape id="Freeform 1129" o:spid="_x0000_s2152" style="position:absolute;left:47288;top:16510;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rcAA&#10;AADcAAAADwAAAGRycy9kb3ducmV2LnhtbERPTYvCMBC9L/gfwgje1lQPulSjaHFB9qbrxdukGZti&#10;MylNttZ/bxYW9jaP9znr7eAa0VMXas8KZtMMBHHpTc2Vgsv35/sHiBCRDTaeScGTAmw3o7c15sY/&#10;+ET9OVYihXDIUYGNsc2lDKUlh2HqW+LE3XznMCbYVdJ0+EjhrpHzLFtIhzWnBostFZbK+/nHKfi6&#10;6sW+rwvSB+/uuhi0zRqt1GQ87FYgIg3xX/znPpo0f76E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qwrcAAAADcAAAADwAAAAAAAAAAAAAAAACYAgAAZHJzL2Rvd25y&#10;ZXYueG1sUEsFBgAAAAAEAAQA9QAAAIUDAAAAAA==&#10;" path="m78,c1,,,120,78,120,155,120,155,,78,xe" fillcolor="#fcd8be" stroked="f">
                      <v:path arrowok="t" o:connecttype="custom" o:connectlocs="24925,0;24925,38100;24925,0" o:connectangles="0,0,0"/>
                    </v:shape>
                    <v:shape id="Freeform 1130" o:spid="_x0000_s2153" style="position:absolute;left:48012;top:1805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k38MA&#10;AADcAAAADwAAAGRycy9kb3ducmV2LnhtbESPQWvDMAyF74P9B6PBbovTHkrJ6pY1rFB2a7fLbnKs&#10;xaGxHGIvzf79dCj0JvGe3vu02c2hVxONqYtsYFGUoIib6DpuDXx9Hl7WoFJGdthHJgN/lGC3fXzY&#10;YOXilU80nXOrJIRThQZ8zkOldWo8BUxFHIhF+4ljwCzr2Go34lXCQ6+XZbnSATuWBo8D1Z6ay/k3&#10;GPj4tqv91NVk32O42Hq2vuytMc9P89srqExzvptv10cn+EuhlWdkAr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k38MAAADcAAAADwAAAAAAAAAAAAAAAACYAgAAZHJzL2Rv&#10;d25yZXYueG1sUEsFBgAAAAAEAAQA9QAAAIgDAAAAAA==&#10;" path="m77,c,,,120,77,120,155,120,155,,77,xe" fillcolor="#fcd8be" stroked="f">
                      <v:path arrowok="t" o:connecttype="custom" o:connectlocs="24290,0;24290,38100;24290,0" o:connectangles="0,0,0"/>
                    </v:shape>
                    <v:shape id="Freeform 1131" o:spid="_x0000_s2154" style="position:absolute;left:48901;top:2534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BRMAA&#10;AADcAAAADwAAAGRycy9kb3ducmV2LnhtbERPTYvCMBC9L/gfwgje1lQP4lajaHFB9qbrxdukGZti&#10;MylNttZ/bxYW9jaP9znr7eAa0VMXas8KZtMMBHHpTc2Vgsv35/sSRIjIBhvPpOBJAbab0dsac+Mf&#10;fKL+HCuRQjjkqMDG2OZShtKSwzD1LXHibr5zGBPsKmk6fKRw18h5li2kw5pTg8WWCkvl/fzjFHxd&#10;9WLf1wXpg3d3XQzaZo1WajIedisQkYb4L/5zH02aP/+A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mBRMAAAADcAAAADwAAAAAAAAAAAAAAAACYAgAAZHJzL2Rvd25y&#10;ZXYueG1sUEsFBgAAAAAEAAQA9QAAAIUDAAAAAA==&#10;" path="m77,c,,,120,77,120,155,120,155,,77,xe" fillcolor="#fcd8be" stroked="f">
                      <v:path arrowok="t" o:connecttype="custom" o:connectlocs="24290,0;24290,38100;24290,0" o:connectangles="0,0,0"/>
                    </v:shape>
                    <v:shape id="Freeform 1132" o:spid="_x0000_s2155" style="position:absolute;left:48075;top:2102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BMMA&#10;AADcAAAADwAAAGRycy9kb3ducmV2LnhtbESPQWvDMAyF74X9B6PBbq2zD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q+BMMAAADcAAAADwAAAAAAAAAAAAAAAACYAgAAZHJzL2Rv&#10;d25yZXYueG1sUEsFBgAAAAAEAAQA9QAAAIgDAAAAAA==&#10;" path="m77,c,,,120,77,120,155,120,155,,77,xe" fillcolor="#fcd8be" stroked="f">
                      <v:path arrowok="t" o:connecttype="custom" o:connectlocs="24290,0;24290,38100;24290,0" o:connectangles="0,0,0"/>
                    </v:shape>
                    <v:shape id="Freeform 1133" o:spid="_x0000_s2156" style="position:absolute;left:48367;top:22866;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bn8EA&#10;AADcAAAADwAAAGRycy9kb3ducmV2LnhtbERPPWvDMBDdA/0P4grZYjkthO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mG5/BAAAA3AAAAA8AAAAAAAAAAAAAAAAAmAIAAGRycy9kb3du&#10;cmV2LnhtbFBLBQYAAAAABAAEAPUAAACGAwAAAAA=&#10;" path="m78,c1,,,120,78,120,155,120,155,,78,xe" fillcolor="#fcd8be" stroked="f">
                      <v:path arrowok="t" o:connecttype="custom" o:connectlocs="24925,0;24925,38100;24925,0" o:connectangles="0,0,0"/>
                    </v:shape>
                    <v:shape id="Freeform 1134" o:spid="_x0000_s2157" style="position:absolute;left:62064;top:44716;width:293;height:381;visibility:visible;mso-wrap-style:square;v-text-anchor:top" coordsize="9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i35MIA&#10;AADcAAAADwAAAGRycy9kb3ducmV2LnhtbERPTWsCMRC9C/0PYQq9iGZVFFmNItKCeKqriMdhMybb&#10;bibLJtX13zeFgrd5vM9ZrjtXixu1ofKsYDTMQBCXXldsFJyOH4M5iBCRNdaeScGDAqxXL70l5trf&#10;+UC3IhqRQjjkqMDG2ORShtKSwzD0DXHirr51GBNsjdQt3lO4q+U4y2bSYcWpwWJDW0vld/HjFJyN&#10;mVeXz+n7F+0ne7vRj/7OFkq9vXabBYhIXXyK/907neZPxv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LfkwgAAANwAAAAPAAAAAAAAAAAAAAAAAJgCAABkcnMvZG93&#10;bnJldi54bWxQSwUGAAAAAAQABAD1AAAAhwMAAAAA&#10;" path="m77,120v5,,9,-1,14,-2c91,118,91,118,91,118,89,109,87,100,85,90,79,60,73,30,66,v,,,,,c,11,4,120,77,120xe" fillcolor="#fcd8be" stroked="f">
                      <v:path arrowok="t" o:connecttype="custom" o:connectlocs="24716,38100;29210,37465;29210,37465;27284,28575;21185,0;21185,0;24716,38100" o:connectangles="0,0,0,0,0,0,0"/>
                    </v:shape>
                    <v:shape id="Freeform 1135" o:spid="_x0000_s2158" style="position:absolute;left:47059;top:3210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gc8EA&#10;AADcAAAADwAAAGRycy9kb3ducmV2LnhtbERPTWvCQBC9F/wPywi9NRsrSI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4IHPBAAAA3AAAAA8AAAAAAAAAAAAAAAAAmAIAAGRycy9kb3du&#10;cmV2LnhtbFBLBQYAAAAABAAEAPUAAACGAwAAAAA=&#10;" path="m77,120c155,120,155,,77,,,,,120,77,120xe" fillcolor="#fcd8be" stroked="f">
                      <v:path arrowok="t" o:connecttype="custom" o:connectlocs="24290,38100;24290,0;24290,38100" o:connectangles="0,0,0"/>
                    </v:shape>
                    <v:shape id="Freeform 1136" o:spid="_x0000_s2159" style="position:absolute;left:47720;top:29845;width:425;height:292;visibility:visible;mso-wrap-style:square;v-text-anchor:top" coordsize="1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9mcQA&#10;AADcAAAADwAAAGRycy9kb3ducmV2LnhtbERPTWvCQBC9F/wPyxS8SLNJW6SkriJiQCIoSUvPQ3aa&#10;hGZnQ3arsb/eFYTe5vE+Z7EaTSdONLjWsoIkikEQV1a3XCv4/Mie3kA4j6yxs0wKLuRgtZw8LDDV&#10;9swFnUpfixDCLkUFjfd9KqWrGjLoItsTB+7bDgZ9gEMt9YDnEG46+RzHc2mw5dDQYE+bhqqf8tco&#10;iP+yfO/87GiKPJntvo7zrT3kSk0fx/U7CE+j/xff3Tsd5r+8wu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fZnEAAAA3AAAAA8AAAAAAAAAAAAAAAAAmAIAAGRycy9k&#10;b3ducmV2LnhtbFBLBQYAAAAABAAEAPUAAACJAwAAAAA=&#10;" path="m69,92v46,,65,-42,57,-76c90,10,55,5,19,,,35,16,92,69,92xe" fillcolor="#fcd8be" stroked="f">
                      <v:path arrowok="t" o:connecttype="custom" o:connectlocs="21908,29210;40005,5080;6033,0;21908,29210" o:connectangles="0,0,0,0"/>
                    </v:shape>
                    <v:shape id="Freeform 1137" o:spid="_x0000_s2160" style="position:absolute;left:46678;top:2977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dnMEA&#10;AADcAAAADwAAAGRycy9kb3ducmV2LnhtbERPyWrDMBC9B/oPYgq5JXJbEoobObSmhZBblktvI2tq&#10;GVsjY6mO8/dRoZDbPN46m+3kOjHSEBrPCp6WGQjiypuGawXn09fiFUSIyAY7z6TgSgG2xcNsg7nx&#10;Fz7QeIy1SCEcclRgY+xzKUNlyWFY+p44cT9+cBgTHGppBrykcNfJ5yxbS4cNpwaLPZWWqvb46xTs&#10;v/X6Y2xK0p/etbqctM06rdT8cXp/AxFpinfxv3tn0vyXFf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dHZzBAAAA3AAAAA8AAAAAAAAAAAAAAAAAmAIAAGRycy9kb3du&#10;cmV2LnhtbFBLBQYAAAAABAAEAPUAAACGAwAAAAA=&#10;" path="m77,120c155,120,155,,77,,,,,120,77,120xe" fillcolor="#fcd8be" stroked="f">
                      <v:path arrowok="t" o:connecttype="custom" o:connectlocs="24290,38100;24290,0;24290,38100" o:connectangles="0,0,0"/>
                    </v:shape>
                    <v:shape id="Freeform 1138" o:spid="_x0000_s2161" style="position:absolute;left:47123;top:3066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68AA&#10;AADcAAAADwAAAGRycy9kb3ducmV2LnhtbERPTWvCQBC9F/wPywje6kaF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D68AAAADcAAAADwAAAAAAAAAAAAAAAACYAgAAZHJzL2Rvd25y&#10;ZXYueG1sUEsFBgAAAAAEAAQA9QAAAIUDAAAAAA==&#10;" path="m77,c,,,120,77,120,155,120,155,,77,xe" fillcolor="#fcd8be" stroked="f">
                      <v:path arrowok="t" o:connecttype="custom" o:connectlocs="24290,0;24290,38100;24290,0" o:connectangles="0,0,0"/>
                    </v:shape>
                    <v:shape id="Freeform 1139" o:spid="_x0000_s2162" style="position:absolute;left:46951;top:1979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mcMEA&#10;AADcAAAADwAAAGRycy9kb3ducmV2LnhtbERPTWvCQBC9F/oflil4qxtbsCW6ERssSG/aXnqbzY7Z&#10;kOxsyK4x/nu3IPQ2j/c5683kOjHSEBrPChbzDARx5U3DtYKf78/ndxAhIhvsPJOCKwXYFI8Pa8yN&#10;v/CBxmOsRQrhkKMCG2OfSxkqSw7D3PfEiTv5wWFMcKilGfCSwl0nX7JsKR02nBos9lRaqtrj2Sn4&#10;+tXLj7EpSe+8a3U5aZt1WqnZ07RdgYg0xX/x3b03af7rG/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DJnDBAAAA3AAAAA8AAAAAAAAAAAAAAAAAmAIAAGRycy9kb3du&#10;cmV2LnhtbFBLBQYAAAAABAAEAPUAAACGAwAAAAA=&#10;" path="m77,c,,,120,77,120,154,120,155,,77,xe" fillcolor="#fcd8be" stroked="f">
                      <v:path arrowok="t" o:connecttype="custom" o:connectlocs="24605,0;24605,38100;24605,0" o:connectangles="0,0,0"/>
                    </v:shape>
                    <v:shape id="Freeform 1140" o:spid="_x0000_s2163" style="position:absolute;left:47142;top:2890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yAsMA&#10;AADcAAAADwAAAGRycy9kb3ducmV2LnhtbESPQWvDMAyF74X9B6PBbq2zDsrI6pY2bDB6W9dLb3Ks&#10;xaGxHGI3zf79dCjsJvGe3vu03k6hUyMNqY1s4HlRgCKuo2u5MXD6/pi/gkoZ2WEXmQz8UoLt5mG2&#10;xtLFG3/ReMyNkhBOJRrwOfel1qn2FDAtYk8s2k8cAmZZh0a7AW8SHjq9LIqVDtiyNHjsqfJUX47X&#10;YOBwtqv92FZk32O42GqyvuisMU+P0+4NVKYp/5vv159O8F+E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yyAsMAAADcAAAADwAAAAAAAAAAAAAAAACYAgAAZHJzL2Rv&#10;d25yZXYueG1sUEsFBgAAAAAEAAQA9QAAAIgDAAAAAA==&#10;" path="m77,c,,,120,77,120,154,120,155,,77,xe" fillcolor="#fcd8be" stroked="f">
                      <v:path arrowok="t" o:connecttype="custom" o:connectlocs="24605,0;24605,38100;24605,0" o:connectangles="0,0,0"/>
                    </v:shape>
                    <v:shape id="Freeform 1141" o:spid="_x0000_s2164" style="position:absolute;left:46780;top:20789;width:495;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XmcEA&#10;AADcAAAADwAAAGRycy9kb3ducmV2LnhtbERPTWvCQBC9F/oflil4qxtbkDa6ERssSG/aXnqbzY7Z&#10;kOxsyK4x/nu3IPQ2j/c5683kOjHSEBrPChbzDARx5U3DtYKf78/nNxAhIhvsPJOCKwXYFI8Pa8yN&#10;v/CBxmOsRQrhkKMCG2OfSxkqSw7D3PfEiTv5wWFMcKilGfCSwl0nX7JsKR02nBos9lRaqtrj2Sn4&#10;+tXLj7EpSe+8a3U5aZt1WqnZ07RdgYg0xX/x3b03af7rO/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F5nBAAAA3AAAAA8AAAAAAAAAAAAAAAAAmAIAAGRycy9kb3du&#10;cmV2LnhtbFBLBQYAAAAABAAEAPUAAACGAwAAAAA=&#10;" path="m78,120c155,120,155,,78,,1,,,120,78,120xe" fillcolor="#fcd8be" stroked="f">
                      <v:path arrowok="t" o:connecttype="custom" o:connectlocs="24925,38735;24925,0;24925,38735" o:connectangles="0,0,0"/>
                    </v:shape>
                    <v:shape id="Freeform 1142" o:spid="_x0000_s2165" style="position:absolute;left:46907;top:1871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NecMA&#10;AADcAAAADwAAAGRycy9kb3ducmV2LnhtbESPQWvDMAyF74X9B6PBbq2zM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zNecMAAADcAAAADwAAAAAAAAAAAAAAAACYAgAAZHJzL2Rv&#10;d25yZXYueG1sUEsFBgAAAAAEAAQA9QAAAIgDAAAAAA==&#10;" path="m78,c1,,,120,78,120,155,120,155,,78,xe" fillcolor="#fcd8be" stroked="f">
                      <v:path arrowok="t" o:connecttype="custom" o:connectlocs="24925,0;24925,38100;24925,0" o:connectangles="0,0,0"/>
                    </v:shape>
                    <v:shape id="Freeform 1143" o:spid="_x0000_s2166" style="position:absolute;left:47205;top:1555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o4sEA&#10;AADcAAAADwAAAGRycy9kb3ducmV2LnhtbERPPWvDMBDdA/0P4grZYjmlhO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gaOLBAAAA3AAAAA8AAAAAAAAAAAAAAAAAmAIAAGRycy9kb3du&#10;cmV2LnhtbFBLBQYAAAAABAAEAPUAAACGAwAAAAA=&#10;" path="m77,c,,,120,77,120,154,120,155,,77,xe" fillcolor="#fcd8be" stroked="f">
                      <v:path arrowok="t" o:connecttype="custom" o:connectlocs="24605,0;24605,38100;24605,0" o:connectangles="0,0,0"/>
                    </v:shape>
                    <v:shape id="Freeform 1144" o:spid="_x0000_s2167" style="position:absolute;left:48094;top:25685;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2lcEA&#10;AADcAAAADwAAAGRycy9kb3ducmV2LnhtbERPTWvCQBC9F/wPywi9NRtFpERX0WBBeqv14m02O2aD&#10;2dmQ3cb033cLgrd5vM9Zb0fXioH60HhWMMtyEMSVNw3XCs7fH2/vIEJENth6JgW/FGC7mbyssTD+&#10;zl80nGItUgiHAhXYGLtCylBZchgy3xEn7up7hzHBvpamx3sKd62c5/lSOmw4NVjsqLRU3U4/TsHn&#10;RS/3Q1OSPnh30+Wobd5qpV6n424FItIYn+KH+2jS/MU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9pXBAAAA3AAAAA8AAAAAAAAAAAAAAAAAmAIAAGRycy9kb3du&#10;cmV2LnhtbFBLBQYAAAAABAAEAPUAAACGAwAAAAA=&#10;" path="m77,c,,,120,77,120,154,120,155,,77,xe" fillcolor="#fcd8be" stroked="f">
                      <v:path arrowok="t" o:connecttype="custom" o:connectlocs="24605,0;24605,38100;24605,0" o:connectangles="0,0,0"/>
                    </v:shape>
                    <v:shape id="Freeform 1145" o:spid="_x0000_s2168" style="position:absolute;left:47821;top:2206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TDsEA&#10;AADcAAAADwAAAGRycy9kb3ducmV2LnhtbERPyWrDMBC9B/oPYgq5JXLbEI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w7BAAAA3AAAAA8AAAAAAAAAAAAAAAAAmAIAAGRycy9kb3du&#10;cmV2LnhtbFBLBQYAAAAABAAEAPUAAACGAwAAAAA=&#10;" path="m77,c,,,120,77,120,155,120,155,,77,xe" fillcolor="#fcd8be" stroked="f">
                      <v:path arrowok="t" o:connecttype="custom" o:connectlocs="24290,0;24290,38100;24290,0" o:connectangles="0,0,0"/>
                    </v:shape>
                    <v:shape id="Freeform 1146" o:spid="_x0000_s2169" style="position:absolute;left:48050;top:2367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LesEA&#10;AADcAAAADwAAAGRycy9kb3ducmV2LnhtbERPTWvCQBC9F/wPywi9NRuLSI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Xy3rBAAAA3AAAAA8AAAAAAAAAAAAAAAAAmAIAAGRycy9kb3du&#10;cmV2LnhtbFBLBQYAAAAABAAEAPUAAACGAwAAAAA=&#10;" path="m78,c1,,,120,78,120,155,120,155,,78,xe" fillcolor="#fcd8be" stroked="f">
                      <v:path arrowok="t" o:connecttype="custom" o:connectlocs="24925,0;24925,38100;24925,0" o:connectangles="0,0,0"/>
                    </v:shape>
                    <v:shape id="Freeform 1147" o:spid="_x0000_s2170" style="position:absolute;left:47631;top:2015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u4cEA&#10;AADcAAAADwAAAGRycy9kb3ducmV2LnhtbERPyWrDMBC9B/oPYgq5JXJLE4obObSmhZBblktvI2tq&#10;GVsjY6mO8/dRoZDbPN46m+3kOjHSEBrPCp6WGQjiypuGawXn09fiFUSIyAY7z6TgSgG2xcNsg7nx&#10;Fz7QeIy1SCEcclRgY+xzKUNlyWFY+p44cT9+cBgTHGppBrykcNfJ5yxbS4cNpwaLPZWWqvb46xTs&#10;v/X6Y2xK0p/etbqctM06rdT8cXp/AxFpinfxv3tn0vyXFf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bbuHBAAAA3AAAAA8AAAAAAAAAAAAAAAAAmAIAAGRycy9kb3du&#10;cmV2LnhtbFBLBQYAAAAABAAEAPUAAACGAwAAAAA=&#10;" path="m77,c,,,120,77,120,155,120,155,,77,xe" fillcolor="#fcd8be" stroked="f">
                      <v:path arrowok="t" o:connecttype="custom" o:connectlocs="24290,0;24290,38100;24290,0" o:connectangles="0,0,0"/>
                    </v:shape>
                    <v:shape id="Freeform 1148" o:spid="_x0000_s2171" style="position:absolute;left:47821;top:2471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wlsAA&#10;AADcAAAADwAAAGRycy9kb3ducmV2LnhtbERPTWvCQBC9F/wPywje6kaR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nwlsAAAADcAAAADwAAAAAAAAAAAAAAAACYAgAAZHJzL2Rvd25y&#10;ZXYueG1sUEsFBgAAAAAEAAQA9QAAAIUDAAAAAA==&#10;" path="m77,c,,,120,77,120,155,120,155,,77,xe" fillcolor="#fcd8be" stroked="f">
                      <v:path arrowok="t" o:connecttype="custom" o:connectlocs="24290,0;24290,38100;24290,0" o:connectangles="0,0,0"/>
                    </v:shape>
                    <v:shape id="Freeform 1149" o:spid="_x0000_s2172" style="position:absolute;left:47967;top:26828;width:496;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VDcEA&#10;AADcAAAADwAAAGRycy9kb3ducmV2LnhtbERPTWvCQBC9F/oflil4qxtLsSW6ERssSG/aXnqbzY7Z&#10;kOxsyK4x/nu3IPQ2j/c5683kOjHSEBrPChbzDARx5U3DtYKf78/ndxAhIhvsPJOCKwXYFI8Pa8yN&#10;v/CBxmOsRQrhkKMCG2OfSxkqSw7D3PfEiTv5wWFMcKilGfCSwl0nX7JsKR02nBos9lRaqtrj2Sn4&#10;+tXLj7EpSe+8a3U5aZt1WqnZ07RdgYg0xX/x3b03af7rG/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FVQ3BAAAA3AAAAA8AAAAAAAAAAAAAAAAAmAIAAGRycy9kb3du&#10;cmV2LnhtbFBLBQYAAAAABAAEAPUAAACGAwAAAAA=&#10;" path="m77,c,,,120,77,120,154,120,155,,77,xe" fillcolor="#fcd8be" stroked="f">
                      <v:path arrowok="t" o:connecttype="custom" o:connectlocs="24605,0;24605,38735;24605,0" o:connectangles="0,0,0"/>
                    </v:shape>
                    <v:shape id="Freeform 1150" o:spid="_x0000_s2173" style="position:absolute;left:47313;top:2574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Bf8MA&#10;AADcAAAADwAAAGRycy9kb3ducmV2LnhtbESPQWvDMAyF74X9B6PBbq2zMsrI6pY2bDB6W9dLb3Ks&#10;xaGxHGI3zf79dCjsJvGe3vu03k6hUyMNqY1s4HlRgCKuo2u5MXD6/pi/gkoZ2WEXmQz8UoLt5mG2&#10;xtLFG3/ReMyNkhBOJRrwOfel1qn2FDAtYk8s2k8cAmZZh0a7AW8SHjq9LIqVDtiyNHjsqfJUX47X&#10;YOBwtqv92FZk32O42GqyvuisMU+P0+4NVKYp/5vv159O8F+E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rBf8MAAADcAAAADwAAAAAAAAAAAAAAAACYAgAAZHJzL2Rv&#10;d25yZXYueG1sUEsFBgAAAAAEAAQA9QAAAIgDAAAAAA==&#10;" path="m77,c,,,120,77,120,155,120,155,,77,xe" fillcolor="#fcd8be" stroked="f">
                      <v:path arrowok="t" o:connecttype="custom" o:connectlocs="24290,0;24290,38100;24290,0" o:connectangles="0,0,0"/>
                    </v:shape>
                    <v:shape id="Freeform 1151" o:spid="_x0000_s2174" style="position:absolute;left:47777;top:29756;width:343;height:139;visibility:visible;mso-wrap-style:square;v-text-anchor:top" coordsize="1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JgsUA&#10;AADcAAAADwAAAGRycy9kb3ducmV2LnhtbESPzWrDMBCE74W+g9hCbo3c4JTajWxKIOBLDvnpfWtt&#10;bafWSlhK7OTpo0Kht11mvtnZVTmZXlxo8J1lBS/zBARxbXXHjYLjYfP8BsIHZI29ZVJwJQ9l8fiw&#10;wlzbkXd02YdGxBD2OSpoQ3C5lL5uyaCfW0cctW87GAxxHRqpBxxjuOnlIklepcGO44UWHa1bqn/2&#10;ZxNr0O42bbPl8XDOXPWVpqfPqzspNXuaPt5BBJrCv/mPrnTk0gx+n4kT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YmCxQAAANwAAAAPAAAAAAAAAAAAAAAAAJgCAABkcnMv&#10;ZG93bnJldi54bWxQSwUGAAAAAAQABAD1AAAAigMAAAAA&#10;" path="m50,c26,,10,12,,28v36,5,71,10,107,16c101,20,82,,50,xe" fillcolor="#fcd8be" stroked="f">
                      <v:path arrowok="t" o:connecttype="custom" o:connectlocs="16023,0;0,8890;34290,13970;16023,0" o:connectangles="0,0,0,0"/>
                    </v:shape>
                    <v:shape id="Freeform 1152" o:spid="_x0000_s2175" style="position:absolute;left:47059;top:1441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bpMMA&#10;AADcAAAADwAAAGRycy9kb3ducmV2LnhtbESPQWvDMAyF74X9B6PBbq2zw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VbpMMAAADcAAAADwAAAAAAAAAAAAAAAACYAgAAZHJzL2Rv&#10;d25yZXYueG1sUEsFBgAAAAAEAAQA9QAAAIgDAAAAAA==&#10;" path="m77,c,,,120,77,120,155,120,155,,77,xe" fillcolor="#fcd8be" stroked="f">
                      <v:path arrowok="t" o:connecttype="custom" o:connectlocs="24290,0;24290,38100;24290,0" o:connectangles="0,0,0"/>
                    </v:shape>
                    <v:shape id="Freeform 1153" o:spid="_x0000_s2176" style="position:absolute;left:46634;top:3649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P8EA&#10;AADcAAAADwAAAGRycy9kb3ducmV2LnhtbERPPWvDMBDdA/0P4grZYjmFhu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5/j/BAAAA3AAAAA8AAAAAAAAAAAAAAAAAmAIAAGRycy9kb3du&#10;cmV2LnhtbFBLBQYAAAAABAAEAPUAAACGAwAAAAA=&#10;" path="m77,c,,,120,77,120,154,120,155,,77,xe" fillcolor="#fcd8be" stroked="f">
                      <v:path arrowok="t" o:connecttype="custom" o:connectlocs="24605,0;24605,38100;24605,0" o:connectangles="0,0,0"/>
                    </v:shape>
                    <v:shape id="Freeform 1154" o:spid="_x0000_s2177" style="position:absolute;left:45637;top:3657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gSMEA&#10;AADcAAAADwAAAGRycy9kb3ducmV2LnhtbERPTWvCQBC9F/wPywi9NRsFpURX0WBBeqv14m02O2aD&#10;2dmQ3cb033cLgrd5vM9Zb0fXioH60HhWMMtyEMSVNw3XCs7fH2/vIEJENth6JgW/FGC7mbyssTD+&#10;zl80nGItUgiHAhXYGLtCylBZchgy3xEn7up7hzHBvpamx3sKd62c5/lSOmw4NVjsqLRU3U4/TsHn&#10;RS/3Q1OSPnh30+Wobd5qpV6n424FItIYn+KH+2jS/MU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rYEjBAAAA3AAAAA8AAAAAAAAAAAAAAAAAmAIAAGRycy9kb3du&#10;cmV2LnhtbFBLBQYAAAAABAAEAPUAAACGAwAAAAA=&#10;" path="m78,120c155,120,155,,78,,1,,,120,78,120xe" fillcolor="#fcd8be" stroked="f">
                      <v:path arrowok="t" o:connecttype="custom" o:connectlocs="24925,38100;24925,0;24925,38100" o:connectangles="0,0,0"/>
                    </v:shape>
                    <v:shape id="Freeform 1155" o:spid="_x0000_s2178" style="position:absolute;left:46551;top:3742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F08EA&#10;AADcAAAADwAAAGRycy9kb3ducmV2LnhtbERPyWrDMBC9B/oPYgq5JXJbEo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nxdPBAAAA3AAAAA8AAAAAAAAAAAAAAAAAmAIAAGRycy9kb3du&#10;cmV2LnhtbFBLBQYAAAAABAAEAPUAAACGAwAAAAA=&#10;" path="m77,120c155,120,155,,77,,,,,120,77,120xe" fillcolor="#fcd8be" stroked="f">
                      <v:path arrowok="t" o:connecttype="custom" o:connectlocs="24290,38100;24290,0;24290,38100" o:connectangles="0,0,0"/>
                    </v:shape>
                    <v:shape id="Freeform 1156" o:spid="_x0000_s2179" style="position:absolute;left:46018;top:3212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5dp8EA&#10;AADcAAAADwAAAGRycy9kb3ducmV2LnhtbERPyWrDMBC9B/oPYgq5JXJLE4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OXafBAAAA3AAAAA8AAAAAAAAAAAAAAAAAmAIAAGRycy9kb3du&#10;cmV2LnhtbFBLBQYAAAAABAAEAPUAAACGAwAAAAA=&#10;" path="m78,c1,,,120,78,120,155,120,155,,78,xe" fillcolor="#fcd8be" stroked="f">
                      <v:path arrowok="t" o:connecttype="custom" o:connectlocs="24925,0;24925,38100;24925,0" o:connectangles="0,0,0"/>
                    </v:shape>
                    <v:shape id="Freeform 1157" o:spid="_x0000_s2180" style="position:absolute;left:46526;top:3291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4PMEA&#10;AADcAAAADwAAAGRycy9kb3ducmV2LnhtbERPTWvCQBC9F/wPywi9NRsLSo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C+DzBAAAA3AAAAA8AAAAAAAAAAAAAAAAAmAIAAGRycy9kb3du&#10;cmV2LnhtbFBLBQYAAAAABAAEAPUAAACGAwAAAAA=&#10;" path="m78,120c155,120,155,,78,,1,,,120,78,120xe" fillcolor="#fcd8be" stroked="f">
                      <v:path arrowok="t" o:connecttype="custom" o:connectlocs="24925,38100;24925,0;24925,38100" o:connectangles="0,0,0"/>
                    </v:shape>
                    <v:shape id="Freeform 1158" o:spid="_x0000_s2181" style="position:absolute;left:45935;top:3378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S8AA&#10;AADcAAAADwAAAGRycy9kb3ducmV2LnhtbERPTWvCQBC9F/wPywje6kbB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mS8AAAADcAAAADwAAAAAAAAAAAAAAAACYAgAAZHJzL2Rvd25y&#10;ZXYueG1sUEsFBgAAAAAEAAQA9QAAAIUDAAAAAA==&#10;" path="m77,c,,,120,77,120,154,120,155,,77,xe" fillcolor="#fcd8be" stroked="f">
                      <v:path arrowok="t" o:connecttype="custom" o:connectlocs="24605,0;24605,38100;24605,0" o:connectangles="0,0,0"/>
                    </v:shape>
                    <v:shape id="Freeform 1159" o:spid="_x0000_s2182" style="position:absolute;left:45707;top:35744;width:406;height:279;visibility:visible;mso-wrap-style:square;v-text-anchor:top" coordsize="12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4MMEA&#10;AADcAAAADwAAAGRycy9kb3ducmV2LnhtbERPS4vCMBC+C/6HMMLeNFXWB9Uoy8IuXjyoPezehmRs&#10;is2kNFHrvzeC4G0+vuesNp2rxZXaUHlWMB5lIIi1NxWXCorjz3ABIkRkg7VnUnCnAJt1v7fC3Pgb&#10;7+l6iKVIIRxyVGBjbHIpg7bkMIx8Q5y4k28dxgTbUpoWbync1XKSZTPpsOLUYLGhb0v6fLg4BQv8&#10;K+5ajivWn//+PLnY3e++U+pj0H0tQUTq4lv8cm9Nmj+dw/OZd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duDDBAAAA3AAAAA8AAAAAAAAAAAAAAAAAmAIAAGRycy9kb3du&#10;cmV2LnhtbFBLBQYAAAAABAAEAPUAAACGAwAAAAA=&#10;" path="m18,c,35,17,89,69,89v39,,58,-30,58,-60c91,19,55,9,18,xe" fillcolor="#fcd8be" stroked="f">
                      <v:path arrowok="t" o:connecttype="custom" o:connectlocs="5760,0;22080,27940;40640,9104;5760,0" o:connectangles="0,0,0,0"/>
                    </v:shape>
                    <v:shape id="Freeform 1160" o:spid="_x0000_s2183" style="position:absolute;left:45764;top:35642;width:349;height:191;visibility:visible;mso-wrap-style:square;v-text-anchor:top" coordsize="1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t+8UA&#10;AADcAAAADwAAAGRycy9kb3ducmV2LnhtbESPzWoCQRCE74LvMLTgTWcNqGHjKCpIcggBNQ/Q7HT2&#10;x52eZWZWN3n69CGQWzdVXfX1Zje4Vt0pxNqzgcU8A0VceFtzaeDzepo9g4oJ2WLrmQx8U4Tddjza&#10;YG79g890v6RSSQjHHA1UKXW51rGoyGGc+45YtC8fHCZZQ6ltwIeEu1Y/ZdlKO6xZGirs6FhRcbv0&#10;zsB7h4tTv9oP4eM1+OyHm9v60BgznQz7F1CJhvRv/rt+s4K/FFp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a37xQAAANwAAAAPAAAAAAAAAAAAAAAAAJgCAABkcnMv&#10;ZG93bnJldi54bWxQSwUGAAAAAAQABAD1AAAAigMAAAAA&#10;" path="m51,c26,,9,13,,31v37,9,73,19,109,29c109,30,90,,51,xe" fillcolor="#fcd8be" stroked="f">
                      <v:path arrowok="t" o:connecttype="custom" o:connectlocs="16341,0;0,9843;34925,19050;16341,0" o:connectangles="0,0,0,0"/>
                    </v:shape>
                    <v:shape id="Freeform 1161" o:spid="_x0000_s2184" style="position:absolute;left:46355;top:28676;width:330;height:102;visibility:visible;mso-wrap-style:square;v-text-anchor:top" coordsize="10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s1sAA&#10;AADcAAAADwAAAGRycy9kb3ducmV2LnhtbERPS2sCMRC+F/wPYQRvNWvBVlejSEXwJl1FPA6b2Qdu&#10;JkuSffTfN4VCb/PxPWe7H00jenK+tqxgMU9AEOdW11wquF1PrysQPiBrbCyTgm/ysN9NXraYajvw&#10;F/VZKEUMYZ+igiqENpXS5xUZ9HPbEkeusM5giNCVUjscYrhp5FuSvEuDNceGClv6rCh/Zp1RcD/K&#10;7vFR3Afu+oEcZ8XZXC5KzabjYQMi0Bj+xX/us47zl2v4fSZe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ls1sAAAADcAAAADwAAAAAAAAAAAAAAAACYAgAAZHJzL2Rvd25y&#10;ZXYueG1sUEsFBgAAAAAEAAQA9QAAAIUDAAAAAA==&#10;" path="m104,2c70,1,35,,,,8,19,26,33,53,33,78,33,96,20,104,2xe" fillcolor="#fcd8be" stroked="f">
                      <v:path arrowok="t" o:connecttype="custom" o:connectlocs="33020,616;0,0;16828,10160;33020,616" o:connectangles="0,0,0,0"/>
                    </v:shape>
                    <v:shape id="Freeform 1162" o:spid="_x0000_s2185" style="position:absolute;left:47567;top:33140;width:489;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mRGcMA&#10;AADcAAAADwAAAGRycy9kb3ducmV2LnhtbESPT2vDMAzF74V9B6NBb62zHcLI6pYtbDB2659Lb3Ks&#10;xaGxHGIvzb59dSjsJvGe3vtps5tDryYaUxfZwNO6AEXcRNdxa+B0/Fy9gEoZ2WEfmQz8UYLd9mGx&#10;wcrFK+9pOuRWSQinCg34nIdK69R4CpjWcSAW7SeOAbOsY6vdiFcJD71+LopSB+xYGjwOVHtqLoff&#10;YOD7bMv3qavJfsRwsfVsfdFbY5aP89srqExz/jffr7+c4JeCL8/IBH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mRGcMAAADcAAAADwAAAAAAAAAAAAAAAACYAgAAZHJzL2Rv&#10;d25yZXYueG1sUEsFBgAAAAAEAAQA9QAAAIgDAAAAAA==&#10;" path="m77,c,,,120,77,120,155,120,155,,77,xe" fillcolor="#fcd8be" stroked="f">
                      <v:path arrowok="t" o:connecttype="custom" o:connectlocs="24290,0;24290,38735;24290,0" o:connectangles="0,0,0"/>
                    </v:shape>
                    <v:shape id="Freeform 1163" o:spid="_x0000_s2186" style="position:absolute;left:47396;top:3592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0gsAA&#10;AADcAAAADwAAAGRycy9kb3ducmV2LnhtbERPTWvCQBC9C/0PyxR6Mxt7CBJdRYOF0lttL95ms2M2&#10;mJ0N2TWm/74rCN7m8T5nvZ1cJ0YaQutZwSLLQRDX3rTcKPj9+ZgvQYSIbLDzTAr+KMB28zJbY2n8&#10;jb9pPMZGpBAOJSqwMfallKG25DBkvidO3NkPDmOCQyPNgLcU7jr5nueFdNhyarDYU2WpvhyvTsHX&#10;SRf7sa1IH7y76GrSNu+0Um+v024FItIUn+KH+9Ok+cUC7s+k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U0gsAAAADcAAAADwAAAAAAAAAAAAAAAACYAgAAZHJzL2Rvd25y&#10;ZXYueG1sUEsFBgAAAAAEAAQA9QAAAIUDAAAAAA==&#10;" path="m77,c,,,120,77,120,154,120,155,,77,xe" fillcolor="#fcd8be" stroked="f">
                      <v:path arrowok="t" o:connecttype="custom" o:connectlocs="24605,0;24605,38100;24605,0" o:connectangles="0,0,0"/>
                    </v:shape>
                    <v:shape id="Freeform 1164" o:spid="_x0000_s2187" style="position:absolute;left:47821;top:3492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q9cAA&#10;AADcAAAADwAAAGRycy9kb3ducmV2LnhtbERPTYvCMBC9L/gfwgje1lQPZalG0eKCeNPdi7dJMzbF&#10;ZlKabK3/3iws7G0e73PW29G1YqA+NJ4VLOYZCOLKm4ZrBd9fn+8fIEJENth6JgVPCrDdTN7WWBj/&#10;4DMNl1iLFMKhQAU2xq6QMlSWHIa574gTd/O9w5hgX0vT4yOFu1YusyyXDhtODRY7Ki1V98uPU3C6&#10;6nw/NCXpg3d3XY7aZq1WajYddysQkcb4L/5zH02any/h95l0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eq9cAAAADcAAAADwAAAAAAAAAAAAAAAACYAgAAZHJzL2Rvd25y&#10;ZXYueG1sUEsFBgAAAAAEAAQA9QAAAIUDAAAAAA==&#10;" path="m77,120c155,120,155,,77,,,,,120,77,120xe" fillcolor="#fcd8be" stroked="f">
                      <v:path arrowok="t" o:connecttype="custom" o:connectlocs="24290,38100;24290,0;24290,38100" o:connectangles="0,0,0"/>
                    </v:shape>
                    <v:shape id="Freeform 1165" o:spid="_x0000_s2188" style="position:absolute;left:48139;top:3416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PbsAA&#10;AADcAAAADwAAAGRycy9kb3ducmV2LnhtbERPTWvCQBC9F/wPywje6kaFUKKraLAgvdV68TabHbPB&#10;7GzIbmP8991Cobd5vM/Z7EbXioH60HhWsJhnIIgrbxquFVy+3l/fQISIbLD1TAqeFGC3nbxssDD+&#10;wZ80nGMtUgiHAhXYGLtCylBZchjmviNO3M33DmOCfS1Nj48U7lq5zLJcOmw4NVjsqLRU3c/fTsHH&#10;VeeHoSlJH72763LUNmu1UrPpuF+DiDTGf/Gf+2TS/HwF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sPbsAAAADcAAAADwAAAAAAAAAAAAAAAACYAgAAZHJzL2Rvd25y&#10;ZXYueG1sUEsFBgAAAAAEAAQA9QAAAIUDAAAAAA==&#10;" path="m77,c,,,120,77,120,155,120,155,,77,xe" fillcolor="#fcd8be" stroked="f">
                      <v:path arrowok="t" o:connecttype="custom" o:connectlocs="24290,0;24290,38100;24290,0" o:connectangles="0,0,0"/>
                    </v:shape>
                    <v:shape id="Freeform 1166" o:spid="_x0000_s2189" style="position:absolute;left:46653;top:3551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XGsAA&#10;AADcAAAADwAAAGRycy9kb3ducmV2LnhtbERPTWvCQBC9F/wPywje6kaRUKKraLAgvdV68TabHbPB&#10;7GzIbmP8991Cobd5vM/Z7EbXioH60HhWsJhnIIgrbxquFVy+3l/fQISIbLD1TAqeFGC3nbxssDD+&#10;wZ80nGMtUgiHAhXYGLtCylBZchjmviNO3M33DmOCfS1Nj48U7lq5zLJcOmw4NVjsqLRU3c/fTsHH&#10;VeeHoSlJH72763LUNmu1UrPpuF+DiDTGf/Gf+2TS/HwF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KXGsAAAADcAAAADwAAAAAAAAAAAAAAAACYAgAAZHJzL2Rvd25y&#10;ZXYueG1sUEsFBgAAAAAEAAQA9QAAAIUDAAAAAA==&#10;" path="m78,c1,,,120,78,120,155,120,155,,78,xe" fillcolor="#fcd8be" stroked="f">
                      <v:path arrowok="t" o:connecttype="custom" o:connectlocs="24925,0;24925,38100;24925,0" o:connectangles="0,0,0"/>
                    </v:shape>
                    <v:shape id="Freeform 1167" o:spid="_x0000_s2190" style="position:absolute;left:46666;top:31280;width:412;height:381;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K4sIA&#10;AADcAAAADwAAAGRycy9kb3ducmV2LnhtbERPTWvCQBC9F/wPywje6kYxItFVdKngqbRW8TpkxySY&#10;nU2yW43/vlso9DaP9zmrTW9rcafOV44VTMYJCOLcmYoLBaev/esChA/IBmvHpOBJHjbrwcsKM+Me&#10;/En3YyhEDGGfoYIyhCaT0uclWfRj1xBH7uo6iyHCrpCmw0cMt7WcJslcWqw4NpTYkC4pvx2/rYLd&#10;LM21vl5uafv2ce4v+tm+t1qp0bDfLkEE6sO/+M99MHH+PI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QriwgAAANwAAAAPAAAAAAAAAAAAAAAAAJgCAABkcnMvZG93&#10;bnJldi54bWxQSwUGAAAAAAQABAD1AAAAhwMAAAAA&#10;" path="m124,50v,,,,,c121,23,102,,67,,39,,21,15,14,35v,,,,,c,71,18,120,67,120v43,,62,-37,57,-70xe" fillcolor="#fcd8be" stroked="f">
                      <v:path arrowok="t" o:connecttype="custom" o:connectlocs="39675,15875;39675,15875;21437,0;4479,11113;4479,11113;21437,38100;39675,15875" o:connectangles="0,0,0,0,0,0,0"/>
                    </v:shape>
                    <v:shape id="Freeform 1168" o:spid="_x0000_s2191" style="position:absolute;left:46996;top:3376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s9sAA&#10;AADcAAAADwAAAGRycy9kb3ducmV2LnhtbERPS4vCMBC+L/gfwgje1tQ9lKVrFC0uiDcfl71NmrEp&#10;NpPSxFr/vVlY2Nt8fM9ZrkfXioH60HhWsJhnIIgrbxquFVzO3++fIEJENth6JgVPCrBeTd6WWBj/&#10;4CMNp1iLFMKhQAU2xq6QMlSWHIa574gTd/W9w5hgX0vT4yOFu1Z+ZFkuHTacGix2VFqqbqe7U3D4&#10;0fl2aErSO+9uuhy1zVqt1Gw6br5ARBrjv/jPvTdpfp7D7zPp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ys9sAAAADcAAAADwAAAAAAAAAAAAAAAACYAgAAZHJzL2Rvd25y&#10;ZXYueG1sUEsFBgAAAAAEAAQA9QAAAIUDAAAAAA==&#10;" path="m77,120c155,120,155,,77,,,,,120,77,120xe" fillcolor="#fcd8be" stroked="f">
                      <v:path arrowok="t" o:connecttype="custom" o:connectlocs="24290,38100;24290,0;24290,38100" o:connectangles="0,0,0"/>
                    </v:shape>
                    <v:shape id="Freeform 1169" o:spid="_x0000_s2192" style="position:absolute;left:47332;top:3750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JbcEA&#10;AADcAAAADwAAAGRycy9kb3ducmV2LnhtbERPPW/CMBDdK/EfrENiKw4MaRUwCCIqoW6lLGzn+Igj&#10;4nMUuyH8e1ypUrd7ep+33o6uFQP1ofGsYDHPQBBX3jRcKzh/f7y+gwgR2WDrmRQ8KMB2M3lZY2H8&#10;nb9oOMVapBAOBSqwMXaFlKGy5DDMfUecuKvvHcYE+1qaHu8p3LVymWW5dNhwarDYUWmpup1+nILP&#10;i873Q1OSPnh30+WobdZqpWbTcbcCEWmM/+I/99Gk+fkb/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wCW3BAAAA3AAAAA8AAAAAAAAAAAAAAAAAmAIAAGRycy9kb3du&#10;cmV2LnhtbFBLBQYAAAAABAAEAPUAAACGAwAAAAA=&#10;" path="m77,120c154,120,155,,77,,,,,120,77,120xe" fillcolor="#fcd8be" stroked="f">
                      <v:path arrowok="t" o:connecttype="custom" o:connectlocs="24605,38100;24605,0;24605,38100" o:connectangles="0,0,0"/>
                    </v:shape>
                    <v:shape id="Freeform 1170" o:spid="_x0000_s2193" style="position:absolute;left:46742;top:17843;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H8MA&#10;AADcAAAADwAAAGRycy9kb3ducmV2LnhtbESPT2vDMAzF74V9B6NBb62zHcLI6pYtbDB2659Lb3Ks&#10;xaGxHGIvzb59dSjsJvGe3vtps5tDryYaUxfZwNO6AEXcRNdxa+B0/Fy9gEoZ2WEfmQz8UYLd9mGx&#10;wcrFK+9pOuRWSQinCg34nIdK69R4CpjWcSAW7SeOAbOsY6vdiFcJD71+LopSB+xYGjwOVHtqLoff&#10;YOD7bMv3qavJfsRwsfVsfdFbY5aP89srqExz/jffr7+c4JdCK8/IBH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dH8MAAADcAAAADwAAAAAAAAAAAAAAAACYAgAAZHJzL2Rv&#10;d25yZXYueG1sUEsFBgAAAAAEAAQA9QAAAIgDAAAAAA==&#10;" path="m77,120c155,120,155,,77,,,,,120,77,120xe" fillcolor="#fcd8be" stroked="f">
                      <v:path arrowok="t" o:connecttype="custom" o:connectlocs="24290,38735;24290,0;24290,38735" o:connectangles="0,0,0"/>
                    </v:shape>
                    <v:shape id="Freeform 1171" o:spid="_x0000_s2194" style="position:absolute;left:45789;top:2562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M4hMEA&#10;AADcAAAADwAAAGRycy9kb3ducmV2LnhtbERPPW/CMBDdK/EfrENiKw4MURswCCIqoW6lLGzn+Igj&#10;4nMUuyH8e1ypUrd7ep+33o6uFQP1ofGsYDHPQBBX3jRcKzh/f7y+gQgR2WDrmRQ8KMB2M3lZY2H8&#10;nb9oOMVapBAOBSqwMXaFlKGy5DDMfUecuKvvHcYE+1qaHu8p3LVymWW5dNhwarDYUWmpup1+nILP&#10;i873Q1OSPnh30+WobdZqpWbTcbcCEWmM/+I/99Gk+fk7/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jOITBAAAA3AAAAA8AAAAAAAAAAAAAAAAAmAIAAGRycy9kb3du&#10;cmV2LnhtbFBLBQYAAAAABAAEAPUAAACGAwAAAAA=&#10;" path="m77,c,,,120,77,120,155,120,155,,77,xe" fillcolor="#fcd8be" stroked="f">
                      <v:path arrowok="t" o:connecttype="custom" o:connectlocs="24290,0;24290,38100;24290,0" o:connectangles="0,0,0"/>
                    </v:shape>
                    <v:shape id="Freeform 1172" o:spid="_x0000_s2195" style="position:absolute;left:46488;top:2235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AHxMMA&#10;AADcAAAADwAAAGRycy9kb3ducmV2LnhtbESPQW/CMAyF70j7D5En7QbpOADqCAiqTZp2g+2ym9N4&#10;TUXjVE0o3b+fD0i72XrP733e7qfQqZGG1EY28LwoQBHX0bXcGPj6fJtvQKWM7LCLTAZ+KcF+9zDb&#10;YunijU80nnOjJIRTiQZ8zn2pdao9BUyL2BOL9hOHgFnWodFuwJuEh04vi2KlA7YsDR57qjzVl/M1&#10;GPj4tqvj2FZkX2O42GqyvuisMU+P0+EFVKYp/5vv1+9O8NeCL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AHxMMAAADcAAAADwAAAAAAAAAAAAAAAACYAgAAZHJzL2Rv&#10;d25yZXYueG1sUEsFBgAAAAAEAAQA9QAAAIgDAAAAAA==&#10;" path="m77,120c155,120,155,,77,,,,,120,77,120xe" fillcolor="#fcd8be" stroked="f">
                      <v:path arrowok="t" o:connecttype="custom" o:connectlocs="24290,38100;24290,0;24290,38100" o:connectangles="0,0,0"/>
                    </v:shape>
                    <v:shape id="Freeform 1173" o:spid="_x0000_s2196" style="position:absolute;left:46297;top:24009;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iX8AA&#10;AADcAAAADwAAAGRycy9kb3ducmV2LnhtbERPTYvCMBC9L/gfwgje1lQP7lKNokVB9rauF2+TZmyK&#10;zaQ0sdZ/bxYW9jaP9zmrzeAa0VMXas8KZtMMBHHpTc2VgvPP4f0TRIjIBhvPpOBJATbr0dsKc+Mf&#10;/E39KVYihXDIUYGNsc2lDKUlh2HqW+LEXX3nMCbYVdJ0+EjhrpHzLFtIhzWnBostFZbK2+nuFHxd&#10;9GLX1wXpvXc3XQzaZo1WajIetksQkYb4L/5zH02a/zGD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yiX8AAAADcAAAADwAAAAAAAAAAAAAAAACYAgAAZHJzL2Rvd25y&#10;ZXYueG1sUEsFBgAAAAAEAAQA9QAAAIUDAAAAAA==&#10;" path="m77,120c155,120,155,,77,,,,,120,77,120xe" fillcolor="#fcd8be" stroked="f">
                      <v:path arrowok="t" o:connecttype="custom" o:connectlocs="24290,38735;24290,0;24290,38735" o:connectangles="0,0,0"/>
                    </v:shape>
                    <v:shape id="Freeform 1174" o:spid="_x0000_s2197" style="position:absolute;left:46018;top:2710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8KMAA&#10;AADcAAAADwAAAGRycy9kb3ducmV2LnhtbERPTYvCMBC9L/gfwgje1lQPulSjaHFB9qbrxdukGZti&#10;MylNttZ/bxYW9jaP9znr7eAa0VMXas8KZtMMBHHpTc2Vgsv35/sHiBCRDTaeScGTAmw3o7c15sY/&#10;+ET9OVYihXDIUYGNsc2lDKUlh2HqW+LE3XznMCbYVdJ0+EjhrpHzLFtIhzWnBostFZbK+/nHKfi6&#10;6sW+rwvSB+/uuhi0zRqt1GQ87FYgIg3xX/znPpo0fzmH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48KMAAAADcAAAADwAAAAAAAAAAAAAAAACYAgAAZHJzL2Rvd25y&#10;ZXYueG1sUEsFBgAAAAAEAAQA9QAAAIUDAAAAAA==&#10;" path="m78,120c155,120,155,,78,,1,,,120,78,120xe" fillcolor="#fcd8be" stroked="f">
                      <v:path arrowok="t" o:connecttype="custom" o:connectlocs="24925,38100;24925,0;24925,38100" o:connectangles="0,0,0"/>
                    </v:shape>
                    <v:shape id="Freeform 1175" o:spid="_x0000_s2198" style="position:absolute;left:46234;top:1710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Zs8EA&#10;AADcAAAADwAAAGRycy9kb3ducmV2LnhtbERPTWvCQBC9F/oflil4qxtbsC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SmbPBAAAA3AAAAA8AAAAAAAAAAAAAAAAAmAIAAGRycy9kb3du&#10;cmV2LnhtbFBLBQYAAAAABAAEAPUAAACGAwAAAAA=&#10;" path="m77,120c155,120,155,,77,,,,,120,77,120xe" fillcolor="#fcd8be" stroked="f">
                      <v:path arrowok="t" o:connecttype="custom" o:connectlocs="24290,38100;24290,0;24290,38100" o:connectangles="0,0,0"/>
                    </v:shape>
                    <v:shape id="Freeform 1176" o:spid="_x0000_s2199" style="position:absolute;left:48348;top:3579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Bx8EA&#10;AADcAAAADwAAAGRycy9kb3ducmV2LnhtbERPTWvCQBC9F/oflil4qxtLsS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7AcfBAAAA3AAAAA8AAAAAAAAAAAAAAAAAmAIAAGRycy9kb3du&#10;cmV2LnhtbFBLBQYAAAAABAAEAPUAAACGAwAAAAA=&#10;" path="m77,120c154,120,155,,77,,,,,120,77,120xe" fillcolor="#fcd8be" stroked="f">
                      <v:path arrowok="t" o:connecttype="custom" o:connectlocs="24605,38100;24605,0;24605,38100" o:connectangles="0,0,0"/>
                    </v:shape>
                    <v:shape id="Freeform 1177" o:spid="_x0000_s2200" style="position:absolute;left:46380;top:1496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kXMEA&#10;AADcAAAADwAAAGRycy9kb3ducmV2LnhtbERPTWvCQBC9F/oflil4qxsLtS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3pFzBAAAA3AAAAA8AAAAAAAAAAAAAAAAAmAIAAGRycy9kb3du&#10;cmV2LnhtbFBLBQYAAAAABAAEAPUAAACGAwAAAAA=&#10;" path="m77,c,,,120,77,120,154,120,155,,77,xe" fillcolor="#fcd8be" stroked="f">
                      <v:path arrowok="t" o:connecttype="custom" o:connectlocs="24605,0;24605,38100;24605,0" o:connectangles="0,0,0"/>
                    </v:shape>
                    <v:shape id="Freeform 1178" o:spid="_x0000_s2201" style="position:absolute;left:46443;top:1619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6K8EA&#10;AADcAAAADwAAAGRycy9kb3ducmV2LnhtbERPPW/CMBDdK/EfrENiKw4MaRUwCCIqoW6lLGzn+Igj&#10;4nMUuyH8e1ypUrd7ep+33o6uFQP1ofGsYDHPQBBX3jRcKzh/f7y+gwgR2WDrmRQ8KMB2M3lZY2H8&#10;nb9oOMVapBAOBSqwMXaFlKGy5DDMfUecuKvvHcYE+1qaHu8p3LVymWW5dNhwarDYUWmpup1+nILP&#10;i873Q1OSPnh30+WobdZqpWbTcbcCEWmM/+I/99Gk+W85/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lOivBAAAA3AAAAA8AAAAAAAAAAAAAAAAAmAIAAGRycy9kb3du&#10;cmV2LnhtbFBLBQYAAAAABAAEAPUAAACGAwAAAAA=&#10;" path="m77,c,,,120,77,120,154,120,155,,77,xe" fillcolor="#fcd8be" stroked="f">
                      <v:path arrowok="t" o:connecttype="custom" o:connectlocs="24605,0;24605,38100;24605,0" o:connectangles="0,0,0"/>
                    </v:shape>
                    <v:shape id="Freeform 1179" o:spid="_x0000_s2202" style="position:absolute;left:45408;top:2655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fsMEA&#10;AADcAAAADwAAAGRycy9kb3ducmV2LnhtbERPPW/CMBDdK/EfrEPq1jh0gCpgEEQgIbZSFrZzfMQR&#10;8TmK3ZD+e1ypUrd7ep+32oyuFQP1ofGsYJblIIgrbxquFVy+Dm8fIEJENth6JgU/FGCznryssDD+&#10;wZ80nGMtUgiHAhXYGLtCylBZchgy3xEn7uZ7hzHBvpamx0cKd618z/O5dNhwarDYUWmpup+/nYLT&#10;Vc93Q1OS3nt31+Wobd5qpV6n43YJItIY/8V/7qNJ8xcL+H0mX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pn7DBAAAA3AAAAA8AAAAAAAAAAAAAAAAAmAIAAGRycy9kb3du&#10;cmV2LnhtbFBLBQYAAAAABAAEAPUAAACGAwAAAAA=&#10;" path="m77,120c155,120,155,,77,,,,,120,77,120xe" fillcolor="#fcd8be" stroked="f">
                      <v:path arrowok="t" o:connecttype="custom" o:connectlocs="24290,38100;24290,0;24290,38100" o:connectangles="0,0,0"/>
                    </v:shape>
                    <v:shape id="Freeform 1180" o:spid="_x0000_s2203" style="position:absolute;left:44602;top:26828;width:495;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LwsMA&#10;AADcAAAADwAAAGRycy9kb3ducmV2LnhtbESPQW/CMAyF70j7D5En7QbpOADqCAiqTZp2g+2ym9N4&#10;TUXjVE0o3b+fD0i72XrP733e7qfQqZGG1EY28LwoQBHX0bXcGPj6fJtvQKWM7LCLTAZ+KcF+9zDb&#10;YunijU80nnOjJIRTiQZ8zn2pdao9BUyL2BOL9hOHgFnWodFuwJuEh04vi2KlA7YsDR57qjzVl/M1&#10;GPj4tqvj2FZkX2O42GqyvuisMU+P0+EFVKYp/5vv1+9O8NdCK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YLwsMAAADcAAAADwAAAAAAAAAAAAAAAACYAgAAZHJzL2Rv&#10;d25yZXYueG1sUEsFBgAAAAAEAAQA9QAAAIgDAAAAAA==&#10;" path="m77,120c154,120,155,,77,,,,,120,77,120xe" fillcolor="#fcd8be" stroked="f">
                      <v:path arrowok="t" o:connecttype="custom" o:connectlocs="24605,38735;24605,0;24605,38735" o:connectangles="0,0,0"/>
                    </v:shape>
                    <v:shape id="Freeform 1181" o:spid="_x0000_s2204" style="position:absolute;left:45065;top:3197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uWcEA&#10;AADcAAAADwAAAGRycy9kb3ducmV2LnhtbERPO2/CMBDekfofrKvUDRw6AA0YRKNWqth4LN3O8RFH&#10;xOcodkP67zESEtt9+p632gyuET11ofasYDrJQBCX3tRcKTgdv8cLECEiG2w8k4J/CrBZv4xWmBt/&#10;5T31h1iJFMIhRwU2xjaXMpSWHIaJb4kTd/adw5hgV0nT4TWFu0a+Z9lMOqw5NVhsqbBUXg5/TsHu&#10;V88++7og/eXdRReDtlmjlXp7HbZLEJGG+BQ/3D8mzZ9/wP2Zd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6rlnBAAAA3AAAAA8AAAAAAAAAAAAAAAAAmAIAAGRycy9kb3du&#10;cmV2LnhtbFBLBQYAAAAABAAEAPUAAACGAwAAAAA=&#10;" path="m78,c1,,,120,78,120,155,120,155,,78,xe" fillcolor="#fcd8be" stroked="f">
                      <v:path arrowok="t" o:connecttype="custom" o:connectlocs="24925,0;24925,38100;24925,0" o:connectangles="0,0,0"/>
                    </v:shape>
                    <v:shape id="Freeform 1182" o:spid="_x0000_s2205" style="position:absolute;left:44792;top:30835;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348MA&#10;AADcAAAADwAAAGRycy9kb3ducmV2LnhtbESPQW/CMAyF70j7D5En7QYpHBDqCGhUQ5p2G3DZzWm8&#10;pqJxqiYr3b+fD0jcbL3n9z5v91Po1EhDaiMbWC4KUMR1dC03Bi7n43wDKmVkh11kMvBHCfa7p9kW&#10;Sxdv/EXjKTdKQjiVaMDn3Jdap9pTwLSIPbFoP3EImGUdGu0GvEl46PSqKNY6YMvS4LGnylN9Pf0G&#10;A5/fdn0Y24rsewxXW03WF5015uV5ensFlWnKD/P9+sMJ/kbw5RmZQO/+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V348MAAADcAAAADwAAAAAAAAAAAAAAAACYAgAAZHJzL2Rv&#10;d25yZXYueG1sUEsFBgAAAAAEAAQA9QAAAIgDAAAAAA==&#10;" path="m77,120c154,120,155,,77,,,,,120,77,120xe" fillcolor="#fcd8be" stroked="f">
                      <v:path arrowok="t" o:connecttype="custom" o:connectlocs="24605,38100;24605,0;24605,38100" o:connectangles="0,0,0"/>
                    </v:shape>
                    <v:shape id="Freeform 1183" o:spid="_x0000_s2206" style="position:absolute;left:45110;top:2971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SeMEA&#10;AADcAAAADwAAAGRycy9kb3ducmV2LnhtbERPPWvDMBDdC/kP4grdGjkZjHGjhNakELLF7dLtZF0t&#10;E+tkLNV2/n0VKHS7x/u83WFxvZhoDJ1nBZt1BoK48abjVsHnx/tzASJEZIO9Z1JwowCH/ephh6Xx&#10;M19oqmMrUgiHEhXYGIdSytBYchjWfiBO3LcfHcYEx1aaEecU7nq5zbJcOuw4NVgcqLLUXOsfp+D8&#10;pfO3qatIH7276mrRNuu1Uk+Py+sLiEhL/Bf/uU8mzS82cH8mXS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Z0njBAAAA3AAAAA8AAAAAAAAAAAAAAAAAmAIAAGRycy9kb3du&#10;cmV2LnhtbFBLBQYAAAAABAAEAPUAAACGAwAAAAA=&#10;" path="m77,c,,,120,77,120,154,120,155,,77,xe" fillcolor="#fcd8be" stroked="f">
                      <v:path arrowok="t" o:connecttype="custom" o:connectlocs="24605,0;24605,38100;24605,0" o:connectangles="0,0,0"/>
                    </v:shape>
                    <v:shape id="Freeform 1184" o:spid="_x0000_s2207" style="position:absolute;left:45472;top:32950;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D78A&#10;AADcAAAADwAAAGRycy9kb3ducmV2LnhtbERPTYvCMBC9C/sfwix401QPItUoWlaQva168TZpxqbY&#10;TEqTrd1/bxYEb/N4n7PeDq4RPXWh9qxgNs1AEJfe1FwpuJwPkyWIEJENNp5JwR8F2G4+RmvMjX/w&#10;D/WnWIkUwiFHBTbGNpcylJYchqlviRN3853DmGBXSdPhI4W7Rs6zbCEd1pwaLLZUWCrvp1+n4Puq&#10;F/u+Lkh/eXfXxaBt1milxp/DbgUi0hDf4pf7aNL85Rz+n0kX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0wPvwAAANwAAAAPAAAAAAAAAAAAAAAAAJgCAABkcnMvZG93bnJl&#10;di54bWxQSwUGAAAAAAQABAD1AAAAhAMAAAAA&#10;" path="m77,120c155,120,155,,77,,,,,120,77,120xe" fillcolor="#fcd8be" stroked="f">
                      <v:path arrowok="t" o:connecttype="custom" o:connectlocs="24290,38735;24290,0;24290,38735" o:connectangles="0,0,0"/>
                    </v:shape>
                    <v:shape id="Freeform 1185" o:spid="_x0000_s2208" style="position:absolute;left:45383;top:2778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plMAA&#10;AADcAAAADwAAAGRycy9kb3ducmV2LnhtbERPS4vCMBC+L/gfwgje1tQVRLpG2S0KsjcfF2+TZrYp&#10;NpPSZGv992ZB8DYf33NWm8E1oqcu1J4VzKYZCOLSm5orBefT7n0JIkRkg41nUnCnAJv16G2FufE3&#10;PlB/jJVIIRxyVGBjbHMpQ2nJYZj6ljhxv75zGBPsKmk6vKVw18iPLFtIhzWnBostFZbK6/HPKfi5&#10;6MV3Xxekt95ddTFomzVaqcl4+PoEEWmIL/HTvTdp/nIO/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fplMAAAADcAAAADwAAAAAAAAAAAAAAAACYAgAAZHJzL2Rvd25y&#10;ZXYueG1sUEsFBgAAAAAEAAQA9QAAAIUDAAAAAA==&#10;" path="m78,120c155,120,155,,78,,1,,,120,78,120xe" fillcolor="#fcd8be" stroked="f">
                      <v:path arrowok="t" o:connecttype="custom" o:connectlocs="24925,38100;24925,0;24925,38100" o:connectangles="0,0,0"/>
                    </v:shape>
                    <v:shape id="Freeform 1186" o:spid="_x0000_s2209" style="position:absolute;left:45180;top:28632;width:476;height:381;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ca8IA&#10;AADcAAAADwAAAGRycy9kb3ducmV2LnhtbERPS2sCMRC+C/0PYQq9abatLLI1SunSUtCDL3oeNmM2&#10;uJksm1TTf98Igrf5+J4zXybXiTMNwXpW8DwpQBA3Xls2Cg77z/EMRIjIGjvPpOCPAiwXD6M5Vtpf&#10;eEvnXTQih3CoUEEbY19JGZqWHIaJ74kzd/SDw5jhYKQe8JLDXSdfiqKUDi3nhhZ7+mipOe1+nYJ6&#10;U+Orteuvn/2hXJs6JrMqk1JPj+n9DUSkFO/im/tb5/mzKVyfy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1xrwgAAANwAAAAPAAAAAAAAAAAAAAAAAJgCAABkcnMvZG93&#10;bnJldi54bWxQSwUGAAAAAAQABAD1AAAAhwMAAAAA&#10;" path="m42,10v,,,,,c,38,11,120,75,120v64,,75,-82,33,-110c100,4,89,,75,,62,,51,4,42,10xe" fillcolor="#fcd8be" stroked="f">
                      <v:path arrowok="t" o:connecttype="custom" o:connectlocs="13335,3175;13335,3175;23813,38100;34290,3175;23813,0;13335,3175" o:connectangles="0,0,0,0,0,0"/>
                    </v:shape>
                    <v:shape id="Freeform 1187" o:spid="_x0000_s2210" style="position:absolute;left:44875;top:2560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Ue8AA&#10;AADcAAAADwAAAGRycy9kb3ducmV2LnhtbERPS4vCMBC+L/gfwgje1tQFRbpG2S0KsjcfF2+TZrYp&#10;NpPSZGv992ZB8DYf33NWm8E1oqcu1J4VzKYZCOLSm5orBefT7n0JIkRkg41nUnCnAJv16G2FufE3&#10;PlB/jJVIIRxyVGBjbHMpQ2nJYZj6ljhxv75zGBPsKmk6vKVw18iPLFtIhzWnBostFZbK6/HPKfi5&#10;6MV3Xxekt95ddTFomzVaqcl4+PoEEWmIL/HTvTdp/nIO/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LUe8AAAADcAAAADwAAAAAAAAAAAAAAAACYAgAAZHJzL2Rvd25y&#10;ZXYueG1sUEsFBgAAAAAEAAQA9QAAAIUDAAAAAA==&#10;" path="m78,c1,,,120,78,120,155,120,155,,78,xe" fillcolor="#fcd8be" stroked="f">
                      <v:path arrowok="t" o:connecttype="custom" o:connectlocs="24925,0;24925,38100;24925,0" o:connectangles="0,0,0"/>
                    </v:shape>
                    <v:shape id="Freeform 1188" o:spid="_x0000_s2211" style="position:absolute;left:36366;top:92125;width:28461;height:3379;visibility:visible;mso-wrap-style:square;v-text-anchor:top" coordsize="8965,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jEcIA&#10;AADcAAAADwAAAGRycy9kb3ducmV2LnhtbERPyWrDMBC9F/IPYgK5lEa2D8Zxo4SsUGh7aJIPGKyp&#10;bWqNjCUv+fuoUOhtHm+d9XYyjRioc7VlBfEyAkFcWF1zqeB2Pb9kIJxH1thYJgV3crDdzJ7WmGs7&#10;8hcNF1+KEMIuRwWV920upSsqMuiWtiUO3LftDPoAu1LqDscQbhqZRFEqDdYcGips6VBR8XPpjYL+&#10;PV5lxj5/JJ/N/nbCOD3ualRqMZ92ryA8Tf5f/Od+02F+lsLvM+E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eMRwgAAANwAAAAPAAAAAAAAAAAAAAAAAJgCAABkcnMvZG93&#10;bnJldi54bWxQSwUGAAAAAAQABAD1AAAAhwMAAAAA&#10;" path="m8554,320c8418,64,8136,82,7970,215,7841,78,7605,71,7386,265,7228,24,6906,,6696,262v-153,-91,-280,-45,-426,74c6171,117,5931,36,5709,268,5575,113,5358,58,5116,269,5035,189,4911,150,4784,158v-92,6,-186,37,-265,95c4515,248,4511,244,4507,239,4376,98,4112,65,3936,287v-81,-142,-302,-187,-511,6c3364,219,3291,186,3216,183v-96,-3,-196,45,-281,126c2848,211,2622,164,2486,271,2449,210,2398,167,2337,148v-106,-34,-240,6,-374,157c1830,213,1657,284,1543,402,1485,326,1289,198,1055,392,992,323,761,242,578,392,458,195,200,224,76,409,,521,117,596,180,466,262,294,449,276,541,426,450,519,370,685,412,830v6,22,16,44,29,66c490,975,579,974,628,881v20,-38,35,-89,37,-151c668,653,654,559,609,452,759,312,961,365,1022,422,928,511,874,638,895,777v15,103,143,219,225,67c1168,752,1181,623,1126,506v169,-158,317,-84,356,-28c1432,551,1375,658,1370,748v-8,124,113,208,188,94c1641,716,1612,520,1559,426v101,-107,257,-182,383,-96c1836,462,1806,655,1831,761v6,26,17,49,29,67c1916,906,2021,898,2069,780v32,-78,32,-168,16,-247c2073,467,2050,410,2027,372v94,-135,194,-183,279,-173c2365,207,2417,243,2455,298v-86,78,-199,275,-184,442c2292,957,2434,896,2500,792v43,-67,78,-237,36,-404c2652,274,2797,284,2884,366v-71,90,-136,202,-158,316c2696,845,2871,943,2968,790v60,-96,79,-275,16,-406c3058,314,3140,275,3216,292v44,10,87,40,125,94c3302,436,3225,564,3216,666v,30,,30,,30c3216,707,3218,717,3220,727v18,58,163,219,264,92c3540,748,3593,520,3450,325v179,-169,386,-159,466,-12c3830,433,3747,612,3806,749v40,93,129,120,172,56c4053,694,4010,474,3958,337v153,-212,395,-200,523,-69c4481,268,4481,268,4481,268v3,2,5,6,8,8c4482,282,4475,288,4468,294v,,,1,,1c4340,411,4286,594,4308,736v22,142,198,245,289,96c4630,778,4680,562,4598,385v-1,-5,-3,-9,-6,-14c4668,327,4747,312,4817,318v,,,,,c4818,318,4818,318,4818,318v74,6,138,35,178,76c4913,504,4878,648,4883,732v9,150,247,280,344,88c5285,706,5275,466,5150,307v199,-163,380,-141,519,5c5551,452,5482,669,5559,832v48,101,217,196,278,5c5870,732,5847,474,5744,315v199,-224,400,-161,500,43c6152,442,6103,550,6093,653v-7,63,2,125,24,176c6178,966,6283,952,6324,844v17,-43,34,-145,17,-270c6334,521,6320,464,6298,405v191,-141,274,-92,336,-47c6594,432,6574,502,6571,572v-5,87,18,172,63,254c6640,836,6646,846,6652,855v110,161,246,76,280,-56c6955,706,6953,480,6762,310,6926,85,7201,89,7344,305,7216,442,7161,604,7170,746v12,195,212,318,307,108c7542,708,7503,490,7430,343v186,-182,387,-177,485,-77c7849,340,7798,461,7797,578v,179,166,254,238,105c8097,559,8078,418,8021,290v146,-130,374,-123,482,71c8327,515,8266,740,8295,864v43,178,150,178,244,51c8599,836,8651,621,8596,429v248,-177,289,-19,210,-5c8747,433,8740,554,8858,527v40,-18,107,-48,99,-164c8949,223,8774,159,8554,320xm621,736v-3,41,-11,78,-25,112c568,911,520,937,476,842v-6,-15,-9,-31,-11,-47c452,684,520,551,574,489v39,86,53,171,47,247xm1088,788c1029,922,980,828,985,771v12,-65,55,-174,108,-233c1116,593,1135,670,1088,788xm1524,788v-48,108,-106,50,-119,-21c1398,683,1454,574,1498,504v37,69,62,189,26,284xm2035,602v-1,69,-18,133,-47,174c1954,817,1931,800,1920,754v-2,-5,-3,-11,-4,-18c1908,644,1952,494,2002,410v25,61,35,129,33,192xm2458,770v-41,48,-114,104,-99,-24c2378,626,2430,511,2508,419v26,111,12,267,-50,351xm2911,776v-60,73,-131,31,-124,-62c2806,630,2883,497,2941,430v37,82,41,241,-30,346xm3441,788v-52,101,-157,-10,-180,-56c3228,647,3318,489,3366,422v95,152,103,290,75,366xm3963,795v-28,37,-80,42,-121,-44c3793,626,3866,477,3939,364v45,120,95,326,24,431xm4589,799v-64,149,-197,79,-219,-34c4360,666,4438,474,4563,390v88,168,45,353,26,409xm5133,781v-22,131,-185,65,-209,-51c4919,654,4947,536,5025,430v80,118,115,267,108,351xm5791,844v-51,106,-144,34,-180,-48c5560,665,5620,470,5707,360v95,140,131,362,84,484xm6310,580v15,112,1,208,-20,261c6252,918,6195,904,6158,823v-23,-63,-25,-130,-8,-196c6169,554,6211,484,6272,427v20,53,32,105,38,153xm6818,759v-15,92,-42,84,-84,34c6727,783,6721,773,6715,762v-29,-48,-45,-99,-50,-150c6665,612,6665,612,6665,612v-6,-66,7,-132,34,-194c6776,500,6832,603,6818,759xm7427,818v-70,156,-159,44,-174,-55c7244,662,7286,507,7390,386v59,133,88,297,37,432xm7972,642v-36,80,-75,52,-91,-25c7872,530,7914,422,7966,349v28,78,53,168,6,293xm8492,892v-73,88,-114,83,-134,-42c8349,767,8414,585,8546,469v44,152,8,339,-54,423xe" fillcolor="#fbbe3e" stroked="f">
                      <v:path arrowok="t" o:connecttype="custom" o:connectlocs="2344793,84138;1812405,85090;1434622,80328;1087316,93028;789217,86043;489848,127635;24127,129858;130795,263525;211114,231775;284131,246698;470483,151765;494927,135255;590484,262890;643501,118110;720962,234950;915568,116205;947314,121920;1020966,211455;1106047,260033;1208270,237808;1422559,85090;1418432,93345;1459385,264160;1529227,100965;1586053,125095;1634943,97473;1853041,265748;1934312,207328;2013043,182245;2086060,181610;2200664,253683;2276221,236855;2512732,84455;2546383,92075;2710830,290513;2812101,167323;197146,233680;147621,252413;345401,250190;345401,250190;475562,160020;631120,246380;635564,130175;748899,236855;924139,246380;924139,246380;1068586,133985;1219699,238443;1456845,253683;1456845,253683;1595260,136525;1781294,252730;2003202,184150;1952407,199073;2164474,240983;2115901,194310;2164474,240983;2346063,122555;2501938,195898;2695909,283210;2695909,283210" o:connectangles="0,0,0,0,0,0,0,0,0,0,0,0,0,0,0,0,0,0,0,0,0,0,0,0,0,0,0,0,0,0,0,0,0,0,0,0,0,0,0,0,0,0,0,0,0,0,0,0,0,0,0,0,0,0,0,0,0,0,0,0,0"/>
                      <o:lock v:ext="edit" verticies="t"/>
                    </v:shape>
                    <v:shape id="Freeform 1189" o:spid="_x0000_s2212" style="position:absolute;left:6762;top:72243;width:8224;height:7773;visibility:visible;mso-wrap-style:square;v-text-anchor:top" coordsize="2589,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f9MEA&#10;AADcAAAADwAAAGRycy9kb3ducmV2LnhtbERPTYvCMBC9C/6HMMLeNFVYlWoUEYTFg2D14m1sxrba&#10;TGqTrfXfG0HwNo/3OfNla0rRUO0KywqGgwgEcWp1wZmC42HTn4JwHlljaZkUPMnBctHtzDHW9sF7&#10;ahKfiRDCLkYFufdVLKVLczLoBrYiDtzF1gZ9gHUmdY2PEG5KOYqisTRYcGjIsaJ1Tukt+TcKrsPJ&#10;/dQkZnsYPTO33V9259/xTqmfXruagfDU+q/44/7TYf50Au9nw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H/TBAAAA3AAAAA8AAAAAAAAAAAAAAAAAmAIAAGRycy9kb3du&#10;cmV2LnhtbFBLBQYAAAAABAAEAPUAAACGAwAAAAA=&#10;" path="m1481,1395v69,-3,133,-7,194,-10c1836,1376,1977,1367,2123,1355v33,-3,67,-6,101,-10c2224,1345,2224,1345,2224,1345v1,,1,,2,c2274,1340,2323,1335,2373,1330v57,-7,114,-14,172,-21c2549,1250,2547,1215,2544,1185v,,,,,c2541,1152,2535,1126,2530,1081v-69,-1,-135,-1,-201,-3c2259,1077,2189,1076,2110,1074v74,-4,154,-8,225,-11c2426,1058,2501,1054,2527,1051v-2,-16,-8,-52,-11,-68c2504,983,2443,989,2364,993v-104,6,-240,11,-344,2c2063,993,2174,989,2371,976v43,-2,90,-6,142,-9c2508,938,2507,932,2501,911v-5,,-44,3,-106,7c2236,927,1919,944,1614,949v-1,,-1,,-1,c1569,950,1525,950,1481,950v-167,,-323,-4,-437,-17c1219,933,1359,932,1481,929v58,-1,112,-3,164,-4c1645,925,1645,925,1645,925v115,-4,220,-9,336,-16c2104,902,2239,893,2410,882v27,-2,54,-3,82,-5c2487,855,2479,840,2471,817v-32,,-32,,-32,c2194,817,2311,830,1853,812v-73,-3,-160,-7,-266,-12c1698,802,1790,803,1873,804v196,1,344,-1,576,-12c2454,792,2458,792,2463,792v-2,-6,-4,-11,-6,-16c2447,750,2440,734,2433,721v-4,-7,-9,-14,-14,-22c2307,704,2141,704,1967,693v66,-7,221,-7,432,-26c2364,613,2380,629,2324,553v-93,,-124,-1,-124,-1c2227,550,2284,546,2316,543v-26,-37,-29,-47,-54,-83c2247,461,2004,469,1941,470v269,-22,128,-10,309,-26c2225,413,2209,398,2170,358v-212,16,-460,26,-689,27c1383,385,1287,384,1200,380v68,-6,166,-8,281,-10c1678,366,1926,364,2162,350v-75,-76,-67,-59,-124,-99c1953,190,1973,189,1851,127v-18,1,-198,8,-370,11c1389,140,1299,140,1239,137v28,-2,134,-13,242,-24c1615,100,1751,86,1751,86,1647,52,1561,30,1481,18,1369,,1271,,1159,5v-43,3,-83,5,-119,9c1015,17,992,20,970,23,861,39,786,62,722,86v71,,131,,183,c928,87,949,87,970,87v110,1,196,1,330,1c1278,90,1081,107,970,116v-27,2,-49,4,-61,4c865,118,839,117,810,115v-35,-2,-71,-4,-139,-8c651,116,634,125,620,134v-38,21,-61,40,-81,53c623,187,791,187,970,186v94,,191,-1,279,-2c1291,183,1389,184,1481,191v18,1,35,3,52,5c1513,197,1496,198,1481,200v-118,10,-97,9,-485,2c987,202,978,202,970,201,857,199,864,200,534,191v-31,21,-20,12,-61,43c489,234,800,243,823,243v-121,5,-263,13,-371,6c427,268,405,288,374,319v182,3,277,8,485,21c626,343,554,341,352,342v-3,4,-73,78,-77,82c493,428,751,425,970,423v170,-1,316,,405,6c1227,439,1106,446,970,448v-177,3,-380,,-701,-12c263,436,263,436,263,436v-23,26,-72,106,-86,132c209,569,285,568,390,568v153,-1,367,-2,580,c1152,570,1335,574,1481,582v44,2,85,5,121,8c1574,591,1533,591,1481,592v-124,1,-308,2,-511,c785,591,586,588,403,581,323,579,247,575,176,571v-6,11,-17,31,-27,50c223,626,209,625,232,627v-14,1,-57,5,-93,11c117,677,94,709,63,786v137,18,406,43,691,60c754,846,754,846,754,846v72,4,145,8,216,12c985,858,999,859,1013,859v-14,1,-28,1,-43,1c907,862,844,864,783,864,413,866,109,844,49,840v-4,15,-10,38,-17,64c31,906,31,907,31,909,17,961,3,1027,1,1084v23,2,143,11,252,20c171,1101,169,1102,,1096v,33,,33,,33c25,1130,284,1137,535,1148v24,1,48,2,71,3c598,1152,570,1152,531,1154v-92,2,-247,6,-380,6c144,1159,8,1151,1,1150v2,77,,44,,95c166,1244,166,1244,166,1244v123,12,161,16,223,20c389,1264,389,1264,389,1264v38,2,84,4,164,8c497,1277,432,1281,354,1281v-95,1,-210,-2,-352,-13c4,1312,6,1338,10,1370v3,24,8,50,15,90c27,1460,27,1460,27,1460v322,19,634,21,943,12c1141,1468,1310,1460,1481,1451v233,-13,468,-28,709,-45c2071,1426,1812,1453,1481,1472v-154,9,-325,16,-504,20c970,1492,970,1492,970,1492v-321,6,-434,,-935,11c53,1572,52,1556,72,1648v237,-1,362,4,898,c1004,1648,1039,1647,1076,1647v-26,1,-63,5,-106,9c864,1666,729,1680,695,1681v-284,6,-335,,-616,-8c87,1696,91,1708,107,1736v279,14,580,32,580,32c530,1776,299,1775,121,1762v6,10,19,38,25,50c629,1810,629,1810,629,1810v299,-2,299,-2,299,-2c970,1808,970,1808,970,1808v409,-2,409,-2,409,-2c1141,1819,1055,1825,983,1828v,,,,,c978,1828,974,1828,970,1828v-79,3,-149,1,-405,-3c461,1823,327,1821,149,1819v14,27,24,48,38,76c244,1898,301,1901,356,1904v224,10,428,14,614,14c1009,1919,1047,1918,1084,1918v143,-1,275,-4,397,-8c1697,1902,1880,1890,2038,1879v118,-8,222,-15,313,-20c2240,1872,2136,1882,2034,1892v-181,16,-356,27,-553,34c1362,1930,1234,1932,1091,1934v-39,,-79,,-121,c779,1935,563,1934,306,1932v-33,,-66,-1,-100,-1c205,1931,205,1931,205,1931v12,19,21,34,33,49c248,1992,260,2004,277,2020v16,2,259,11,693,5c1009,2025,1048,2024,1090,2023v118,-2,249,-5,391,-9c1641,2009,1814,2002,2001,1993v,,,,,c2023,1992,2023,1992,2023,1992v-8,,-15,1,-22,2c1790,2015,1631,2028,1481,2036v-132,7,-256,9,-400,10c1045,2046,1009,2046,970,2045v-176,,-386,-3,-672,-5c381,2120,416,2148,521,2218v120,2,245,2,370,1c970,2219,970,2219,970,2219v173,-1,347,-4,511,-7c1645,2208,1801,2203,1937,2198v54,-2,104,-5,151,-7c2119,2168,2175,2126,2202,2096v-83,7,-162,15,-241,23c1816,2133,1669,2146,1481,2152v-137,5,-295,6,-489,c985,2152,977,2151,970,2151v-93,-3,-193,-7,-304,-13c770,2135,871,2133,970,2130v16,,32,,47,-1c1178,2125,1333,2121,1481,2116v170,-5,332,-11,486,-17c2050,2095,2131,2092,2210,2087v7,-7,42,-47,46,-52c2241,2036,2107,2049,1979,2062v-95,8,-188,17,-226,18c1716,2082,1614,2084,1481,2084v-119,1,-262,1,-405,-1c1252,2079,1381,2074,1481,2070v82,-4,146,-8,201,-10c1706,2060,1822,2053,1986,2041v84,-6,181,-14,285,-23c2288,1999,2298,1988,2336,1926v-103,9,-187,18,-313,26c2021,1952,2017,1952,2014,1953v-70,4,-238,9,-339,7c1781,1955,1891,1947,2020,1936v97,-9,205,-20,330,-33c2379,1855,2399,1814,2399,1814v-86,4,-212,13,-347,22c1855,1849,1640,1863,1503,1868v-7,,-14,,-22,c1310,1874,1175,1877,1055,1879v-29,,-57,,-85,c792,1880,641,1876,439,1866v-31,-2,-63,-4,-97,-6c381,1860,419,1860,455,1860v214,-2,377,-3,515,-5c989,1854,1009,1854,1027,1854v172,-3,305,-7,454,-14c1519,1839,1557,1837,1597,1835v134,-7,325,-23,467,-35c2064,1800,2064,1800,2064,1800v103,-10,179,-17,190,-19c2425,1760,2425,1760,2425,1760v,-1,,-1,,-1c2436,1732,2461,1661,2463,1657v-27,2,-187,14,-338,28c2118,1685,2111,1686,2103,1686v-173,7,-402,9,-622,9c1318,1696,1160,1694,1034,1693v189,-12,307,-19,447,-29c1569,1659,1666,1652,1794,1643v109,-7,226,-17,333,-25c2280,1606,2415,1596,2488,1592v11,-28,21,-42,37,-127c2353,1479,2589,1462,2172,1493v-13,1,-25,2,-39,3c1975,1508,1742,1520,1481,1529v-163,5,-337,9,-511,11c793,1542,616,1542,451,1539v180,-5,348,-10,519,-17c1133,1516,1299,1510,1481,1500v140,-7,289,-16,452,-26c1982,1470,2075,1463,2187,1453v107,-10,230,-23,346,-37c2537,1395,2539,1374,2541,1353v1,-5,2,-11,2,-16c2497,1341,2392,1350,2253,1361v-11,1,-22,2,-34,3c2193,1366,2166,1368,2137,1370v,,,,,c2015,1379,1876,1389,1733,1398v-83,6,-168,10,-252,15c1294,1423,1113,1430,970,1430v-38,,-74,,-107,-1c900,1426,936,1424,970,1422v199,-11,365,-20,511,-27xm1097,1984v-42,2,-84,3,-127,4c777,1992,582,1986,351,1974v232,-1,436,-1,619,-1c1276,1973,1276,1973,1276,1973v-61,5,-120,9,-179,11xm2158,1532v128,-8,241,-15,334,-21c2368,1535,2296,1550,2147,1562v-1,,-2,,-3,c1971,1575,1831,1582,1513,1572v233,-13,455,-27,645,-40xm1481,537v-74,-2,-156,-5,-254,-10c1310,527,1396,526,1481,524v375,-6,739,-18,763,-18c1906,533,1747,544,1481,537xm2012,757v184,-1,359,-3,381,-3c2286,768,2123,773,1959,773v-144,-1,-288,-6,-395,-13c1564,760,1794,759,2012,757xm499,667v165,-2,323,1,471,8c1137,683,1290,696,1423,712v-183,-3,-330,-6,-453,-10c769,696,635,690,520,684v,,,,,c447,679,382,675,313,671v63,-2,125,-4,186,-4xm970,813c882,810,791,806,679,798,543,790,378,776,153,753v183,6,322,17,504,31c657,784,657,784,657,784v90,7,191,14,313,22c1037,810,1111,814,1192,819v-78,-2,-149,-4,-222,-6xm573,1078v-4,-1,-8,-1,-12,-1c564,1076,569,1076,573,1076v67,-6,219,-9,397,-10c1035,1066,1104,1066,1173,1066v,,,,,c1278,1066,1384,1066,1481,1068v8,,16,,24,c1660,1071,1790,1075,1853,1080v-28,2,-119,5,-310,17c1529,1097,1511,1098,1491,1098v-10,,-10,,-10,c1421,1098,1340,1098,1245,1097v-82,-1,-175,-2,-275,-5c846,1089,711,1084,573,1078xm821,1222v54,-2,103,-2,149,-4c1204,1212,1356,1204,1474,1197v,,,,,c1477,1197,1479,1197,1481,1197v4,,8,-1,12,-1c1628,1189,1720,1184,1849,1189v-102,15,-195,26,-284,33c1537,1224,1509,1226,1481,1228v,,,,,c1481,1228,1481,1228,1481,1228v-172,11,-332,9,-511,1c922,1227,873,1224,821,1222xm1481,2152v-137,5,-295,6,-489,c985,2157,978,2163,970,2168v-24,18,-51,36,-79,51c970,2219,970,2219,970,2219v173,-1,347,-4,511,-7c1645,2208,1801,2203,1937,2198v8,-26,16,-53,24,-79c1816,2133,1669,2146,1481,2152xm1934,2209v-165,9,-311,14,-453,18c1311,2232,1148,2233,970,2234v-107,,-107,,-107,c763,2234,657,2233,542,2233v17,12,44,32,62,43c658,2276,712,2276,766,2276v68,,135,,204,c1135,2276,1304,2274,1481,2270v141,-3,286,-8,439,-16c1921,2254,1921,2254,1921,2254v25,-1,50,-2,76,-4c2023,2235,2047,2220,2072,2202v-47,3,-94,5,-138,7xm1481,2152v-137,5,-295,6,-489,c985,2157,978,2163,970,2168v-24,18,-51,36,-79,51c970,2219,970,2219,970,2219v173,-1,347,-4,511,-7c1645,2208,1801,2203,1937,2198v8,-26,16,-53,24,-79c1816,2133,1669,2146,1481,2152xm1481,2227v-170,5,-333,6,-511,7c863,2234,863,2234,863,2234v-30,16,-63,30,-97,42c834,2276,901,2276,970,2276v165,,334,-2,511,-6c1622,2267,1767,2262,1920,2254v1,,1,,1,c1925,2240,1929,2224,1934,2209v-165,9,-311,14,-453,18xm1915,2272v-171,9,-310,16,-434,22c1295,2302,1143,2305,970,2305v-89,1,-183,1,-291,c655,2305,655,2305,655,2305v,,,,,c659,2306,662,2308,665,2309v30,12,57,21,148,43c867,2352,919,2352,970,2352v183,-2,353,-6,511,-12c1620,2334,1750,2327,1871,2320v11,-5,23,-12,36,-19c1926,2290,1947,2279,1965,2268v-16,2,-33,2,-50,4xm1481,2270v141,-3,286,-8,439,-16c1921,2254,1921,2254,1921,2254v4,-14,8,-30,13,-45c1769,2218,1623,2223,1481,2227v-170,5,-333,6,-511,7c863,2234,863,2234,863,2234v-30,16,-63,30,-97,42c834,2276,901,2276,970,2276v165,,334,-2,511,-6xm1481,2365v-128,5,-288,7,-511,1c937,2366,903,2365,867,2364v34,7,69,14,103,20c1145,2418,1315,2444,1481,2434v124,-9,244,-38,363,-99c1733,2347,1627,2359,1481,2365xe" fillcolor="#f4a4aa" stroked="f">
                      <v:path arrowok="t" o:connecttype="custom" o:connectlocs="753719,422966;741649,338055;794374,289716;522489,294168;588555,258232;768329,222296;616506,149469;647315,79823;368125,1590;308094,36890;396711,58516;150236,74417;308094,134522;308094,180635;47326,197490;321752,273179;80359,351094;318,365723;635,403249;470399,468125;308094,526641;199785,575616;179457,580386;647315,597559;65430,614096;635563,633813;94652,648760;699405,666569;323022,677064;470399,662753;642551,620774;477387,594061;308094,589926;770235,559715;470399,529185;470399,486252;804538,450316;550440,444591;308094,632223;681936,496747;712745,160918;158494,212119;158494,212119;378606,260458;372571,339009;395440,348868;470399,380670;308094,390846;470399,703459;274108,710456;610153,716816;283002,705686;308094,710456;614282,702505;208043,733035;624128,721269;308094,710456;275379,751798" o:connectangles="0,0,0,0,0,0,0,0,0,0,0,0,0,0,0,0,0,0,0,0,0,0,0,0,0,0,0,0,0,0,0,0,0,0,0,0,0,0,0,0,0,0,0,0,0,0,0,0,0,0,0,0,0,0,0,0,0,0"/>
                      <o:lock v:ext="edit" verticies="t"/>
                    </v:shape>
                    <v:shape id="Freeform 1190" o:spid="_x0000_s2213" style="position:absolute;left:7029;top:7397;width:4616;height:3594;visibility:visible;mso-wrap-style:square;v-text-anchor:top" coordsize="1454,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SMcQA&#10;AADcAAAADwAAAGRycy9kb3ducmV2LnhtbESPT2vCQBDF70K/wzJCb7pRqIToKiL0z0moFb0O2TEb&#10;zM7G7DZJv33nUOhthvfmvd9sdqNvVE9drAMbWMwzUMRlsDVXBs5fr7McVEzIFpvAZOCHIuy2T5MN&#10;FjYM/En9KVVKQjgWaMCl1BZax9KRxzgPLbFot9B5TLJ2lbYdDhLuG73MspX2WLM0OGzp4Ki8n769&#10;gWV+fBxXl0deusvL8Na/u2u8jsY8T8f9GlSiMf2b/64/rOD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0jHEAAAA3AAAAA8AAAAAAAAAAAAAAAAAmAIAAGRycy9k&#10;b3ducmV2LnhtbFBLBQYAAAAABAAEAPUAAACJAwAAAAA=&#10;" path="m1001,131v8,8,9,20,1,29c999,164,993,166,987,166v-4,,-9,-1,-13,-5c892,89,791,47,682,40,671,39,662,30,663,19,664,8,673,,684,v118,8,228,53,317,131xm1332,770v-4,10,2,21,12,25c1351,796,1351,796,1351,796v8,,16,-5,19,-13c1397,703,1412,619,1412,533v,-190,-71,-373,-200,-514c1205,11,1192,11,1184,18v-8,8,-9,20,-1,28c1305,180,1372,353,1372,533v,81,-14,161,-40,237xm401,1089c182,991,40,773,40,533v,-93,21,-182,61,-265c106,258,102,246,92,242v-10,-5,-22,-1,-27,9c22,339,,434,,533v,256,151,488,384,593c393,1127,393,1127,393,1127v7,,15,-4,18,-11c415,1105,411,1094,401,1089xm1440,867v-10,-4,-22,,-27,10c1377,958,1328,1032,1268,1098v-7,8,-7,21,1,28c1273,1130,1278,1132,1283,1132v5,,11,-3,15,-7c1360,1056,1412,978,1450,894v4,-10,,-22,-10,-27xe" fillcolor="#32bef0" stroked="f">
                      <v:path arrowok="t" o:connecttype="custom" o:connectlocs="317818,41593;318135,50800;313373,52705;309245,51118;216535,12700;210503,6033;217170,0;317818,41593;422910,244475;426720,252413;428943,252730;434975,248603;448310,169228;384810,6033;375920,5715;375603,14605;435610,169228;422910,244475;127318,345758;12700,169228;32068,85090;29210,76835;20638,79693;0,169228;121920,357505;124778,357823;130493,354330;127318,345758;457200,275273;448628,278448;402590,348615;402908,357505;407353,359410;412115,357188;460375,283845;457200,275273" o:connectangles="0,0,0,0,0,0,0,0,0,0,0,0,0,0,0,0,0,0,0,0,0,0,0,0,0,0,0,0,0,0,0,0,0,0,0,0"/>
                      <o:lock v:ext="edit" verticies="t"/>
                    </v:shape>
                    <v:shape id="Freeform 1191" o:spid="_x0000_s2214" style="position:absolute;left:9036;top:9099;width:1384;height:876;visibility:visible;mso-wrap-style:square;v-text-anchor:top" coordsize="43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748UA&#10;AADcAAAADwAAAGRycy9kb3ducmV2LnhtbERP32vCMBB+F/Y/hBv4pukGDq1GGRubE0SYirK3W3Nr&#10;yppL10Rt/euNMPDtPr6fN5k1thRHqn3hWMFDPwFBnDldcK5gu3nrDUH4gKyxdEwKWvIwm951Jphq&#10;d+JPOq5DLmII+xQVmBCqVEqfGbLo+64ijtyPqy2GCOtc6hpPMdyW8jFJnqTFgmODwYpeDGW/64NV&#10;MCr38/2y5c1g9f11fv1bvLem2SnVvW+exyACNeEm/nd/6Dh/OILrM/EC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PvjxQAAANwAAAAPAAAAAAAAAAAAAAAAAJgCAABkcnMv&#10;ZG93bnJldi54bWxQSwUGAAAAAAQABAD1AAAAigMAAAAA&#10;" path="m20,40v141,,141,,141,c145,93,101,135,46,146v-11,2,-18,12,-16,23c32,179,40,185,50,185v4,,4,,4,c128,170,186,113,202,40v191,,191,,191,c385,115,355,184,306,242v-7,8,-6,21,3,28c313,273,317,275,322,275v5,,11,-3,15,-7c396,198,430,113,435,21v,,,,,c435,20,435,20,435,20v,-1,,-1,,-1c435,17,435,17,435,17v-1,-2,-1,-2,-1,-2c434,13,434,13,434,13v-1,-2,-1,-2,-1,-2c432,9,432,9,432,9,431,8,431,8,431,8,430,6,430,6,430,6,428,5,428,5,428,5,427,4,427,4,427,4,425,3,425,3,425,3,423,2,423,2,423,2,422,1,422,1,422,1v-2,,-2,,-2,c418,,418,,418,v-2,,-2,,-2,c416,,416,,416,v-1,,-1,,-1,c20,,20,,20,,9,,,9,,20,,31,9,40,20,40xe" fillcolor="#d681a2" stroked="f">
                      <v:path arrowok="t" o:connecttype="custom" o:connectlocs="6365,12746;51235,12746;14639,46524;9547,53853;15911,58951;17184,58951;64282,12746;125064,12746;97378,77114;98333,86037;102470,87630;107243,85399;138430,6692;138430,6692;138430,6373;138430,6054;138430,5417;138112,4780;138112,4143;137794,3505;137475,2868;137157,2549;136839,1912;136202,1593;135884,1275;135248,956;134611,637;134293,319;133657,319;133020,0;132384,0;132384,0;132065,0;6365,0;0,6373;6365,12746" o:connectangles="0,0,0,0,0,0,0,0,0,0,0,0,0,0,0,0,0,0,0,0,0,0,0,0,0,0,0,0,0,0,0,0,0,0,0,0"/>
                    </v:shape>
                    <v:shape id="Freeform 1192" o:spid="_x0000_s2215" style="position:absolute;left:8407;top:10509;width:2083;height:641;visibility:visible;mso-wrap-style:square;v-text-anchor:top" coordsize="6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lPccA&#10;AADcAAAADwAAAGRycy9kb3ducmV2LnhtbESPQU/CQBCF7yT+h82YeIMtGolWFqIQEw0XrBzgNumO&#10;3YbubNNdafXXMwcSbjN5b977Zr4cfKNO1MU6sIHpJANFXAZbc2Vg9/0+fgIVE7LFJjAZ+KMIy8XN&#10;aI65DT1/0alIlZIQjjkacCm1udaxdOQxTkJLLNpP6DwmWbtK2w57CfeNvs+ymfZYszQ4bGnlqDwW&#10;v95Aatbb6e6xX7mw3j/8fx43bwe/Mebudnh9AZVoSFfz5frDCv6z4MszMoFe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IZT3HAAAA3AAAAA8AAAAAAAAAAAAAAAAAmAIAAGRy&#10;cy9kb3ducmV2LnhtbFBLBQYAAAAABAAEAPUAAACMAwAAAAA=&#10;" path="m649,9c642,1,629,,621,7,509,108,365,163,215,163,151,163,89,153,29,134,18,130,7,136,4,147v-4,10,2,21,13,25c80,192,147,203,215,203v160,,314,-59,433,-166c656,30,657,17,649,9xe" fillcolor="#d681a2" stroked="f">
                      <v:path arrowok="t" o:connecttype="custom" o:connectlocs="205744,2843;196867,2212;68159,51498;9193,42335;1268,46443;5389,54341;68159,64135;205427,11690;205744,2843" o:connectangles="0,0,0,0,0,0,0,0,0"/>
                    </v:shape>
                    <v:shape id="Freeform 1193" o:spid="_x0000_s2216" style="position:absolute;left:9150;top:11036;width:1848;height:844;visibility:visible;mso-wrap-style:square;v-text-anchor:top" coordsize="58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PwMIA&#10;AADcAAAADwAAAGRycy9kb3ducmV2LnhtbERPTWsCMRC9F/ofwgi91aweandrFCsUerIYbc/DZtws&#10;3UyWJHW3/vpGEHqbx/uc5Xp0nThTiK1nBbNpAYK49qblRsHx8Pb4DCImZIOdZ1LwSxHWq/u7JVbG&#10;D7yns06NyCEcK1RgU+orKWNtyWGc+p44cycfHKYMQyNNwCGHu07Oi+JJOmw5N1jsaWup/tY/TkGw&#10;w6v+jGWd9OmgP1zpLovdl1IPk3HzAiLRmP7FN/e7yfPLGVyfy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A/AwgAAANwAAAAPAAAAAAAAAAAAAAAAAJgCAABkcnMvZG93&#10;bnJldi54bWxQSwUGAAAAAAQABAD1AAAAhwMAAAAA&#10;" path="m573,8c566,,553,,545,7,401,139,214,216,19,225,8,225,,235,,246v1,10,10,19,20,19c21,265,21,265,21,265,225,256,421,175,572,37v8,-8,9,-20,1,-29xe" fillcolor="#d681a2" stroked="f">
                      <v:path arrowok="t" o:connecttype="custom" o:connectlocs="182241,2550;173335,2231;6043,71707;0,78400;6361,84455;6679,84455;181923,11792;182241,2550" o:connectangles="0,0,0,0,0,0,0,0"/>
                    </v:shape>
                    <v:shape id="Freeform 1194" o:spid="_x0000_s2217" style="position:absolute;left:6864;top:6515;width:5010;height:4229;visibility:visible;mso-wrap-style:square;v-text-anchor:top" coordsize="157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UHsEA&#10;AADcAAAADwAAAGRycy9kb3ducmV2LnhtbERPS2vDMAy+D/YfjAa9jNVZS8ua1S2lULZrH4cdRawl&#10;ZrEcbC1J//08KPSmj++p9Xb0reopJhfYwOu0AEVcBeu4NnA5H17eQCVBttgGJgNXSrDdPD6ssbRh&#10;4CP1J6lVDuFUooFGpCu1TlVDHtM0dMSZ+w7Ro2QYa20jDjnct3pWFEvt0XFuaLCjfUPVz+nXG4hc&#10;DAte9tfx2V3cx86uvuYixkyext07KKFR7uKb+9Pm+as5/D+TL9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1B7BAAAA3AAAAA8AAAAAAAAAAAAAAAAAmAIAAGRycy9kb3du&#10;cmV2LnhtbFBLBQYAAAAABAAEAPUAAACGAwAAAAA=&#10;" path="m166,1298v8,8,7,21,-1,28c161,1329,156,1331,151,1331v-5,,-10,-2,-14,-6c82,1265,37,1197,4,1124v-4,-10,,-22,10,-27c24,1093,36,1097,41,1107v31,70,73,134,125,191xm1047,4v-10,-4,-22,,-26,10c1016,25,1021,36,1031,41v293,126,492,413,506,731c1538,782,1547,791,1557,791v1,,1,,1,c1569,790,1578,781,1577,770,1562,437,1354,136,1047,4xm1074,457v-9,7,-10,20,-2,28c1144,567,1186,668,1193,777v1,11,9,19,20,19c1214,796,1214,796,1214,796v11,-1,20,-10,19,-21c1225,657,1180,548,1102,459v-8,-9,-20,-10,-28,-2xm893,191c830,172,766,162,700,162v-160,,-314,59,-433,165c259,335,258,347,265,356v4,4,10,6,15,6c285,362,290,361,294,357,405,257,550,202,700,202v62,,122,9,181,27c891,233,903,227,906,216v3,-10,-3,-22,-13,-25xe" fillcolor="#f8b990" stroked="f">
                      <v:path arrowok="t" o:connecttype="custom" o:connectlocs="52705,412425;52388,421321;47943,422910;43498,421004;1270,357138;4445,348559;13018,351737;52705,412425;332423,1271;324168,4448;327343,13027;487998,245294;494348,251331;494665,251331;500698,244659;332423,1271;340995,145207;340360,154103;378778,246883;385128,252920;385445,252920;391478,246247;349885,145842;340995,145207;283528,60688;222250,51474;84773,103901;84138,113115;88900,115021;93345,113433;222250,64183;279718,72762;287655,68632;283528,60688" o:connectangles="0,0,0,0,0,0,0,0,0,0,0,0,0,0,0,0,0,0,0,0,0,0,0,0,0,0,0,0,0,0,0,0,0,0"/>
                      <o:lock v:ext="edit" verticies="t"/>
                    </v:shape>
                    <v:shape id="Freeform 1195" o:spid="_x0000_s2218" style="position:absolute;left:7188;top:6305;width:4121;height:5207;visibility:visible;mso-wrap-style:square;v-text-anchor:top" coordsize="1298,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f38EA&#10;AADcAAAADwAAAGRycy9kb3ducmV2LnhtbERPTYvCMBC9C/sfwix403RFxK1GcQWxnqRdEbwNzdgW&#10;m0lpou3++40geJvH+5zluje1eFDrKssKvsYRCOLc6ooLBaff3WgOwnlkjbVlUvBHDtarj8ESY207&#10;TumR+UKEEHYxKii9b2IpXV6SQTe2DXHgrrY16ANsC6lb7EK4qeUkimbSYMWhocSGtiXlt+xuFByn&#10;Pe0v8pw2m4Pr9DFNflJOlBp+9psFCE+9f4tf7kSH+d9TeD4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zn9/BAAAA3AAAAA8AAAAAAAAAAAAAAAAAmAIAAGRycy9kb3du&#10;cmV2LnhtbFBLBQYAAAAABAAEAPUAAACGAwAAAAA=&#10;" path="m869,1199v-75,63,-171,98,-270,98c382,1297,199,1128,180,913v-1,-11,8,-21,19,-22c210,891,219,899,220,910v17,195,183,347,379,347c688,1257,775,1226,843,1168v9,-7,22,-6,29,2c879,1179,878,1191,869,1199xm1082,1054v7,,7,,7,c1097,1054,1105,1049,1108,1041v13,-42,21,-85,24,-128c1133,902,1124,892,1113,892v-11,-1,-20,7,-21,18c1089,950,1082,990,1069,1028v-3,11,3,22,13,26xm1284,1166v-10,-5,-22,,-27,10c1144,1425,905,1587,632,1599v-11,1,-19,10,-19,21c614,1631,622,1639,633,1639v1,,1,,1,c922,1626,1175,1455,1294,1192v4,-10,,-22,-10,-26xm580,20c580,9,570,,559,1,356,10,160,91,9,228,1,236,,248,8,257v4,4,9,6,15,6c27,263,32,261,36,258,180,127,367,50,561,41v11,-1,20,-10,19,-21xe" fillcolor="#65c2c4" stroked="f">
                      <v:path arrowok="t" o:connecttype="custom" o:connectlocs="275908,380915;190183,412049;57150,290054;63183,283065;69850,289101;190183,399341;267653,371066;276860,371702;275908,380915;343535,334849;345758,334849;351790,330719;359410,290054;353378,283383;346710,289101;339408,326589;343535,334849;407670,370431;399098,373608;200660,507992;194628,514664;200978,520700;201295,520700;410845,378691;407670,370431;184150,6354;177483,318;2858,72434;2540,81647;7303,83553;11430,81965;178118,13025;184150,6354" o:connectangles="0,0,0,0,0,0,0,0,0,0,0,0,0,0,0,0,0,0,0,0,0,0,0,0,0,0,0,0,0,0,0,0,0"/>
                      <o:lock v:ext="edit" verticies="t"/>
                    </v:shape>
                    <v:shape id="Freeform 1196" o:spid="_x0000_s2219" style="position:absolute;left:7391;top:6305;width:3753;height:5207;visibility:visible;mso-wrap-style:square;v-text-anchor:top" coordsize="118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isUA&#10;AADcAAAADwAAAGRycy9kb3ducmV2LnhtbERPTWvCQBC9C/0PyxR6kbpRaLGpq1RRCPTQaG17HbNj&#10;EpqdDbvbGP31bqHQ2zze58wWvWlER87XlhWMRwkI4sLqmksF+/fN/RSED8gaG8uk4EweFvObwQxT&#10;bU+8pW4XShFD2KeooAqhTaX0RUUG/ci2xJE7WmcwROhKqR2eYrhp5CRJHqXBmmNDhS2tKiq+dz9G&#10;Qf7WbZb7w/pzMnQfuc1fs8sXZkrd3fYvzyAC9eFf/OfOdJz/9AC/z8QL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2yKxQAAANwAAAAPAAAAAAAAAAAAAAAAAJgCAABkcnMv&#10;ZG93bnJldi54bWxQSwUGAAAAAAQABAD1AAAAigMAAAAA&#10;" path="m19,863c8,862,,853,1,842v,-6,1,-12,1,-18c28,563,237,362,498,344v11,,21,8,21,19c520,374,512,383,501,384,259,400,66,587,42,828v-1,5,-1,11,-1,16c40,855,31,863,21,863r-2,xm534,686v-106,,-192,86,-192,191c342,968,407,1047,495,1065v4,,4,,4,c509,1065,517,1059,519,1049v2,-11,-5,-21,-16,-23c433,1011,382,949,382,877v,-83,68,-151,152,-151c567,726,599,737,626,757v8,7,21,5,28,-4c660,744,659,732,650,725,616,700,576,686,534,686xm500,1599c332,1592,171,1525,47,1411v-8,-7,-21,-6,-28,2c11,1421,12,1433,20,1441v131,120,301,190,479,198c500,1639,500,1639,500,1639v10,,19,-8,20,-19c520,1609,511,1600,500,1599xm796,284v-10,-4,-22,,-26,10c765,304,770,316,780,321v220,97,362,316,362,556c1142,981,1116,1083,1066,1173v-6,10,-2,22,8,27c1083,1203,1083,1203,1083,1203v7,,14,-4,18,-11c1154,1097,1182,988,1182,877,1182,621,1031,388,796,284xm573,41v79,3,156,18,230,43c809,85,809,85,809,85v9,,16,-5,19,-14c832,61,826,49,816,46,738,20,657,5,575,1,564,,555,9,554,20v,11,8,20,19,21xe" fillcolor="#3d58a4" stroked="f">
                      <v:path arrowok="t" o:connecttype="custom" o:connectlocs="6033,274170;318,267498;635,261780;158115,109287;164783,115323;159068,121994;13335,263050;13018,268133;6668,274170;6033,274170;169545,217938;108585,278617;157163,338344;158433,338344;164783,333261;159703,325954;121285,278617;169545,230646;198755,240494;207645,239223;206375,230328;169545,217938;158750,507992;14923,448266;6033,448901;6350,457797;158433,520700;158750,520700;165100,514664;158750,507992;252730,90225;244475,93402;247650,101980;362585,278617;338455,372655;340995,381232;343853,382186;349568,378691;375285,278617;252730,90225;181928,13025;254953,26686;256858,27004;262890,22556;259080,14614;182563,318;175895,6354;181928,13025" o:connectangles="0,0,0,0,0,0,0,0,0,0,0,0,0,0,0,0,0,0,0,0,0,0,0,0,0,0,0,0,0,0,0,0,0,0,0,0,0,0,0,0,0,0,0,0,0,0,0,0"/>
                      <o:lock v:ext="edit" verticies="t"/>
                    </v:shape>
                    <v:shape id="Freeform 1197" o:spid="_x0000_s2220" style="position:absolute;left:6305;top:6667;width:4483;height:5213;visibility:visible;mso-wrap-style:square;v-text-anchor:top" coordsize="141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R+8QA&#10;AADcAAAADwAAAGRycy9kb3ducmV2LnhtbERPTWvCQBC9C/0PyxS86UYpYlNXaZWCCAbUHtrbkJ0m&#10;IdnZuLtq9Nd3C4K3ebzPmS0604gzOV9ZVjAaJiCIc6srLhR8HT4HUxA+IGtsLJOCK3lYzJ96M0y1&#10;vfCOzvtQiBjCPkUFZQhtKqXPSzLoh7YljtyvdQZDhK6Q2uElhptGjpNkIg1WHBtKbGlZUl7vT0bB&#10;xoVDNso236uPrP453lqd1S9bpfrP3fsbiEBdeIjv7rWO818n8P9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pUfvEAAAA3AAAAA8AAAAAAAAAAAAAAAAAmAIAAGRycy9k&#10;b3ducmV2LnhtbFBLBQYAAAAABAAEAPUAAACJAwAAAAA=&#10;" path="m1156,449v9,7,9,20,2,28c1151,485,1138,486,1130,479,1060,417,970,382,877,382,681,382,515,535,498,730v-1,10,-9,18,-20,18c477,748,477,748,477,748v-11,-1,-20,-11,-19,-22c477,511,660,342,877,342v103,,202,38,279,107xm492,1123v4,,9,-2,13,-5c513,1111,514,1098,507,1090,433,1007,391,905,384,795v-1,-11,-10,-19,-22,-18c351,777,343,787,344,798v8,119,54,229,133,318c481,1121,486,1123,492,1123xm839,1599c391,1579,40,1211,40,762,40,553,118,353,259,198v7,-8,7,-21,-2,-28c249,162,237,163,229,171,82,333,,543,,762v,471,368,856,837,877c838,1639,838,1639,838,1639v11,,20,-9,20,-19c859,1609,850,1599,839,1599xm1401,1109v-9,-6,-21,-4,-28,5c1360,1133,1345,1151,1330,1168v-7,9,-7,21,1,29c1335,1200,1340,1202,1345,1202v5,,11,-2,15,-7c1376,1177,1392,1157,1406,1137v6,-9,4,-21,-5,-28xm910,40v168,8,329,74,453,188c1367,231,1372,233,1377,233v5,,10,-2,14,-7c1399,218,1398,206,1390,198,1259,79,1089,8,912,,901,,891,8,891,19v,11,8,21,19,21xe" fillcolor="#fbbe3e" stroked="f">
                      <v:path arrowok="t" o:connecttype="custom" o:connectlocs="367030,142818;367665,151725;358775,152361;278448,121507;158115,232199;151765,237925;151448,237925;145415,230927;278448,108784;367030,142818;156210,357205;160338,355615;160973,346708;121920,252875;114935,247149;109220,253829;151448,354979;156210,357205;266383,508612;12700,242378;82233,62980;81598,54074;72708,54392;0,242378;265748,521335;266065,521335;272415,515291;266383,508612;444818,352752;435928,354342;422275,371519;422593,380743;427038,382334;431800,380107;446405,361658;444818,352752;288925,12723;432753,72523;437198,74113;441643,71886;441325,62980;289560,0;282893,6044;288925,12723" o:connectangles="0,0,0,0,0,0,0,0,0,0,0,0,0,0,0,0,0,0,0,0,0,0,0,0,0,0,0,0,0,0,0,0,0,0,0,0,0,0,0,0,0,0,0,0"/>
                      <o:lock v:ext="edit" verticies="t"/>
                    </v:shape>
                    <v:shape id="Freeform 1198" o:spid="_x0000_s2221" style="position:absolute;left:6667;top:6667;width:2375;height:4115;visibility:visible;mso-wrap-style:square;v-text-anchor:top" coordsize="74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ycEA&#10;AADcAAAADwAAAGRycy9kb3ducmV2LnhtbERPS4vCMBC+L/gfwgje1lRdfFSjiCDUgyw+wOvQjG2x&#10;mZQmtfXfmwVhb/PxPWe16UwpnlS7wrKC0TACQZxaXXCm4HrZf89BOI+ssbRMCl7kYLPufa0w1rbl&#10;Ez3PPhMhhF2MCnLvq1hKl+Zk0A1tRRy4u60N+gDrTOoa2xBuSjmOoqk0WHBoyLGiXU7p49wYBQdO&#10;fo/NT/uYjKfNzegkbVjOlRr0u+0ShKfO/4s/7kSH+YsZ/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FfsnBAAAA3AAAAA8AAAAAAAAAAAAAAAAAmAIAAGRycy9kb3du&#10;cmV2LnhtbFBLBQYAAAAABAAEAPUAAACGAwAAAAA=&#10;" path="m748,1277v,10,-9,18,-19,18c727,1295,727,1295,727,1295,609,1288,500,1242,411,1164v-8,-7,-9,-20,-2,-28c416,1128,429,1127,437,1134v83,72,184,114,293,121c741,1256,749,1266,748,1277xm748,19c748,8,739,,728,,537,9,358,88,223,223,89,358,10,537,1,727v-1,11,8,20,19,21c21,748,21,748,21,748v10,,19,-8,20,-19c49,549,124,379,252,251,380,123,549,49,729,40v11,,20,-10,19,-21xe" fillcolor="#e83368" stroked="f">
                      <v:path arrowok="t" o:connecttype="custom" o:connectlocs="237173,405761;231148,411480;230514,411480;130318,369855;129684,360959;138562,360323;231466,398770;237173,405761;237173,6037;230831,0;70708,70857;317,231001;6342,237673;6659,237673;13000,231636;79903,79754;231148,12710;237173,6037" o:connectangles="0,0,0,0,0,0,0,0,0,0,0,0,0,0,0,0,0,0"/>
                      <o:lock v:ext="edit" verticies="t"/>
                    </v:shape>
                    <v:shape id="Freeform 1199" o:spid="_x0000_s2222" style="position:absolute;left:6667;top:7689;width:5207;height:3093;visibility:visible;mso-wrap-style:square;v-text-anchor:top" coordsize="164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1x8YA&#10;AADcAAAADwAAAGRycy9kb3ducmV2LnhtbESPT2vCQBDF74V+h2UKvRSzsYekpq4ixUJBL9pC8TZk&#10;J38wOxuyq6b99M5B8DbDe/Peb+bL0XXqTENoPRuYJiko4tLblmsDP9+fkzdQISJb7DyTgT8KsFw8&#10;PsyxsP7COzrvY60khEOBBpoY+0LrUDbkMCS+Jxat8oPDKOtQazvgRcJdp1/TNNMOW5aGBnv6aKg8&#10;7k/OQL7Znl5olfH/gX67w7jWxzxWxjw/jat3UJHGeDffrr+s4M+EVp6RC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61x8YAAADcAAAADwAAAAAAAAAAAAAAAACYAgAAZHJz&#10;L2Rvd25yZXYueG1sUEsFBgAAAAAEAAQA9QAAAIsDAAAAAA==&#10;" path="m308,7v8,7,9,20,2,28c287,61,265,89,247,118v-4,6,-10,10,-17,10c226,128,223,127,219,125v-9,-6,-12,-19,-6,-28c233,66,255,36,280,8,287,,300,,308,7xm41,475c40,464,31,455,20,456,9,456,,465,1,477v3,72,17,144,40,212c44,697,52,703,60,703v7,-2,7,-2,7,-2c77,698,83,686,79,676,57,611,44,544,41,475xm1621,461v-11,,-20,8,-21,19c1597,560,1582,638,1556,713v-4,11,2,22,12,26c1575,740,1575,740,1575,740v8,,16,-5,19,-14c1621,648,1636,565,1640,482v1,-11,-8,-21,-19,-21xm1236,644v-10,-5,-22,,-27,10c1132,815,974,923,796,934v-11,1,-20,11,-19,22c778,966,787,974,797,974v1,,1,,1,c991,962,1162,845,1245,671v5,-10,1,-22,-9,-27xe" fillcolor="#492e49" stroked="f">
                      <v:path arrowok="t" o:connecttype="custom" o:connectlocs="97730,2223;98365,11113;78375,37465;72980,40640;69490,39688;67586,30798;88846,2540;97730,2223;13010,150813;6346,144780;317,151448;13010,218758;19038,223203;21260,222568;25067,214630;13010,150813;514354,146368;507690,152400;493729,226378;497537,234633;499758,234950;505787,230505;520383,153035;514354,146368;392191,204470;383624,207645;252576,296545;246547,303530;252893,309245;253211,309245;395047,213043;392191,204470" o:connectangles="0,0,0,0,0,0,0,0,0,0,0,0,0,0,0,0,0,0,0,0,0,0,0,0,0,0,0,0,0,0,0,0"/>
                      <o:lock v:ext="edit" verticies="t"/>
                    </v:shape>
                    <v:shape id="Freeform 1200" o:spid="_x0000_s2223" style="position:absolute;left:13392;top:8280;width:7086;height:1619;visibility:visible;mso-wrap-style:square;v-text-anchor:top" coordsize="223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YJcQA&#10;AADcAAAADwAAAGRycy9kb3ducmV2LnhtbERPS2vCQBC+F/wPywi9FN3YgyTRVcQHCp5qW/A4ZKfZ&#10;1OxszK4x/fddodDbfHzPmS97W4uOWl85VjAZJyCIC6crLhV8vO9GKQgfkDXWjknBD3lYLgZPc8y1&#10;u/MbdadQihjCPkcFJoQml9IXhiz6sWuII/flWoshwraUusV7DLe1fE2SqbRYcWww2NDaUHE53ayC&#10;82bdpfvjt0n32fVz20/PG/PilHoe9qsZiEB9+Bf/uQ86zs8yeDw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GCXEAAAA3AAAAA8AAAAAAAAAAAAAAAAAmAIAAGRycy9k&#10;b3ducmV2LnhtbFBLBQYAAAAABAAEAPUAAACJAwAAAAA=&#10;" path="m280,242v203,,203,,203,c483,497,483,497,483,497v-72,,-72,,-72,c411,471,411,471,411,471v,-18,2,-33,7,-46c416,424,416,424,416,424v-39,59,-99,86,-172,86c101,510,,405,,257,,107,109,,255,,357,,432,42,479,124v-58,38,-58,38,-58,38c409,160,409,160,409,160,373,102,327,75,257,75,157,75,85,151,85,257v,104,70,180,168,180c334,437,405,395,411,309v,-2,,-2,,-2c280,307,280,307,280,307r,-65xm848,307v130,,130,,130,c978,309,978,309,978,309v-5,86,-77,128,-158,128c722,437,652,361,652,257,652,151,725,75,824,75v71,,116,27,153,85c988,162,988,162,988,162v58,-38,58,-38,58,-38c999,42,924,,822,,676,,567,107,567,257v,148,102,253,244,253c885,510,944,483,984,424v1,1,1,1,1,1c981,438,978,453,978,471v,26,,26,,26c1050,497,1050,497,1050,497v,-255,,-255,,-255c848,242,848,242,848,242r,65xm1499,223v,47,,82,3,122c1500,345,1500,345,1500,345v-32,-40,-60,-74,-88,-108c1222,13,1222,13,1222,13v-66,,-66,,-66,c1156,497,1156,497,1156,497v79,,79,,79,c1235,274,1235,274,1235,274v,-48,-1,-83,-4,-123c1233,151,1233,151,1233,151v32,40,61,75,90,109c1534,505,1534,505,1534,505v44,,44,,44,c1578,13,1578,13,1578,13v-79,,-79,,-79,l1499,223xm1974,344v,4,,7,-1,13c1737,357,1737,357,1737,357v,4,,4,,4c1737,417,1775,451,1824,451v35,,60,-17,80,-50c1911,400,1911,400,1911,400v56,27,56,27,56,27c1938,481,1888,510,1822,510v-98,,-162,-68,-162,-165c1660,246,1725,179,1820,179v91,,154,62,154,165xm1898,311v-3,-47,-33,-75,-78,-75c1777,236,1745,264,1738,311r160,xm2229,439v-5,-3,-5,-3,-5,-3c2211,442,2200,445,2188,445v-33,,-44,-13,-44,-53c2144,251,2144,251,2144,251v86,,86,,86,c2230,192,2230,192,2230,192v-86,,-86,,-86,c2144,69,2144,69,2144,69v-14,,-14,,-14,c2070,105,2070,105,2070,105v,87,,87,,87c2013,192,2013,192,2013,192v,59,,59,,59c2070,251,2070,251,2070,251v,161,,161,,161c2070,476,2105,510,2170,510v22,,45,-4,62,-11l2229,439xe" fillcolor="black" stroked="f">
                      <v:path arrowok="t" o:connecttype="custom" o:connectlocs="153353,76835;130493,157798;132715,134938;77470,161925;80963,0;133668,51435;81598,23813;80328,138748;130493,97473;88900,76835;310515,97473;260350,138748;261620,23813;313690,51435;260985,0;257493,161925;312738,134938;310515,157798;333375,76835;269240,97473;476885,109538;448310,75248;367030,4128;392113,157798;390843,47943;420053,82550;501015,160338;475933,4128;626745,109220;551498,113348;579120,143193;606743,127000;578485,161925;577850,56833;602615,98743;551815,98743;707708,139383;694690,141288;680720,79693;708025,60960;680720,21908;657225,33338;639128,60960;657225,79693;688975,161925;707708,139383" o:connectangles="0,0,0,0,0,0,0,0,0,0,0,0,0,0,0,0,0,0,0,0,0,0,0,0,0,0,0,0,0,0,0,0,0,0,0,0,0,0,0,0,0,0,0,0,0,0"/>
                      <o:lock v:ext="edit" verticies="t"/>
                    </v:shape>
                    <v:shape id="Freeform 1201" o:spid="_x0000_s2224" style="position:absolute;left:6;top:75133;width:75603;height:31896;visibility:visible;mso-wrap-style:square;v-text-anchor:top" coordsize="11906,5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uqsEA&#10;AADcAAAADwAAAGRycy9kb3ducmV2LnhtbESPzYoCMRCE7wu+Q2hhb5rRw7KMRhkEfw57cHUeoJm0&#10;mcFJZ0iixrc3C8Iei6r6ilquk+3FnXzoHCuYTQsQxI3THRsF9Xk7+QYRIrLG3jEpeFKA9Wr0scRS&#10;uwf/0v0UjcgQDiUqaGMcSilD05LFMHUDcfYuzluMWXojtcdHhttezoviS1rsOC+0ONCmpeZ6ulkF&#10;bFIzq/bF7sddQu391vTHVCn1OU7VAkSkFP/D7/ZBK8hE+DuTj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drqrBAAAA3AAAAA8AAAAAAAAAAAAAAAAAmAIAAGRycy9kb3du&#10;cmV2LnhtbFBLBQYAAAAABAAEAPUAAACGAwAAAAA=&#10;" path="m11339,r,4455l567,4455,567,,,,,5023r11906,l11906,r-567,xe" fillcolor="#1b504d" stroked="f">
                      <v:path arrowok="t" o:connecttype="custom" o:connectlocs="7200265,0;7200265,2828925;360045,2828925;360045,0;0,0;0,3189605;7560310,3189605;7560310,0;7200265,0" o:connectangles="0,0,0,0,0,0,0,0,0"/>
                    </v:shape>
                    <v:shape id="Freeform 1202" o:spid="_x0000_s2225" style="position:absolute;left:6;width:75603;height:75133;visibility:visible;mso-wrap-style:square;v-text-anchor:top" coordsize="11906,1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DZcQA&#10;AADdAAAADwAAAGRycy9kb3ducmV2LnhtbERPS2sCMRC+F/wPYYTeaqItoqtRRBAtCtbHxdu4GXcX&#10;N5Nlk+r23xtB6G0+vueMp40txY1qXzjW0O0oEMSpMwVnGo6HxccAhA/IBkvHpOGPPEwnrbcxJsbd&#10;eUe3fchEDGGfoIY8hCqR0qc5WfQdVxFH7uJqiyHCOpOmxnsMt6XsKdWXFguODTlWNM8pve5/rYbF&#10;7DJfVcrj8Gf7tTmtv5fn4eBT6/d2MxuBCNSEf/HLvTJxfk914flNP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4g2XEAAAA3QAAAA8AAAAAAAAAAAAAAAAAmAIAAGRycy9k&#10;b3ducmV2LnhtbFBLBQYAAAAABAAEAPUAAACJAwAAAAA=&#10;" path="m,l,11832r567,l567,567r10772,l11339,11832r567,l11906,,,xe" fillcolor="#b1bee0" stroked="f">
                      <v:path arrowok="t" o:connecttype="custom" o:connectlocs="0,0;0,7513320;360045,7513320;360045,360045;7200265,360045;7200265,7513320;7560310,7513320;7560310,0;0,0" o:connectangles="0,0,0,0,0,0,0,0,0"/>
                    </v:shape>
                    <w10:wrap anchorx="page" anchory="page"/>
                  </v:group>
                </w:pict>
              </mc:Fallback>
            </mc:AlternateContent>
          </w:r>
          <w:r w:rsidR="00041BFB">
            <w:t xml:space="preserve"> </w:t>
          </w:r>
        </w:p>
      </w:sdtContent>
    </w:sdt>
    <w:sectPr w:rsidR="004A3A51" w:rsidRPr="00BA4C2E" w:rsidSect="001C3151">
      <w:headerReference w:type="default" r:id="rId8"/>
      <w:pgSz w:w="11906" w:h="16838" w:code="9"/>
      <w:pgMar w:top="2269" w:right="987" w:bottom="6096" w:left="98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4B" w:rsidRDefault="00E16C4B">
      <w:r>
        <w:separator/>
      </w:r>
    </w:p>
  </w:endnote>
  <w:endnote w:type="continuationSeparator" w:id="0">
    <w:p w:rsidR="00E16C4B" w:rsidRDefault="00E1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4B" w:rsidRPr="00FF3C11" w:rsidRDefault="00E16C4B">
      <w:pPr>
        <w:rPr>
          <w:color w:val="676767" w:themeColor="background2"/>
        </w:rPr>
      </w:pPr>
      <w:r w:rsidRPr="00FF3C11">
        <w:rPr>
          <w:color w:val="676767" w:themeColor="background2"/>
        </w:rPr>
        <w:separator/>
      </w:r>
    </w:p>
  </w:footnote>
  <w:footnote w:type="continuationSeparator" w:id="0">
    <w:p w:rsidR="00E16C4B" w:rsidRPr="00FF3C11" w:rsidRDefault="00E16C4B">
      <w:pPr>
        <w:rPr>
          <w:color w:val="676767" w:themeColor="background2"/>
        </w:rPr>
      </w:pPr>
      <w:r w:rsidRPr="00FF3C11">
        <w:rPr>
          <w:color w:val="676767" w:themeColor="background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2E" w:rsidRPr="00221C87" w:rsidRDefault="00221C87" w:rsidP="00221C87">
    <w:pPr>
      <w:pStyle w:val="WaarschuwingstekstGGNet"/>
      <w:rPr>
        <w:color w:val="FF0000"/>
      </w:rPr>
    </w:pPr>
    <w:r>
      <w:rPr>
        <w:color w:val="FF0000"/>
      </w:rPr>
      <w:t>Deze poster bestaat uit maximaal 1 pagina. Reduceer uw tekst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EB244C70"/>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DA4C2B22"/>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1ABCE36E"/>
    <w:numStyleLink w:val="OpsommingnummerGGNet"/>
  </w:abstractNum>
  <w:abstractNum w:abstractNumId="16" w15:restartNumberingAfterBreak="0">
    <w:nsid w:val="1EF14183"/>
    <w:multiLevelType w:val="hybridMultilevel"/>
    <w:tmpl w:val="FFD64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2735CF2"/>
    <w:multiLevelType w:val="multilevel"/>
    <w:tmpl w:val="EB244C70"/>
    <w:numStyleLink w:val="OpsommingbolletjeGGNet"/>
  </w:abstractNum>
  <w:abstractNum w:abstractNumId="18" w15:restartNumberingAfterBreak="0">
    <w:nsid w:val="23245EF3"/>
    <w:multiLevelType w:val="multilevel"/>
    <w:tmpl w:val="85A0DADE"/>
    <w:numStyleLink w:val="OpsommingtekenGGNet"/>
  </w:abstractNum>
  <w:abstractNum w:abstractNumId="19" w15:restartNumberingAfterBreak="0">
    <w:nsid w:val="29BE1155"/>
    <w:multiLevelType w:val="multilevel"/>
    <w:tmpl w:val="85A0DADE"/>
    <w:numStyleLink w:val="OpsommingtekenGGNet"/>
  </w:abstractNum>
  <w:abstractNum w:abstractNumId="20"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7D74528C"/>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2" w15:restartNumberingAfterBreak="0">
    <w:nsid w:val="398A2A0C"/>
    <w:multiLevelType w:val="multilevel"/>
    <w:tmpl w:val="1ABCE36E"/>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3"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2E800D1"/>
    <w:multiLevelType w:val="multilevel"/>
    <w:tmpl w:val="90A8103A"/>
    <w:numStyleLink w:val="BijlagenummeringGGNet"/>
  </w:abstractNum>
  <w:abstractNum w:abstractNumId="25" w15:restartNumberingAfterBreak="0">
    <w:nsid w:val="43A561BB"/>
    <w:multiLevelType w:val="multilevel"/>
    <w:tmpl w:val="85A0DADE"/>
    <w:numStyleLink w:val="OpsommingtekenGGNet"/>
  </w:abstractNum>
  <w:abstractNum w:abstractNumId="26" w15:restartNumberingAfterBreak="0">
    <w:nsid w:val="46A60AA0"/>
    <w:multiLevelType w:val="multilevel"/>
    <w:tmpl w:val="D8B073BA"/>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7"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C63AC9"/>
    <w:multiLevelType w:val="multilevel"/>
    <w:tmpl w:val="85A0DADE"/>
    <w:numStyleLink w:val="OpsommingtekenGGNet"/>
  </w:abstractNum>
  <w:abstractNum w:abstractNumId="30" w15:restartNumberingAfterBreak="0">
    <w:nsid w:val="58D76737"/>
    <w:multiLevelType w:val="multilevel"/>
    <w:tmpl w:val="85A0DADE"/>
    <w:numStyleLink w:val="OpsommingtekenGGNet"/>
  </w:abstractNum>
  <w:abstractNum w:abstractNumId="31" w15:restartNumberingAfterBreak="0">
    <w:nsid w:val="5B616121"/>
    <w:multiLevelType w:val="multilevel"/>
    <w:tmpl w:val="DA4C2B22"/>
    <w:numStyleLink w:val="OpsommingstreepjeGGNet"/>
  </w:abstractNum>
  <w:abstractNum w:abstractNumId="32" w15:restartNumberingAfterBreak="0">
    <w:nsid w:val="5DC64260"/>
    <w:multiLevelType w:val="multilevel"/>
    <w:tmpl w:val="D8B073BA"/>
    <w:numStyleLink w:val="OpsommingopenrondjeGGNet"/>
  </w:abstractNum>
  <w:abstractNum w:abstractNumId="33" w15:restartNumberingAfterBreak="0">
    <w:nsid w:val="5DFE3518"/>
    <w:multiLevelType w:val="multilevel"/>
    <w:tmpl w:val="D8B073BA"/>
    <w:numStyleLink w:val="OpsommingopenrondjeGGNet"/>
  </w:abstractNum>
  <w:abstractNum w:abstractNumId="34" w15:restartNumberingAfterBreak="0">
    <w:nsid w:val="609F7B87"/>
    <w:multiLevelType w:val="multilevel"/>
    <w:tmpl w:val="B80072F2"/>
    <w:numStyleLink w:val="KopnummeringGGNet"/>
  </w:abstractNum>
  <w:abstractNum w:abstractNumId="35" w15:restartNumberingAfterBreak="0">
    <w:nsid w:val="63F335A0"/>
    <w:multiLevelType w:val="multilevel"/>
    <w:tmpl w:val="85A0DADE"/>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6" w15:restartNumberingAfterBreak="0">
    <w:nsid w:val="6B382304"/>
    <w:multiLevelType w:val="multilevel"/>
    <w:tmpl w:val="85A0DADE"/>
    <w:numStyleLink w:val="OpsommingtekenGGNet"/>
  </w:abstractNum>
  <w:abstractNum w:abstractNumId="37" w15:restartNumberingAfterBreak="0">
    <w:nsid w:val="6C6644DD"/>
    <w:multiLevelType w:val="multilevel"/>
    <w:tmpl w:val="EB244C70"/>
    <w:numStyleLink w:val="OpsommingbolletjeGGNet"/>
  </w:abstractNum>
  <w:abstractNum w:abstractNumId="38" w15:restartNumberingAfterBreak="0">
    <w:nsid w:val="6CAB1E63"/>
    <w:multiLevelType w:val="multilevel"/>
    <w:tmpl w:val="7FB6E594"/>
    <w:numStyleLink w:val="AgendapuntlijstGGNet"/>
  </w:abstractNum>
  <w:abstractNum w:abstractNumId="39" w15:restartNumberingAfterBreak="0">
    <w:nsid w:val="6E7370EC"/>
    <w:multiLevelType w:val="multilevel"/>
    <w:tmpl w:val="7D74528C"/>
    <w:numStyleLink w:val="OpsommingkleineletterGGNet"/>
  </w:abstractNum>
  <w:abstractNum w:abstractNumId="40" w15:restartNumberingAfterBreak="0">
    <w:nsid w:val="7038598F"/>
    <w:multiLevelType w:val="multilevel"/>
    <w:tmpl w:val="90A8103A"/>
    <w:numStyleLink w:val="BijlagenummeringGGNet"/>
  </w:abstractNum>
  <w:abstractNum w:abstractNumId="41" w15:restartNumberingAfterBreak="0">
    <w:nsid w:val="70EC4E8C"/>
    <w:multiLevelType w:val="multilevel"/>
    <w:tmpl w:val="D8B073BA"/>
    <w:numStyleLink w:val="OpsommingopenrondjeGGNet"/>
  </w:abstractNum>
  <w:abstractNum w:abstractNumId="42" w15:restartNumberingAfterBreak="0">
    <w:nsid w:val="717435D9"/>
    <w:multiLevelType w:val="multilevel"/>
    <w:tmpl w:val="B80072F2"/>
    <w:numStyleLink w:val="KopnummeringGGNet"/>
  </w:abstractNum>
  <w:abstractNum w:abstractNumId="43" w15:restartNumberingAfterBreak="0">
    <w:nsid w:val="76AE427F"/>
    <w:multiLevelType w:val="multilevel"/>
    <w:tmpl w:val="85A0DADE"/>
    <w:numStyleLink w:val="OpsommingtekenGGNet"/>
  </w:abstractNum>
  <w:abstractNum w:abstractNumId="44" w15:restartNumberingAfterBreak="0">
    <w:nsid w:val="792E34E6"/>
    <w:multiLevelType w:val="multilevel"/>
    <w:tmpl w:val="D8B073BA"/>
    <w:numStyleLink w:val="OpsommingopenrondjeGGNet"/>
  </w:abstractNum>
  <w:abstractNum w:abstractNumId="45" w15:restartNumberingAfterBreak="0">
    <w:nsid w:val="79AE6CDF"/>
    <w:multiLevelType w:val="multilevel"/>
    <w:tmpl w:val="DA4C2B22"/>
    <w:numStyleLink w:val="OpsommingstreepjeGGNet"/>
  </w:abstractNum>
  <w:abstractNum w:abstractNumId="4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2"/>
  </w:num>
  <w:num w:numId="3">
    <w:abstractNumId w:val="26"/>
  </w:num>
  <w:num w:numId="4">
    <w:abstractNumId w:val="11"/>
  </w:num>
  <w:num w:numId="5">
    <w:abstractNumId w:val="28"/>
  </w:num>
  <w:num w:numId="6">
    <w:abstractNumId w:val="14"/>
  </w:num>
  <w:num w:numId="7">
    <w:abstractNumId w:val="13"/>
  </w:num>
  <w:num w:numId="8">
    <w:abstractNumId w:val="21"/>
  </w:num>
  <w:num w:numId="9">
    <w:abstractNumId w:val="23"/>
  </w:num>
  <w:num w:numId="10">
    <w:abstractNumId w:val="35"/>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9"/>
  </w:num>
  <w:num w:numId="25">
    <w:abstractNumId w:val="15"/>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7"/>
  </w:num>
  <w:num w:numId="31">
    <w:abstractNumId w:val="38"/>
  </w:num>
  <w:num w:numId="32">
    <w:abstractNumId w:val="42"/>
  </w:num>
  <w:num w:numId="33">
    <w:abstractNumId w:val="17"/>
  </w:num>
  <w:num w:numId="34">
    <w:abstractNumId w:val="36"/>
  </w:num>
  <w:num w:numId="35">
    <w:abstractNumId w:val="44"/>
  </w:num>
  <w:num w:numId="36">
    <w:abstractNumId w:val="37"/>
  </w:num>
  <w:num w:numId="37">
    <w:abstractNumId w:val="29"/>
  </w:num>
  <w:num w:numId="38">
    <w:abstractNumId w:val="32"/>
  </w:num>
  <w:num w:numId="39">
    <w:abstractNumId w:val="33"/>
  </w:num>
  <w:num w:numId="40">
    <w:abstractNumId w:val="19"/>
  </w:num>
  <w:num w:numId="41">
    <w:abstractNumId w:val="41"/>
  </w:num>
  <w:num w:numId="42">
    <w:abstractNumId w:val="45"/>
  </w:num>
  <w:num w:numId="43">
    <w:abstractNumId w:val="18"/>
  </w:num>
  <w:num w:numId="44">
    <w:abstractNumId w:val="30"/>
  </w:num>
  <w:num w:numId="45">
    <w:abstractNumId w:val="25"/>
  </w:num>
  <w:num w:numId="46">
    <w:abstractNumId w:val="34"/>
  </w:num>
  <w:num w:numId="47">
    <w:abstractNumId w:val="12"/>
  </w:num>
  <w:num w:numId="48">
    <w:abstractNumId w:val="40"/>
  </w:num>
  <w:num w:numId="49">
    <w:abstractNumId w:val="43"/>
  </w:num>
  <w:num w:numId="5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4B"/>
    <w:rsid w:val="00004562"/>
    <w:rsid w:val="00006237"/>
    <w:rsid w:val="0000663D"/>
    <w:rsid w:val="00010D95"/>
    <w:rsid w:val="00011BFA"/>
    <w:rsid w:val="00012581"/>
    <w:rsid w:val="00020F65"/>
    <w:rsid w:val="0002562D"/>
    <w:rsid w:val="0003377A"/>
    <w:rsid w:val="00034374"/>
    <w:rsid w:val="00035232"/>
    <w:rsid w:val="000418EF"/>
    <w:rsid w:val="00041BFB"/>
    <w:rsid w:val="0004250B"/>
    <w:rsid w:val="000427BB"/>
    <w:rsid w:val="0004513F"/>
    <w:rsid w:val="00050D4B"/>
    <w:rsid w:val="0005205D"/>
    <w:rsid w:val="00052426"/>
    <w:rsid w:val="00052FF4"/>
    <w:rsid w:val="00053E43"/>
    <w:rsid w:val="0005430B"/>
    <w:rsid w:val="00054C51"/>
    <w:rsid w:val="0005732F"/>
    <w:rsid w:val="00066DF0"/>
    <w:rsid w:val="00074DAC"/>
    <w:rsid w:val="0007714E"/>
    <w:rsid w:val="00083AE2"/>
    <w:rsid w:val="00094809"/>
    <w:rsid w:val="0009698A"/>
    <w:rsid w:val="000A1B78"/>
    <w:rsid w:val="000C0969"/>
    <w:rsid w:val="000C1A1A"/>
    <w:rsid w:val="000C2B0A"/>
    <w:rsid w:val="000D6AB7"/>
    <w:rsid w:val="000E1539"/>
    <w:rsid w:val="000E525E"/>
    <w:rsid w:val="000E55A1"/>
    <w:rsid w:val="000E65FF"/>
    <w:rsid w:val="000E6E43"/>
    <w:rsid w:val="000F213A"/>
    <w:rsid w:val="000F2D93"/>
    <w:rsid w:val="000F49C8"/>
    <w:rsid w:val="000F650E"/>
    <w:rsid w:val="00100B98"/>
    <w:rsid w:val="00106601"/>
    <w:rsid w:val="00110A9F"/>
    <w:rsid w:val="001170AE"/>
    <w:rsid w:val="00122DED"/>
    <w:rsid w:val="001320C7"/>
    <w:rsid w:val="00132265"/>
    <w:rsid w:val="00134E43"/>
    <w:rsid w:val="00135A2A"/>
    <w:rsid w:val="00135E7B"/>
    <w:rsid w:val="00137CBB"/>
    <w:rsid w:val="00145B8E"/>
    <w:rsid w:val="0014640F"/>
    <w:rsid w:val="00152E4D"/>
    <w:rsid w:val="001579D8"/>
    <w:rsid w:val="001639F5"/>
    <w:rsid w:val="0018093D"/>
    <w:rsid w:val="00187A59"/>
    <w:rsid w:val="00194DD3"/>
    <w:rsid w:val="001B1B37"/>
    <w:rsid w:val="001B30FD"/>
    <w:rsid w:val="001B4B24"/>
    <w:rsid w:val="001B4C7E"/>
    <w:rsid w:val="001C11BE"/>
    <w:rsid w:val="001C3151"/>
    <w:rsid w:val="001C32CD"/>
    <w:rsid w:val="001C6232"/>
    <w:rsid w:val="001C63E7"/>
    <w:rsid w:val="001D1294"/>
    <w:rsid w:val="001D2384"/>
    <w:rsid w:val="001D2A06"/>
    <w:rsid w:val="001E2293"/>
    <w:rsid w:val="001E24CE"/>
    <w:rsid w:val="001E34AC"/>
    <w:rsid w:val="001E5F7F"/>
    <w:rsid w:val="001F5B4F"/>
    <w:rsid w:val="001F5C28"/>
    <w:rsid w:val="001F6547"/>
    <w:rsid w:val="002028FA"/>
    <w:rsid w:val="00203CE7"/>
    <w:rsid w:val="0020548B"/>
    <w:rsid w:val="0020607F"/>
    <w:rsid w:val="00206E2A"/>
    <w:rsid w:val="00206FF8"/>
    <w:rsid w:val="002074B2"/>
    <w:rsid w:val="00216489"/>
    <w:rsid w:val="00220366"/>
    <w:rsid w:val="00220A9C"/>
    <w:rsid w:val="00221C87"/>
    <w:rsid w:val="00225889"/>
    <w:rsid w:val="00230B64"/>
    <w:rsid w:val="00236DE9"/>
    <w:rsid w:val="002403BD"/>
    <w:rsid w:val="00242226"/>
    <w:rsid w:val="00250C9F"/>
    <w:rsid w:val="002518D2"/>
    <w:rsid w:val="00252B9A"/>
    <w:rsid w:val="00254088"/>
    <w:rsid w:val="002550A6"/>
    <w:rsid w:val="00256039"/>
    <w:rsid w:val="00257AA9"/>
    <w:rsid w:val="00262D4E"/>
    <w:rsid w:val="002646C8"/>
    <w:rsid w:val="00280D1D"/>
    <w:rsid w:val="00282B5D"/>
    <w:rsid w:val="00283390"/>
    <w:rsid w:val="00283592"/>
    <w:rsid w:val="0028383C"/>
    <w:rsid w:val="00286914"/>
    <w:rsid w:val="00294CD2"/>
    <w:rsid w:val="002A2BA9"/>
    <w:rsid w:val="002A2E44"/>
    <w:rsid w:val="002B08A4"/>
    <w:rsid w:val="002B2998"/>
    <w:rsid w:val="002B56BE"/>
    <w:rsid w:val="002B64EE"/>
    <w:rsid w:val="002C46FB"/>
    <w:rsid w:val="002C66C4"/>
    <w:rsid w:val="002D004C"/>
    <w:rsid w:val="002D0E88"/>
    <w:rsid w:val="002D52B2"/>
    <w:rsid w:val="002E2611"/>
    <w:rsid w:val="002E274E"/>
    <w:rsid w:val="002E378F"/>
    <w:rsid w:val="002E68CD"/>
    <w:rsid w:val="002E6B9C"/>
    <w:rsid w:val="002F1C91"/>
    <w:rsid w:val="002F26CC"/>
    <w:rsid w:val="002F678C"/>
    <w:rsid w:val="002F7B77"/>
    <w:rsid w:val="00305DEA"/>
    <w:rsid w:val="003063C0"/>
    <w:rsid w:val="00307EE7"/>
    <w:rsid w:val="003106FA"/>
    <w:rsid w:val="00312D26"/>
    <w:rsid w:val="00315898"/>
    <w:rsid w:val="00317DEA"/>
    <w:rsid w:val="00322A9F"/>
    <w:rsid w:val="00323121"/>
    <w:rsid w:val="00330C69"/>
    <w:rsid w:val="00332D0E"/>
    <w:rsid w:val="00334D4B"/>
    <w:rsid w:val="00335B5E"/>
    <w:rsid w:val="00337DDE"/>
    <w:rsid w:val="00345315"/>
    <w:rsid w:val="00346631"/>
    <w:rsid w:val="00347094"/>
    <w:rsid w:val="0036336D"/>
    <w:rsid w:val="00364B2C"/>
    <w:rsid w:val="00364E1D"/>
    <w:rsid w:val="00365254"/>
    <w:rsid w:val="00365327"/>
    <w:rsid w:val="003729E0"/>
    <w:rsid w:val="00374C23"/>
    <w:rsid w:val="00374D9A"/>
    <w:rsid w:val="00375509"/>
    <w:rsid w:val="00375B86"/>
    <w:rsid w:val="00377612"/>
    <w:rsid w:val="003800AD"/>
    <w:rsid w:val="00382603"/>
    <w:rsid w:val="00382E2E"/>
    <w:rsid w:val="00383954"/>
    <w:rsid w:val="00385C54"/>
    <w:rsid w:val="0039126D"/>
    <w:rsid w:val="003964D4"/>
    <w:rsid w:val="0039656A"/>
    <w:rsid w:val="003A5ED3"/>
    <w:rsid w:val="003A6677"/>
    <w:rsid w:val="003B14A0"/>
    <w:rsid w:val="003B4666"/>
    <w:rsid w:val="003B595E"/>
    <w:rsid w:val="003B6E5D"/>
    <w:rsid w:val="003B74A7"/>
    <w:rsid w:val="003C0CAE"/>
    <w:rsid w:val="003C582F"/>
    <w:rsid w:val="003D04B7"/>
    <w:rsid w:val="003D09E4"/>
    <w:rsid w:val="003D414A"/>
    <w:rsid w:val="003D49E5"/>
    <w:rsid w:val="003E1DFA"/>
    <w:rsid w:val="003E30F2"/>
    <w:rsid w:val="003E3B7D"/>
    <w:rsid w:val="003E475E"/>
    <w:rsid w:val="003E766F"/>
    <w:rsid w:val="003F2747"/>
    <w:rsid w:val="003F4597"/>
    <w:rsid w:val="003F768C"/>
    <w:rsid w:val="003F7698"/>
    <w:rsid w:val="004001AF"/>
    <w:rsid w:val="00403350"/>
    <w:rsid w:val="00405C7B"/>
    <w:rsid w:val="00410F28"/>
    <w:rsid w:val="004111ED"/>
    <w:rsid w:val="0041674F"/>
    <w:rsid w:val="0042594D"/>
    <w:rsid w:val="00432636"/>
    <w:rsid w:val="00441382"/>
    <w:rsid w:val="00451F2E"/>
    <w:rsid w:val="00451FDB"/>
    <w:rsid w:val="004564A6"/>
    <w:rsid w:val="00460433"/>
    <w:rsid w:val="004656F6"/>
    <w:rsid w:val="004659D3"/>
    <w:rsid w:val="00466C12"/>
    <w:rsid w:val="00466D71"/>
    <w:rsid w:val="00471C0F"/>
    <w:rsid w:val="00472C10"/>
    <w:rsid w:val="00472E5E"/>
    <w:rsid w:val="004733C3"/>
    <w:rsid w:val="0047392D"/>
    <w:rsid w:val="0047518D"/>
    <w:rsid w:val="004804E1"/>
    <w:rsid w:val="00484C8E"/>
    <w:rsid w:val="00486319"/>
    <w:rsid w:val="00487543"/>
    <w:rsid w:val="004875E2"/>
    <w:rsid w:val="00490BBD"/>
    <w:rsid w:val="00495327"/>
    <w:rsid w:val="004A1D1B"/>
    <w:rsid w:val="004A3A51"/>
    <w:rsid w:val="004B2C90"/>
    <w:rsid w:val="004C51F8"/>
    <w:rsid w:val="004D2412"/>
    <w:rsid w:val="004E413E"/>
    <w:rsid w:val="004F4A4D"/>
    <w:rsid w:val="004F6A99"/>
    <w:rsid w:val="005017F3"/>
    <w:rsid w:val="00501A64"/>
    <w:rsid w:val="00503BFD"/>
    <w:rsid w:val="005043E5"/>
    <w:rsid w:val="00504D69"/>
    <w:rsid w:val="00513D36"/>
    <w:rsid w:val="00515E2F"/>
    <w:rsid w:val="00521726"/>
    <w:rsid w:val="00526530"/>
    <w:rsid w:val="005354CF"/>
    <w:rsid w:val="0053645C"/>
    <w:rsid w:val="00537DA6"/>
    <w:rsid w:val="00545244"/>
    <w:rsid w:val="00553801"/>
    <w:rsid w:val="00556497"/>
    <w:rsid w:val="005615BE"/>
    <w:rsid w:val="00562E3D"/>
    <w:rsid w:val="00570CD6"/>
    <w:rsid w:val="00575FFC"/>
    <w:rsid w:val="005772D5"/>
    <w:rsid w:val="005818B8"/>
    <w:rsid w:val="00583B68"/>
    <w:rsid w:val="00586A62"/>
    <w:rsid w:val="0059027A"/>
    <w:rsid w:val="005A1BD7"/>
    <w:rsid w:val="005A2BEC"/>
    <w:rsid w:val="005A44B5"/>
    <w:rsid w:val="005A469B"/>
    <w:rsid w:val="005B4FAF"/>
    <w:rsid w:val="005B6607"/>
    <w:rsid w:val="005C5603"/>
    <w:rsid w:val="005C6668"/>
    <w:rsid w:val="005D37BC"/>
    <w:rsid w:val="005D4151"/>
    <w:rsid w:val="005D5E21"/>
    <w:rsid w:val="005E3E58"/>
    <w:rsid w:val="005F1E97"/>
    <w:rsid w:val="006040DB"/>
    <w:rsid w:val="006041CA"/>
    <w:rsid w:val="006056CA"/>
    <w:rsid w:val="00606D41"/>
    <w:rsid w:val="0061030D"/>
    <w:rsid w:val="00610FF8"/>
    <w:rsid w:val="00612C22"/>
    <w:rsid w:val="00624485"/>
    <w:rsid w:val="00630B01"/>
    <w:rsid w:val="00641E45"/>
    <w:rsid w:val="00643119"/>
    <w:rsid w:val="00647A67"/>
    <w:rsid w:val="00653D01"/>
    <w:rsid w:val="006574C9"/>
    <w:rsid w:val="00660745"/>
    <w:rsid w:val="0066166A"/>
    <w:rsid w:val="00664EE1"/>
    <w:rsid w:val="006662ED"/>
    <w:rsid w:val="006709DE"/>
    <w:rsid w:val="00673430"/>
    <w:rsid w:val="006767B2"/>
    <w:rsid w:val="00677752"/>
    <w:rsid w:val="00685E49"/>
    <w:rsid w:val="00685EED"/>
    <w:rsid w:val="006928C2"/>
    <w:rsid w:val="006953A2"/>
    <w:rsid w:val="006A46F8"/>
    <w:rsid w:val="006B6044"/>
    <w:rsid w:val="006C6A9D"/>
    <w:rsid w:val="006C7DF2"/>
    <w:rsid w:val="006D1154"/>
    <w:rsid w:val="006D2ECD"/>
    <w:rsid w:val="006D3608"/>
    <w:rsid w:val="006D47C1"/>
    <w:rsid w:val="006D7204"/>
    <w:rsid w:val="00703BD3"/>
    <w:rsid w:val="00705849"/>
    <w:rsid w:val="00706308"/>
    <w:rsid w:val="00712665"/>
    <w:rsid w:val="0071278A"/>
    <w:rsid w:val="0071287C"/>
    <w:rsid w:val="0071386B"/>
    <w:rsid w:val="007153C1"/>
    <w:rsid w:val="007168E6"/>
    <w:rsid w:val="007231DA"/>
    <w:rsid w:val="0072479C"/>
    <w:rsid w:val="007358BA"/>
    <w:rsid w:val="007361EE"/>
    <w:rsid w:val="00743326"/>
    <w:rsid w:val="00750733"/>
    <w:rsid w:val="00750780"/>
    <w:rsid w:val="007525D1"/>
    <w:rsid w:val="00752725"/>
    <w:rsid w:val="00756BF0"/>
    <w:rsid w:val="00756C31"/>
    <w:rsid w:val="00760A65"/>
    <w:rsid w:val="007620FD"/>
    <w:rsid w:val="00763B35"/>
    <w:rsid w:val="00764AF2"/>
    <w:rsid w:val="00766E99"/>
    <w:rsid w:val="00767C51"/>
    <w:rsid w:val="00770652"/>
    <w:rsid w:val="00773492"/>
    <w:rsid w:val="00775717"/>
    <w:rsid w:val="00776618"/>
    <w:rsid w:val="00782320"/>
    <w:rsid w:val="00785F42"/>
    <w:rsid w:val="007865DD"/>
    <w:rsid w:val="00787B55"/>
    <w:rsid w:val="0079179F"/>
    <w:rsid w:val="00793032"/>
    <w:rsid w:val="00793E98"/>
    <w:rsid w:val="00796A8D"/>
    <w:rsid w:val="007A4CD4"/>
    <w:rsid w:val="007B0C68"/>
    <w:rsid w:val="007B3114"/>
    <w:rsid w:val="007B3F9F"/>
    <w:rsid w:val="007B43B8"/>
    <w:rsid w:val="007B5373"/>
    <w:rsid w:val="007C0010"/>
    <w:rsid w:val="007C037C"/>
    <w:rsid w:val="007C2450"/>
    <w:rsid w:val="007C6782"/>
    <w:rsid w:val="007D0AFB"/>
    <w:rsid w:val="007D4A7D"/>
    <w:rsid w:val="007D4DCE"/>
    <w:rsid w:val="007E0166"/>
    <w:rsid w:val="007E681E"/>
    <w:rsid w:val="007E7724"/>
    <w:rsid w:val="007F0A2A"/>
    <w:rsid w:val="007F1417"/>
    <w:rsid w:val="007F23C4"/>
    <w:rsid w:val="007F48F0"/>
    <w:rsid w:val="007F653F"/>
    <w:rsid w:val="007F7075"/>
    <w:rsid w:val="008064EE"/>
    <w:rsid w:val="00810585"/>
    <w:rsid w:val="008222EE"/>
    <w:rsid w:val="00823AC1"/>
    <w:rsid w:val="00826EA4"/>
    <w:rsid w:val="00832239"/>
    <w:rsid w:val="00843B35"/>
    <w:rsid w:val="00854B34"/>
    <w:rsid w:val="0086137E"/>
    <w:rsid w:val="008664DD"/>
    <w:rsid w:val="008736AE"/>
    <w:rsid w:val="008775D3"/>
    <w:rsid w:val="00877BD5"/>
    <w:rsid w:val="008802D3"/>
    <w:rsid w:val="00886BB9"/>
    <w:rsid w:val="008870F0"/>
    <w:rsid w:val="008931CF"/>
    <w:rsid w:val="00893934"/>
    <w:rsid w:val="008A2A1D"/>
    <w:rsid w:val="008A5E5E"/>
    <w:rsid w:val="008A69D1"/>
    <w:rsid w:val="008B5CD1"/>
    <w:rsid w:val="008B6849"/>
    <w:rsid w:val="008B7B3A"/>
    <w:rsid w:val="008C0479"/>
    <w:rsid w:val="008C2F90"/>
    <w:rsid w:val="008C5834"/>
    <w:rsid w:val="008C6251"/>
    <w:rsid w:val="008D7825"/>
    <w:rsid w:val="008D7BDD"/>
    <w:rsid w:val="0090254C"/>
    <w:rsid w:val="00902FFD"/>
    <w:rsid w:val="0090724E"/>
    <w:rsid w:val="00907888"/>
    <w:rsid w:val="00910D57"/>
    <w:rsid w:val="00913052"/>
    <w:rsid w:val="00921CB3"/>
    <w:rsid w:val="009221AC"/>
    <w:rsid w:val="009225D7"/>
    <w:rsid w:val="009261FD"/>
    <w:rsid w:val="00930126"/>
    <w:rsid w:val="00934750"/>
    <w:rsid w:val="00934E30"/>
    <w:rsid w:val="00935271"/>
    <w:rsid w:val="00943209"/>
    <w:rsid w:val="00944B84"/>
    <w:rsid w:val="0094509D"/>
    <w:rsid w:val="00945318"/>
    <w:rsid w:val="00950DB4"/>
    <w:rsid w:val="00950EA9"/>
    <w:rsid w:val="009534C6"/>
    <w:rsid w:val="00957CCB"/>
    <w:rsid w:val="009606EB"/>
    <w:rsid w:val="00963973"/>
    <w:rsid w:val="00971786"/>
    <w:rsid w:val="00971B3B"/>
    <w:rsid w:val="00993140"/>
    <w:rsid w:val="009961B2"/>
    <w:rsid w:val="009B37E6"/>
    <w:rsid w:val="009C01F9"/>
    <w:rsid w:val="009C12F1"/>
    <w:rsid w:val="009C1976"/>
    <w:rsid w:val="009C1A99"/>
    <w:rsid w:val="009C2F9E"/>
    <w:rsid w:val="009D5AE2"/>
    <w:rsid w:val="009D791A"/>
    <w:rsid w:val="009E004D"/>
    <w:rsid w:val="009E406C"/>
    <w:rsid w:val="009E4D65"/>
    <w:rsid w:val="009E772D"/>
    <w:rsid w:val="009F34AA"/>
    <w:rsid w:val="00A019BF"/>
    <w:rsid w:val="00A07F2E"/>
    <w:rsid w:val="00A07FEF"/>
    <w:rsid w:val="00A10A52"/>
    <w:rsid w:val="00A1497C"/>
    <w:rsid w:val="00A21956"/>
    <w:rsid w:val="00A344B6"/>
    <w:rsid w:val="00A42EEC"/>
    <w:rsid w:val="00A50406"/>
    <w:rsid w:val="00A50767"/>
    <w:rsid w:val="00A50801"/>
    <w:rsid w:val="00A60A58"/>
    <w:rsid w:val="00A61B21"/>
    <w:rsid w:val="00A63E40"/>
    <w:rsid w:val="00A65B09"/>
    <w:rsid w:val="00A670BB"/>
    <w:rsid w:val="00A71291"/>
    <w:rsid w:val="00A739A0"/>
    <w:rsid w:val="00A745CE"/>
    <w:rsid w:val="00A76E7C"/>
    <w:rsid w:val="00A871D6"/>
    <w:rsid w:val="00AA2939"/>
    <w:rsid w:val="00AA2F6F"/>
    <w:rsid w:val="00AA7AA9"/>
    <w:rsid w:val="00AB0D90"/>
    <w:rsid w:val="00AB15A2"/>
    <w:rsid w:val="00AB1E21"/>
    <w:rsid w:val="00AB1E30"/>
    <w:rsid w:val="00AB2477"/>
    <w:rsid w:val="00AB56F0"/>
    <w:rsid w:val="00AB5DBD"/>
    <w:rsid w:val="00AB5F0C"/>
    <w:rsid w:val="00AB77BB"/>
    <w:rsid w:val="00AC1986"/>
    <w:rsid w:val="00AC273E"/>
    <w:rsid w:val="00AD24E6"/>
    <w:rsid w:val="00AD31A0"/>
    <w:rsid w:val="00AD44F1"/>
    <w:rsid w:val="00AD4DF7"/>
    <w:rsid w:val="00AE0183"/>
    <w:rsid w:val="00AE2110"/>
    <w:rsid w:val="00AE2EB1"/>
    <w:rsid w:val="00AE3A54"/>
    <w:rsid w:val="00AE57F6"/>
    <w:rsid w:val="00B01DA1"/>
    <w:rsid w:val="00B11A76"/>
    <w:rsid w:val="00B11E91"/>
    <w:rsid w:val="00B16380"/>
    <w:rsid w:val="00B1712E"/>
    <w:rsid w:val="00B233E3"/>
    <w:rsid w:val="00B25213"/>
    <w:rsid w:val="00B260D8"/>
    <w:rsid w:val="00B30352"/>
    <w:rsid w:val="00B346DF"/>
    <w:rsid w:val="00B35631"/>
    <w:rsid w:val="00B460C2"/>
    <w:rsid w:val="00B47460"/>
    <w:rsid w:val="00B63EB9"/>
    <w:rsid w:val="00B74009"/>
    <w:rsid w:val="00B75ED8"/>
    <w:rsid w:val="00B77809"/>
    <w:rsid w:val="00B83B98"/>
    <w:rsid w:val="00B860DC"/>
    <w:rsid w:val="00B90E74"/>
    <w:rsid w:val="00B919F2"/>
    <w:rsid w:val="00B95031"/>
    <w:rsid w:val="00B9540B"/>
    <w:rsid w:val="00BA0101"/>
    <w:rsid w:val="00BA3794"/>
    <w:rsid w:val="00BA3F4D"/>
    <w:rsid w:val="00BA4C2E"/>
    <w:rsid w:val="00BA79E3"/>
    <w:rsid w:val="00BB1FC1"/>
    <w:rsid w:val="00BB239A"/>
    <w:rsid w:val="00BB31CE"/>
    <w:rsid w:val="00BC0188"/>
    <w:rsid w:val="00BC6FB7"/>
    <w:rsid w:val="00BD0E8A"/>
    <w:rsid w:val="00BD7E22"/>
    <w:rsid w:val="00BE1C72"/>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53950"/>
    <w:rsid w:val="00C6206C"/>
    <w:rsid w:val="00C654D0"/>
    <w:rsid w:val="00C66C03"/>
    <w:rsid w:val="00C71005"/>
    <w:rsid w:val="00C72D11"/>
    <w:rsid w:val="00C819E9"/>
    <w:rsid w:val="00C8618C"/>
    <w:rsid w:val="00C863AE"/>
    <w:rsid w:val="00C87372"/>
    <w:rsid w:val="00C92E08"/>
    <w:rsid w:val="00C93473"/>
    <w:rsid w:val="00C971C1"/>
    <w:rsid w:val="00CA1FE3"/>
    <w:rsid w:val="00CA332D"/>
    <w:rsid w:val="00CA4331"/>
    <w:rsid w:val="00CB245C"/>
    <w:rsid w:val="00CB254D"/>
    <w:rsid w:val="00CB3533"/>
    <w:rsid w:val="00CB7600"/>
    <w:rsid w:val="00CB77F7"/>
    <w:rsid w:val="00CB7D61"/>
    <w:rsid w:val="00CC6A4B"/>
    <w:rsid w:val="00CC6D7F"/>
    <w:rsid w:val="00CD1F51"/>
    <w:rsid w:val="00CD7A5A"/>
    <w:rsid w:val="00CD7AAF"/>
    <w:rsid w:val="00CE2BA6"/>
    <w:rsid w:val="00CE564D"/>
    <w:rsid w:val="00CF2B0C"/>
    <w:rsid w:val="00CF3DB5"/>
    <w:rsid w:val="00D023A0"/>
    <w:rsid w:val="00D16E87"/>
    <w:rsid w:val="00D173CA"/>
    <w:rsid w:val="00D21321"/>
    <w:rsid w:val="00D25AA0"/>
    <w:rsid w:val="00D2654E"/>
    <w:rsid w:val="00D27D0E"/>
    <w:rsid w:val="00D34466"/>
    <w:rsid w:val="00D35DA7"/>
    <w:rsid w:val="00D47AD0"/>
    <w:rsid w:val="00D542BD"/>
    <w:rsid w:val="00D57A57"/>
    <w:rsid w:val="00D613A9"/>
    <w:rsid w:val="00D658D3"/>
    <w:rsid w:val="00D7238E"/>
    <w:rsid w:val="00D73003"/>
    <w:rsid w:val="00D73C03"/>
    <w:rsid w:val="00D815C6"/>
    <w:rsid w:val="00D81A72"/>
    <w:rsid w:val="00D82907"/>
    <w:rsid w:val="00D92EDA"/>
    <w:rsid w:val="00D9359B"/>
    <w:rsid w:val="00D936D8"/>
    <w:rsid w:val="00D94B0E"/>
    <w:rsid w:val="00DA1531"/>
    <w:rsid w:val="00DA5661"/>
    <w:rsid w:val="00DA6E07"/>
    <w:rsid w:val="00DA7584"/>
    <w:rsid w:val="00DA7A62"/>
    <w:rsid w:val="00DB0413"/>
    <w:rsid w:val="00DB0F15"/>
    <w:rsid w:val="00DB2C74"/>
    <w:rsid w:val="00DB3292"/>
    <w:rsid w:val="00DC0F8C"/>
    <w:rsid w:val="00DC2F99"/>
    <w:rsid w:val="00DC3B21"/>
    <w:rsid w:val="00DC489D"/>
    <w:rsid w:val="00DC6A0D"/>
    <w:rsid w:val="00DD140B"/>
    <w:rsid w:val="00DD2123"/>
    <w:rsid w:val="00DD2A9E"/>
    <w:rsid w:val="00DD509E"/>
    <w:rsid w:val="00DE008E"/>
    <w:rsid w:val="00DE14C5"/>
    <w:rsid w:val="00DE2331"/>
    <w:rsid w:val="00DE2FD1"/>
    <w:rsid w:val="00DE5157"/>
    <w:rsid w:val="00DF1BBC"/>
    <w:rsid w:val="00DF351A"/>
    <w:rsid w:val="00DF4550"/>
    <w:rsid w:val="00DF7054"/>
    <w:rsid w:val="00E05BA5"/>
    <w:rsid w:val="00E07762"/>
    <w:rsid w:val="00E12CAA"/>
    <w:rsid w:val="00E14084"/>
    <w:rsid w:val="00E16C4B"/>
    <w:rsid w:val="00E239D8"/>
    <w:rsid w:val="00E318F2"/>
    <w:rsid w:val="00E334BB"/>
    <w:rsid w:val="00E4520C"/>
    <w:rsid w:val="00E45F90"/>
    <w:rsid w:val="00E47E3C"/>
    <w:rsid w:val="00E52291"/>
    <w:rsid w:val="00E527BE"/>
    <w:rsid w:val="00E52933"/>
    <w:rsid w:val="00E56EFE"/>
    <w:rsid w:val="00E60CE6"/>
    <w:rsid w:val="00E61D02"/>
    <w:rsid w:val="00E62D48"/>
    <w:rsid w:val="00E6431C"/>
    <w:rsid w:val="00E64BFF"/>
    <w:rsid w:val="00E65900"/>
    <w:rsid w:val="00E65D32"/>
    <w:rsid w:val="00E678A0"/>
    <w:rsid w:val="00E7078D"/>
    <w:rsid w:val="00E7085E"/>
    <w:rsid w:val="00E7603A"/>
    <w:rsid w:val="00E76843"/>
    <w:rsid w:val="00E87FB4"/>
    <w:rsid w:val="00E915AA"/>
    <w:rsid w:val="00E9272D"/>
    <w:rsid w:val="00E93FCF"/>
    <w:rsid w:val="00E96BF0"/>
    <w:rsid w:val="00E9778E"/>
    <w:rsid w:val="00EB7C66"/>
    <w:rsid w:val="00EC42E3"/>
    <w:rsid w:val="00EC51DE"/>
    <w:rsid w:val="00EC72BE"/>
    <w:rsid w:val="00ED25CF"/>
    <w:rsid w:val="00EE35E4"/>
    <w:rsid w:val="00EF1792"/>
    <w:rsid w:val="00EF5D20"/>
    <w:rsid w:val="00F005C9"/>
    <w:rsid w:val="00F1404D"/>
    <w:rsid w:val="00F16B2B"/>
    <w:rsid w:val="00F16EDB"/>
    <w:rsid w:val="00F208DC"/>
    <w:rsid w:val="00F22AFE"/>
    <w:rsid w:val="00F22CB3"/>
    <w:rsid w:val="00F234F5"/>
    <w:rsid w:val="00F3166C"/>
    <w:rsid w:val="00F33259"/>
    <w:rsid w:val="00F349DB"/>
    <w:rsid w:val="00F441A4"/>
    <w:rsid w:val="00F44FB8"/>
    <w:rsid w:val="00F4753D"/>
    <w:rsid w:val="00F476F7"/>
    <w:rsid w:val="00F502CA"/>
    <w:rsid w:val="00F519B9"/>
    <w:rsid w:val="00F554EF"/>
    <w:rsid w:val="00F55E8B"/>
    <w:rsid w:val="00F564F9"/>
    <w:rsid w:val="00F669BA"/>
    <w:rsid w:val="00F67CA0"/>
    <w:rsid w:val="00F7766C"/>
    <w:rsid w:val="00F77744"/>
    <w:rsid w:val="00F82076"/>
    <w:rsid w:val="00F820F6"/>
    <w:rsid w:val="00F83A3A"/>
    <w:rsid w:val="00F94FCC"/>
    <w:rsid w:val="00F95A10"/>
    <w:rsid w:val="00FA269F"/>
    <w:rsid w:val="00FB0EA3"/>
    <w:rsid w:val="00FB21F7"/>
    <w:rsid w:val="00FB22AF"/>
    <w:rsid w:val="00FB2AAE"/>
    <w:rsid w:val="00FB7F9C"/>
    <w:rsid w:val="00FC25E1"/>
    <w:rsid w:val="00FC2672"/>
    <w:rsid w:val="00FC3E20"/>
    <w:rsid w:val="00FC3FA5"/>
    <w:rsid w:val="00FC5162"/>
    <w:rsid w:val="00FC6260"/>
    <w:rsid w:val="00FD2C03"/>
    <w:rsid w:val="00FD63B3"/>
    <w:rsid w:val="00FD781F"/>
    <w:rsid w:val="00FE1BFD"/>
    <w:rsid w:val="00FF2FF3"/>
    <w:rsid w:val="00FF3C11"/>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5:docId w15:val="{153E96C6-4C4B-4D6B-8861-EB2C2D85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9961B2"/>
    <w:pPr>
      <w:spacing w:line="320" w:lineRule="atLeast"/>
    </w:pPr>
    <w:rPr>
      <w:rFonts w:ascii="Trebuchet MS" w:hAnsi="Trebuchet MS" w:cs="Maiandra GD"/>
      <w:color w:val="000000" w:themeColor="text1"/>
      <w:sz w:val="22"/>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link w:val="BasistekstGGNetChar"/>
    <w:qFormat/>
    <w:rsid w:val="00122DED"/>
  </w:style>
  <w:style w:type="paragraph" w:customStyle="1" w:styleId="ZsysbasisGGNet">
    <w:name w:val="Zsysbasis GGNet"/>
    <w:next w:val="BasistekstGGNet"/>
    <w:link w:val="ZsysbasisGGNetChar"/>
    <w:uiPriority w:val="4"/>
    <w:semiHidden/>
    <w:rsid w:val="009961B2"/>
    <w:pPr>
      <w:spacing w:line="320" w:lineRule="atLeast"/>
    </w:pPr>
    <w:rPr>
      <w:rFonts w:ascii="Trebuchet MS" w:hAnsi="Trebuchet MS" w:cs="Maiandra GD"/>
      <w:color w:val="000000" w:themeColor="text1"/>
      <w:sz w:val="22"/>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99"/>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98"/>
    <w:semiHidden/>
    <w:rsid w:val="00E7078D"/>
  </w:style>
  <w:style w:type="paragraph" w:styleId="Plattetekst3">
    <w:name w:val="Body Text 3"/>
    <w:basedOn w:val="ZsysbasisGGNet"/>
    <w:next w:val="BasistekstGGNet"/>
    <w:uiPriority w:val="98"/>
    <w:semiHidden/>
    <w:rsid w:val="0020607F"/>
  </w:style>
  <w:style w:type="paragraph" w:styleId="Platteteksteersteinspringing">
    <w:name w:val="Body Text First Indent"/>
    <w:basedOn w:val="ZsysbasisGGNet"/>
    <w:next w:val="BasistekstGGNet"/>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9961B2"/>
    <w:rPr>
      <w:rFonts w:ascii="Trebuchet MS" w:hAnsi="Trebuchet MS" w:cs="Maiandra GD"/>
      <w:color w:val="000000" w:themeColor="text1"/>
      <w:sz w:val="22"/>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F441A4"/>
    <w:pPr>
      <w:tabs>
        <w:tab w:val="left" w:pos="170"/>
      </w:tabs>
      <w:spacing w:line="160" w:lineRule="atLeast"/>
      <w:ind w:left="170" w:hanging="170"/>
    </w:pPr>
    <w:rPr>
      <w:sz w:val="13"/>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9961B2"/>
    <w:pPr>
      <w:spacing w:line="32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E334BB"/>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B260D8"/>
    <w:pPr>
      <w:keepLines/>
      <w:spacing w:line="240" w:lineRule="auto"/>
    </w:pPr>
    <w:rPr>
      <w:b/>
      <w:caps/>
      <w:color w:val="000000" w:themeColor="dark1"/>
      <w:sz w:val="76"/>
    </w:rPr>
  </w:style>
  <w:style w:type="paragraph" w:customStyle="1" w:styleId="SubtitelGGNet">
    <w:name w:val="Subtitel GGNet"/>
    <w:basedOn w:val="ZsysbasisGGNet"/>
    <w:uiPriority w:val="4"/>
    <w:qFormat/>
    <w:rsid w:val="00B260D8"/>
    <w:pPr>
      <w:keepLines/>
      <w:spacing w:line="240" w:lineRule="auto"/>
    </w:pPr>
    <w:rPr>
      <w:color w:val="000000" w:themeColor="dark1"/>
      <w:sz w:val="60"/>
    </w:r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12D26"/>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1320C7"/>
    <w:pPr>
      <w:spacing w:before="227"/>
    </w:pPr>
    <w:rPr>
      <w:b/>
      <w:color w:val="000000" w:themeColor="dark1"/>
    </w:rPr>
  </w:style>
  <w:style w:type="paragraph" w:customStyle="1" w:styleId="DatumtitelbladGGNet">
    <w:name w:val="Datum titelblad GGNet"/>
    <w:basedOn w:val="ZsysbasisGGNet"/>
    <w:uiPriority w:val="4"/>
    <w:rsid w:val="009961B2"/>
    <w:pPr>
      <w:spacing w:line="454" w:lineRule="exact"/>
    </w:pPr>
    <w:rPr>
      <w:color w:val="AF254F"/>
      <w:sz w:val="28"/>
    </w:rPr>
  </w:style>
  <w:style w:type="paragraph" w:customStyle="1" w:styleId="WaarschuwingstekstGGNet">
    <w:name w:val="Waarschuwingstekst GGNet"/>
    <w:basedOn w:val="ZsysbasisGGNet"/>
    <w:next w:val="BasistekstGGNet"/>
    <w:link w:val="WaarschuwingstekstGGNetChar"/>
    <w:uiPriority w:val="4"/>
    <w:rsid w:val="00221C87"/>
  </w:style>
  <w:style w:type="character" w:customStyle="1" w:styleId="BasistekstGGNetChar">
    <w:name w:val="Basistekst GGNet Char"/>
    <w:basedOn w:val="ZsysbasisGGNetChar"/>
    <w:link w:val="BasistekstGGNet"/>
    <w:rsid w:val="00221C87"/>
    <w:rPr>
      <w:rFonts w:ascii="Trebuchet MS" w:hAnsi="Trebuchet MS" w:cs="Maiandra GD"/>
      <w:color w:val="000000" w:themeColor="text1"/>
      <w:sz w:val="22"/>
      <w:szCs w:val="18"/>
    </w:rPr>
  </w:style>
  <w:style w:type="character" w:customStyle="1" w:styleId="WaarschuwingstekstGGNetChar">
    <w:name w:val="Waarschuwingstekst GGNet Char"/>
    <w:basedOn w:val="BasistekstGGNetChar"/>
    <w:link w:val="WaarschuwingstekstGGNet"/>
    <w:rsid w:val="00221C87"/>
    <w:rPr>
      <w:rFonts w:ascii="Trebuchet MS" w:hAnsi="Trebuchet MS" w:cs="Maiandra GD"/>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Werkgroepsjablonen\Poster%20A3-A4%20(blauw-groen)%20GGN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F37E517F704D5FA6581D25B14C087F"/>
        <w:category>
          <w:name w:val="Algemeen"/>
          <w:gallery w:val="placeholder"/>
        </w:category>
        <w:types>
          <w:type w:val="bbPlcHdr"/>
        </w:types>
        <w:behaviors>
          <w:behavior w:val="content"/>
        </w:behaviors>
        <w:guid w:val="{EF3205A6-F717-4C22-A3CC-33DF1051F3DD}"/>
      </w:docPartPr>
      <w:docPartBody>
        <w:p w:rsidR="00C57BE1" w:rsidRDefault="00C57BE1">
          <w:pPr>
            <w:pStyle w:val="54F37E517F704D5FA6581D25B14C087F"/>
          </w:pPr>
          <w:r w:rsidRPr="006A6DA9">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E1"/>
    <w:rsid w:val="00C57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8"/>
    <w:semiHidden/>
    <w:rPr>
      <w:color w:val="000000"/>
      <w:bdr w:val="none" w:sz="0" w:space="0" w:color="auto"/>
      <w:shd w:val="clear" w:color="auto" w:fill="FFFF00"/>
    </w:rPr>
  </w:style>
  <w:style w:type="paragraph" w:customStyle="1" w:styleId="54F37E517F704D5FA6581D25B14C087F">
    <w:name w:val="54F37E517F704D5FA6581D25B14C087F"/>
  </w:style>
  <w:style w:type="paragraph" w:customStyle="1" w:styleId="89E8C9E109FB49FDAF496F2972B0A5FA">
    <w:name w:val="89E8C9E109FB49FDAF496F2972B0A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37CB-0F17-4213-AF59-F3604D83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Poster A3-A4 (blauw-groen) GGNet</Template>
  <TotalTime>0</TotalTime>
  <Pages>1</Pages>
  <Words>0</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GGNet</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Yilmaz - Butter</dc:creator>
  <cp:keywords/>
  <dc:description>sjabloonversie 2.4 - 5 april 2019_x000d_
sjablonen: www.JoulesUnlimited.com</dc:description>
  <cp:lastModifiedBy>Gwenda Yilmaz - Butter</cp:lastModifiedBy>
  <cp:revision>2</cp:revision>
  <cp:lastPrinted>2018-09-25T12:51:00Z</cp:lastPrinted>
  <dcterms:created xsi:type="dcterms:W3CDTF">2019-10-03T11:01:00Z</dcterms:created>
  <dcterms:modified xsi:type="dcterms:W3CDTF">2019-10-03T11:01:00Z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Poster A3-A4 (blauw-groen) GGNet.dotx</vt:lpwstr>
  </property>
</Properties>
</file>